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F9" w:rsidRPr="00134039" w:rsidRDefault="00F160F9">
      <w:pPr>
        <w:tabs>
          <w:tab w:val="left" w:leader="underscore" w:pos="42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60F9" w:rsidRPr="00134039" w:rsidRDefault="00F160F9">
      <w:pPr>
        <w:tabs>
          <w:tab w:val="left" w:leader="underscore" w:pos="4259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34039">
        <w:rPr>
          <w:rFonts w:ascii="Times New Roman" w:hAnsi="Times New Roman" w:cs="Times New Roman"/>
          <w:sz w:val="24"/>
          <w:szCs w:val="24"/>
        </w:rPr>
        <w:object w:dxaOrig="3045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ctole0000000000" o:spid="_x0000_i1025" type="#_x0000_t75" style="width:55.15pt;height:61.7pt" o:ole="">
            <v:imagedata r:id="rId7" o:title=""/>
          </v:shape>
          <o:OLEObject Type="Embed" ProgID="StaticMetafile" ShapeID="rectole0000000000" DrawAspect="Content" ObjectID="_1688822191" r:id="rId8"/>
        </w:object>
      </w:r>
    </w:p>
    <w:p w:rsidR="00F160F9" w:rsidRPr="00134039" w:rsidRDefault="00F160F9">
      <w:pPr>
        <w:tabs>
          <w:tab w:val="left" w:leader="underscore" w:pos="4259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60F9" w:rsidRPr="00134039" w:rsidRDefault="00F160F9">
      <w:pPr>
        <w:tabs>
          <w:tab w:val="left" w:leader="underscore" w:pos="4259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160F9" w:rsidRPr="00134039" w:rsidRDefault="009F157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40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 ДЕПУТАТОВ КРАСНИНСКОГО ГОРОДСКОГО ПОСЕЛЕНИЯ</w:t>
      </w:r>
      <w:r w:rsidRPr="001340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КРАСНИНСКОГО РАЙОНА СМОЛЕНСКОЙ ОБЛАСТИ</w:t>
      </w:r>
    </w:p>
    <w:p w:rsidR="00F160F9" w:rsidRPr="00134039" w:rsidRDefault="00F160F9">
      <w:pPr>
        <w:ind w:left="-360" w:firstLine="36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F160F9" w:rsidRPr="00134039" w:rsidRDefault="009F1574">
      <w:pPr>
        <w:spacing w:after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3403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РЕШЕНИЕ</w:t>
      </w:r>
    </w:p>
    <w:p w:rsidR="00F160F9" w:rsidRPr="002A6081" w:rsidRDefault="009F1574">
      <w:pPr>
        <w:tabs>
          <w:tab w:val="left" w:pos="680"/>
          <w:tab w:val="left" w:leader="underscore" w:pos="2364"/>
          <w:tab w:val="left" w:pos="8197"/>
          <w:tab w:val="left" w:leader="underscore" w:pos="9149"/>
        </w:tabs>
        <w:spacing w:after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2021г.                    </w:t>
      </w:r>
      <w:r w:rsid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№</w:t>
      </w:r>
      <w:r w:rsidR="00534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60F9" w:rsidRPr="002A6081" w:rsidRDefault="009F1574">
      <w:pPr>
        <w:tabs>
          <w:tab w:val="left" w:pos="236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Порядка </w:t>
      </w:r>
    </w:p>
    <w:p w:rsidR="00F160F9" w:rsidRPr="002A6081" w:rsidRDefault="009F1574">
      <w:pPr>
        <w:tabs>
          <w:tab w:val="left" w:pos="2364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 инициативных</w:t>
      </w: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проектов </w:t>
      </w:r>
      <w:proofErr w:type="gramStart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</w:p>
    <w:p w:rsidR="00F160F9" w:rsidRPr="002A6081" w:rsidRDefault="009F157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Краснинском</w:t>
      </w:r>
      <w:proofErr w:type="spellEnd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городском </w:t>
      </w:r>
      <w:proofErr w:type="gramStart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поселении</w:t>
      </w:r>
      <w:proofErr w:type="gramEnd"/>
    </w:p>
    <w:p w:rsidR="00F160F9" w:rsidRPr="002A6081" w:rsidRDefault="009B43DF">
      <w:pPr>
        <w:spacing w:after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Краснинского </w:t>
      </w:r>
      <w:r w:rsidR="009F1574"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района Смоленской области </w:t>
      </w:r>
    </w:p>
    <w:p w:rsidR="00F160F9" w:rsidRPr="002A6081" w:rsidRDefault="009F1574">
      <w:pPr>
        <w:spacing w:after="30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26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06.10.2003 № 131- ФЗ «Об общих принципах организации местного самоуправления в Российской Федерации», с целью активизации участия жителей Краснинского городского поселения в осуществлении местного самоуправления и решении вопросов местного значения посредством реализации на территории Краснинского городского поселения инициативных проектов, руководствуясь Уставом Краснинского городского поселения, Совет депутатов Краснинского городского поселения </w:t>
      </w:r>
      <w:proofErr w:type="gramEnd"/>
    </w:p>
    <w:p w:rsidR="00F160F9" w:rsidRPr="002A6081" w:rsidRDefault="009F1574">
      <w:pPr>
        <w:spacing w:after="30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F160F9" w:rsidRPr="002A6081" w:rsidRDefault="009F1574">
      <w:pPr>
        <w:tabs>
          <w:tab w:val="left" w:pos="1200"/>
        </w:tabs>
        <w:spacing w:line="252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 Порядок реализации инициативных проектов в </w:t>
      </w:r>
      <w:proofErr w:type="spellStart"/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Краснинском</w:t>
      </w:r>
      <w:proofErr w:type="spellEnd"/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городском поселении Краснинского района Смоленской области.</w:t>
      </w:r>
    </w:p>
    <w:p w:rsidR="00F160F9" w:rsidRPr="002A6081" w:rsidRDefault="009F1574">
      <w:pPr>
        <w:tabs>
          <w:tab w:val="left" w:pos="1200"/>
        </w:tabs>
        <w:spacing w:line="252" w:lineRule="auto"/>
        <w:ind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2. Опубликовать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решение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газете «Краснинский край» и на официальном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муниципального образования «Краснинский район» Смол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енской области в информационно-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телекоммуникационной сети  «Интернет» </w:t>
      </w:r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60F9" w:rsidRPr="002A6081" w:rsidRDefault="009F1574">
      <w:pPr>
        <w:tabs>
          <w:tab w:val="left" w:pos="1200"/>
        </w:tabs>
        <w:spacing w:after="30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3.Настоящее Решение вступает в силу со дня официального опубликования.</w:t>
      </w:r>
    </w:p>
    <w:p w:rsidR="00F160F9" w:rsidRPr="002A6081" w:rsidRDefault="00F160F9">
      <w:pPr>
        <w:tabs>
          <w:tab w:val="left" w:pos="1200"/>
        </w:tabs>
        <w:spacing w:after="30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9F15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Глава муниципального образования</w:t>
      </w:r>
    </w:p>
    <w:p w:rsidR="00F160F9" w:rsidRPr="002A6081" w:rsidRDefault="009F157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Краснинского городского поселения</w:t>
      </w:r>
    </w:p>
    <w:p w:rsidR="00F160F9" w:rsidRDefault="009F1574">
      <w:pPr>
        <w:spacing w:line="1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Краснинского района Смоленской области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М.И. </w:t>
      </w:r>
      <w:proofErr w:type="spell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Корчевский</w:t>
      </w:r>
      <w:proofErr w:type="spell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6081" w:rsidRDefault="002A6081">
      <w:pPr>
        <w:spacing w:line="1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spacing w:line="1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Pr="002A6081" w:rsidRDefault="002A6081">
      <w:pPr>
        <w:spacing w:line="1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847" w:rsidRPr="002A6081" w:rsidRDefault="009F1574" w:rsidP="00090847">
      <w:pPr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160F9" w:rsidRPr="002A6081" w:rsidRDefault="00090847" w:rsidP="00090847">
      <w:pPr>
        <w:ind w:left="-36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9F1574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F160F9" w:rsidRPr="002A6081" w:rsidRDefault="009F1574" w:rsidP="00134039">
      <w:pPr>
        <w:spacing w:line="252" w:lineRule="auto"/>
        <w:ind w:firstLineChars="1600" w:firstLine="38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:rsidR="00F160F9" w:rsidRPr="002A6081" w:rsidRDefault="009F1574">
      <w:pPr>
        <w:ind w:left="-360"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Краснинского городского поселения</w:t>
      </w:r>
    </w:p>
    <w:p w:rsidR="00F160F9" w:rsidRPr="002A6081" w:rsidRDefault="009F1574" w:rsidP="00134039">
      <w:pPr>
        <w:tabs>
          <w:tab w:val="left" w:leader="underscore" w:pos="6549"/>
        </w:tabs>
        <w:spacing w:line="252" w:lineRule="auto"/>
        <w:ind w:firstLineChars="1050" w:firstLine="25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Краснинского района Смоленской области   </w:t>
      </w:r>
    </w:p>
    <w:p w:rsidR="00F160F9" w:rsidRPr="002A6081" w:rsidRDefault="009F1574">
      <w:pPr>
        <w:tabs>
          <w:tab w:val="left" w:leader="underscore" w:pos="6549"/>
        </w:tabs>
        <w:spacing w:line="252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22.07.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2021г №</w:t>
      </w:r>
      <w:r w:rsidR="00534196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F160F9" w:rsidRPr="002A6081" w:rsidRDefault="009F1574" w:rsidP="002A6081">
      <w:pPr>
        <w:tabs>
          <w:tab w:val="left" w:leader="underscore" w:pos="6549"/>
        </w:tabs>
        <w:spacing w:line="252" w:lineRule="auto"/>
        <w:ind w:left="4760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A6081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</w:p>
    <w:p w:rsidR="00F160F9" w:rsidRPr="002A6081" w:rsidRDefault="009F1574">
      <w:pPr>
        <w:spacing w:after="3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РЕАЛИЗАЦИИ ИНИЦИАТИВНЫХ ПРОЕКТОВ </w:t>
      </w:r>
      <w:r w:rsidR="00090847"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  КРАСНИНСКОГО ГОРОДСКОГО ПОСЕЛЕНИЯ</w:t>
      </w: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КРАСНИНСКОГО РАЙОНА СМОЛЕНСКОЙ ОБЛАСТИ</w:t>
      </w:r>
    </w:p>
    <w:p w:rsidR="00F160F9" w:rsidRPr="002A6081" w:rsidRDefault="009F1574">
      <w:pPr>
        <w:spacing w:after="3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F160F9" w:rsidRPr="002A6081" w:rsidRDefault="009F157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1.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разработан в соответствии со статьями 74 и 86 Бюджетного кодекса Российской Федерации, Федеральным законом от 06.10.2003 № 131-ФЗ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проведения мероприятий, имеющих приоритетное значение для жителей Краснинского городского 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Краснинского района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 области или его части, путем реализации инициативных проектов.</w:t>
      </w:r>
      <w:proofErr w:type="gramEnd"/>
    </w:p>
    <w:p w:rsidR="00F160F9" w:rsidRPr="002A6081" w:rsidRDefault="009F1574">
      <w:pPr>
        <w:tabs>
          <w:tab w:val="left" w:pos="1031"/>
        </w:tabs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43DF" w:rsidRPr="002A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Под инициативным проектом </w:t>
      </w:r>
      <w:r w:rsidR="009B43DF" w:rsidRPr="002A6081">
        <w:rPr>
          <w:rFonts w:ascii="Times New Roman" w:eastAsia="Times New Roman" w:hAnsi="Times New Roman" w:cs="Times New Roman"/>
          <w:sz w:val="24"/>
          <w:szCs w:val="24"/>
        </w:rPr>
        <w:t>понимается проект, внесенный в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муниципального образования «Краснинский район» </w:t>
      </w:r>
      <w:r w:rsidR="00090847" w:rsidRPr="002A6081">
        <w:rPr>
          <w:rFonts w:ascii="Times New Roman" w:eastAsia="Times New Roman" w:hAnsi="Times New Roman" w:cs="Times New Roman"/>
          <w:sz w:val="24"/>
          <w:szCs w:val="24"/>
        </w:rPr>
        <w:t xml:space="preserve">Смоленской области в лице отдела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городского хозяйства,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которого обеспечивается реализация мероприятий, имеющих приоритетное значение для жителей Краснинского городского поселения Краснинского района Смоленской области или его части по решению вопросов местного значения или иных вопросов, право 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предоставлено органам местного самоуправления муниципального образования.</w:t>
      </w:r>
    </w:p>
    <w:p w:rsidR="00F160F9" w:rsidRPr="002A6081" w:rsidRDefault="009F1574">
      <w:pPr>
        <w:tabs>
          <w:tab w:val="left" w:pos="1036"/>
        </w:tabs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</w:t>
      </w:r>
      <w:r w:rsidR="00090847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 вопросов местного значения и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(или) иных вопросов, право 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предоставлено органам местного самоуправления.</w:t>
      </w:r>
    </w:p>
    <w:p w:rsidR="00F160F9" w:rsidRPr="002A6081" w:rsidRDefault="009F1574">
      <w:pPr>
        <w:tabs>
          <w:tab w:val="left" w:pos="1051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4.</w:t>
      </w:r>
      <w:r w:rsidR="009B43DF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реализации инициативных проектов являются:</w:t>
      </w:r>
    </w:p>
    <w:p w:rsidR="00F160F9" w:rsidRPr="002A6081" w:rsidRDefault="009F1574">
      <w:pPr>
        <w:numPr>
          <w:ilvl w:val="0"/>
          <w:numId w:val="1"/>
        </w:numPr>
        <w:tabs>
          <w:tab w:val="left" w:pos="105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F160F9" w:rsidRPr="002A6081" w:rsidRDefault="009F1574">
      <w:pPr>
        <w:numPr>
          <w:ilvl w:val="0"/>
          <w:numId w:val="1"/>
        </w:numPr>
        <w:tabs>
          <w:tab w:val="left" w:pos="135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60F9" w:rsidRPr="002A6081" w:rsidRDefault="009B43DF">
      <w:pPr>
        <w:numPr>
          <w:ilvl w:val="0"/>
          <w:numId w:val="1"/>
        </w:numPr>
        <w:tabs>
          <w:tab w:val="left" w:pos="105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взаимодействия А</w:t>
      </w:r>
      <w:r w:rsidR="009F1574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муниципального образования «Краснинский район» Смоленской области с жителями и территориальным общественным самоуправлением муниципального образования.</w:t>
      </w:r>
    </w:p>
    <w:p w:rsidR="00F160F9" w:rsidRPr="002A6081" w:rsidRDefault="009F1574">
      <w:pPr>
        <w:tabs>
          <w:tab w:val="left" w:pos="104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Принципами реализации инициативных проектов являются:</w:t>
      </w:r>
    </w:p>
    <w:p w:rsidR="00F160F9" w:rsidRPr="002A6081" w:rsidRDefault="009F1574">
      <w:pPr>
        <w:numPr>
          <w:ilvl w:val="0"/>
          <w:numId w:val="1"/>
        </w:numPr>
        <w:tabs>
          <w:tab w:val="left" w:pos="104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равная доступность для всех граждан муниципального образования в выдвижении инициативных проектов;</w:t>
      </w:r>
    </w:p>
    <w:p w:rsidR="00F160F9" w:rsidRPr="002A6081" w:rsidRDefault="009F1574">
      <w:pPr>
        <w:numPr>
          <w:ilvl w:val="0"/>
          <w:numId w:val="1"/>
        </w:numPr>
        <w:tabs>
          <w:tab w:val="left" w:pos="107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конкурсный отбор инициативных проектов;</w:t>
      </w:r>
    </w:p>
    <w:p w:rsidR="00F160F9" w:rsidRPr="002A6081" w:rsidRDefault="009F1574">
      <w:pPr>
        <w:numPr>
          <w:ilvl w:val="0"/>
          <w:numId w:val="1"/>
        </w:numPr>
        <w:tabs>
          <w:tab w:val="left" w:pos="35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открытость и гласность процедур при выдвижении и рассмотрении инициативных проектов.</w:t>
      </w:r>
    </w:p>
    <w:p w:rsidR="00F160F9" w:rsidRPr="002A6081" w:rsidRDefault="009F1574">
      <w:pPr>
        <w:tabs>
          <w:tab w:val="left" w:pos="109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реализации инициативных проектов являются:</w:t>
      </w:r>
    </w:p>
    <w:p w:rsidR="00F160F9" w:rsidRPr="002A6081" w:rsidRDefault="00AE2670">
      <w:pPr>
        <w:numPr>
          <w:ilvl w:val="0"/>
          <w:numId w:val="1"/>
        </w:numPr>
        <w:tabs>
          <w:tab w:val="left" w:pos="109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F1574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дминистрация муниципального образования «Краснинский район» Смоленской области в лице отдела городского хозяйства;</w:t>
      </w:r>
    </w:p>
    <w:p w:rsidR="00F160F9" w:rsidRPr="002A6081" w:rsidRDefault="009F1574">
      <w:pPr>
        <w:numPr>
          <w:ilvl w:val="0"/>
          <w:numId w:val="1"/>
        </w:numPr>
        <w:tabs>
          <w:tab w:val="left" w:pos="113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население муниципального образования;</w:t>
      </w:r>
    </w:p>
    <w:p w:rsidR="00F160F9" w:rsidRPr="002A6081" w:rsidRDefault="009F1574">
      <w:pPr>
        <w:numPr>
          <w:ilvl w:val="0"/>
          <w:numId w:val="1"/>
        </w:numPr>
        <w:tabs>
          <w:tab w:val="left" w:pos="113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органы территориального общественного самоуправления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60F9" w:rsidRPr="002A6081" w:rsidRDefault="009F1574">
      <w:pPr>
        <w:numPr>
          <w:ilvl w:val="0"/>
          <w:numId w:val="1"/>
        </w:numPr>
        <w:tabs>
          <w:tab w:val="left" w:pos="1119"/>
        </w:tabs>
        <w:spacing w:after="3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я реализации проекта (далее - организации и другие внебюджетные источники).</w:t>
      </w:r>
    </w:p>
    <w:p w:rsidR="00F160F9" w:rsidRPr="002A6081" w:rsidRDefault="009F1574">
      <w:pPr>
        <w:spacing w:after="3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внесения инициативного проекта</w:t>
      </w:r>
    </w:p>
    <w:p w:rsidR="00F160F9" w:rsidRPr="002A6081" w:rsidRDefault="009F1574" w:rsidP="00134039">
      <w:pPr>
        <w:tabs>
          <w:tab w:val="left" w:pos="1069"/>
        </w:tabs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Инициаторами инициативного проекта (далее - инициаторы проекта) вправе выступать:</w:t>
      </w:r>
    </w:p>
    <w:p w:rsidR="00F160F9" w:rsidRPr="002A6081" w:rsidRDefault="009F1574">
      <w:pPr>
        <w:numPr>
          <w:ilvl w:val="0"/>
          <w:numId w:val="2"/>
        </w:numPr>
        <w:tabs>
          <w:tab w:val="left" w:pos="127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инициативная группа численностью не менее десяти граждан, достигших шестнадцатилетнего возраста и проживающих на территории Краснинского городского поселения Краснинского района Смоленской области;</w:t>
      </w:r>
    </w:p>
    <w:p w:rsidR="00F160F9" w:rsidRPr="002A6081" w:rsidRDefault="009F1574">
      <w:pPr>
        <w:numPr>
          <w:ilvl w:val="0"/>
          <w:numId w:val="2"/>
        </w:numPr>
        <w:tabs>
          <w:tab w:val="left" w:pos="113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органы территориального общественного самоуправления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160F9" w:rsidRPr="002A6081" w:rsidRDefault="009F1574" w:rsidP="00134039">
      <w:pPr>
        <w:tabs>
          <w:tab w:val="left" w:pos="1087"/>
        </w:tabs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F160F9" w:rsidRPr="002A6081" w:rsidRDefault="009F1574">
      <w:pPr>
        <w:numPr>
          <w:ilvl w:val="0"/>
          <w:numId w:val="2"/>
        </w:numPr>
        <w:tabs>
          <w:tab w:val="left" w:pos="110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проблемы, решение которой имеет приоритетное значение для жителей Краснинского городского поселения Краснинского района Смоленской области или его части;</w:t>
      </w:r>
    </w:p>
    <w:p w:rsidR="00F160F9" w:rsidRPr="002A6081" w:rsidRDefault="009F1574">
      <w:pPr>
        <w:numPr>
          <w:ilvl w:val="0"/>
          <w:numId w:val="2"/>
        </w:numPr>
        <w:tabs>
          <w:tab w:val="left" w:pos="111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предложений по решению указанной проблемы;</w:t>
      </w:r>
    </w:p>
    <w:p w:rsidR="00F160F9" w:rsidRPr="002A6081" w:rsidRDefault="009F1574">
      <w:pPr>
        <w:numPr>
          <w:ilvl w:val="0"/>
          <w:numId w:val="2"/>
        </w:numPr>
        <w:tabs>
          <w:tab w:val="left" w:pos="109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09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11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сроки реализации инициативного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10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10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на объем средств местного бюджета в случае необходимости использования этих сре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еализации инициативного проекта, за исключением планируемого объема инициативных платежей;</w:t>
      </w:r>
    </w:p>
    <w:p w:rsidR="00F160F9" w:rsidRPr="002A6081" w:rsidRDefault="009F1574">
      <w:pPr>
        <w:numPr>
          <w:ilvl w:val="0"/>
          <w:numId w:val="2"/>
        </w:numPr>
        <w:tabs>
          <w:tab w:val="left" w:pos="127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гарантийное письмо инициатора проекта, подтверждающее обязательства по финансовому обеспечению инициативного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101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гарантийное письмо индивидуального предпринимателя, юридического или физического лица, 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выразивших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желание принять участие в </w:t>
      </w:r>
      <w:proofErr w:type="spell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софинансировании</w:t>
      </w:r>
      <w:proofErr w:type="spell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инициативного проекта, подтверждающее обязательства по финансовому обеспечению проекта (при наличии);</w:t>
      </w:r>
    </w:p>
    <w:p w:rsidR="00F160F9" w:rsidRPr="001A6E84" w:rsidRDefault="009F1574">
      <w:pPr>
        <w:numPr>
          <w:ilvl w:val="0"/>
          <w:numId w:val="2"/>
        </w:numPr>
        <w:tabs>
          <w:tab w:val="left" w:pos="1238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 в соответствий с Порядком определения территории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Краснинского городского поселения Краснинского района Смоленской области, на которой могут реализовываться инициативные проекты, </w:t>
      </w:r>
      <w:r w:rsidRPr="001A6E84">
        <w:rPr>
          <w:rFonts w:ascii="Times New Roman" w:eastAsia="Times New Roman" w:hAnsi="Times New Roman" w:cs="Times New Roman"/>
          <w:sz w:val="24"/>
          <w:szCs w:val="24"/>
        </w:rPr>
        <w:t>утвержденным Решением представительного органа муниципального образования (</w:t>
      </w:r>
      <w:r w:rsidR="001A6E84" w:rsidRPr="001A6E84">
        <w:rPr>
          <w:rFonts w:ascii="Times New Roman" w:eastAsia="Times New Roman" w:hAnsi="Times New Roman" w:cs="Times New Roman"/>
          <w:sz w:val="24"/>
          <w:szCs w:val="24"/>
        </w:rPr>
        <w:t>от 22.07.2021г №17)</w:t>
      </w:r>
      <w:r w:rsidRPr="001A6E84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 определения территории);</w:t>
      </w:r>
      <w:proofErr w:type="gramEnd"/>
    </w:p>
    <w:p w:rsidR="00F160F9" w:rsidRPr="002A6081" w:rsidRDefault="009F1574">
      <w:pPr>
        <w:numPr>
          <w:ilvl w:val="0"/>
          <w:numId w:val="2"/>
        </w:numPr>
        <w:tabs>
          <w:tab w:val="left" w:pos="119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собрания (конференции) граждан по вопросу о поддержке и выдвижении инициативного проекта жителями Краснинского городского поселения Краснинского района Смоленской области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F160F9" w:rsidRPr="002A6081" w:rsidRDefault="009F1574">
      <w:pPr>
        <w:numPr>
          <w:ilvl w:val="0"/>
          <w:numId w:val="2"/>
        </w:numPr>
        <w:tabs>
          <w:tab w:val="left" w:pos="1199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фотоматериалы о текущем состоянии объекта, на котором планируется проведение работ в рамках инициативного проекта;</w:t>
      </w:r>
    </w:p>
    <w:p w:rsidR="00F160F9" w:rsidRPr="002A6081" w:rsidRDefault="009F1574">
      <w:pPr>
        <w:numPr>
          <w:ilvl w:val="0"/>
          <w:numId w:val="2"/>
        </w:numPr>
        <w:tabs>
          <w:tab w:val="left" w:pos="119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сопроводительное письмо за подписью представителя инициативной группы с описью представленных документов;</w:t>
      </w:r>
    </w:p>
    <w:p w:rsidR="00F160F9" w:rsidRPr="002A6081" w:rsidRDefault="009F1574">
      <w:pPr>
        <w:numPr>
          <w:ilvl w:val="0"/>
          <w:numId w:val="2"/>
        </w:numPr>
        <w:tabs>
          <w:tab w:val="left" w:pos="151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ука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зание на способ информирования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дминистрацией муниципального образования "Краснинский район" Смоленской области в лице отдела городского хозяйства инициаторов проекта о рассмотрен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и  инициативного проекта.</w:t>
      </w:r>
    </w:p>
    <w:p w:rsidR="00F160F9" w:rsidRPr="002A6081" w:rsidRDefault="009F1574">
      <w:pPr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Примечание, Порядком могут быть предусмотрены иные сведения, которые должен содержать инициативный проект.</w:t>
      </w:r>
    </w:p>
    <w:p w:rsidR="00F160F9" w:rsidRPr="002A6081" w:rsidRDefault="009F1574">
      <w:pPr>
        <w:numPr>
          <w:ilvl w:val="0"/>
          <w:numId w:val="3"/>
        </w:numPr>
        <w:tabs>
          <w:tab w:val="left" w:pos="102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инициативного проекта его инициаторы обращаются в 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дминистрацию муниципального образования "Краснинский район" Смоленской области в лице отдела городского хозяйства для решения вопроса определения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муниципального образования или ее части, в границах которой предлагается реализовать данный проект.</w:t>
      </w:r>
    </w:p>
    <w:p w:rsidR="00F160F9" w:rsidRPr="002A6081" w:rsidRDefault="009F157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муниципального образования "Краснинский рай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он" Смоленской области в лице отдела городского хозяйства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Совета депутатов Краснинского городского поселения Краснинского района Смоленской области  от  (</w:t>
      </w:r>
      <w:r w:rsidR="001A6E84">
        <w:rPr>
          <w:rFonts w:ascii="Times New Roman" w:eastAsia="Times New Roman" w:hAnsi="Times New Roman" w:cs="Times New Roman"/>
          <w:color w:val="000000"/>
          <w:sz w:val="24"/>
          <w:szCs w:val="24"/>
        </w:rPr>
        <w:t>22.07.2021г №17).</w:t>
      </w:r>
    </w:p>
    <w:p w:rsidR="00F160F9" w:rsidRPr="002A6081" w:rsidRDefault="009F1574">
      <w:pPr>
        <w:numPr>
          <w:ilvl w:val="0"/>
          <w:numId w:val="4"/>
        </w:numPr>
        <w:tabs>
          <w:tab w:val="left" w:pos="134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 проект до его внесения в А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 муниципального образования  "Краснинский район" Смоленской области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поддержке и выдвижении инициативного проекта.</w:t>
      </w:r>
    </w:p>
    <w:p w:rsidR="00F160F9" w:rsidRPr="002A6081" w:rsidRDefault="009F157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одном собрании (конференции) граждан возможно рассмотрение нескольких инициативных проектов.</w:t>
      </w:r>
    </w:p>
    <w:p w:rsidR="00F160F9" w:rsidRPr="002A6081" w:rsidRDefault="009F157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проведении собрания (конференции) граждан жители муниципального образования "Краснинский район" Смоленской области  должны быть проинформированы инициаторами проекта не менее чем за 15 дней до их проведения.</w:t>
      </w:r>
    </w:p>
    <w:p w:rsidR="00F160F9" w:rsidRPr="002A6081" w:rsidRDefault="009F1574">
      <w:pPr>
        <w:numPr>
          <w:ilvl w:val="0"/>
          <w:numId w:val="5"/>
        </w:numPr>
        <w:tabs>
          <w:tab w:val="left" w:pos="134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вн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есении инициативного проекта в А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дминистрацию муниципального образования  "Краснинский район" Смоленской области (Отдел городского хозяйства)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F160F9" w:rsidRPr="002A6081" w:rsidRDefault="009F1574">
      <w:pPr>
        <w:numPr>
          <w:ilvl w:val="0"/>
          <w:numId w:val="5"/>
        </w:numPr>
        <w:tabs>
          <w:tab w:val="left" w:pos="1007"/>
        </w:tabs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дату и время проведения собрания (конференции) граждан;</w:t>
      </w:r>
    </w:p>
    <w:p w:rsidR="00F160F9" w:rsidRPr="002A6081" w:rsidRDefault="009F1574">
      <w:pPr>
        <w:numPr>
          <w:ilvl w:val="0"/>
          <w:numId w:val="5"/>
        </w:numPr>
        <w:tabs>
          <w:tab w:val="left" w:pos="1080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граждан, присутствовавших на собрании (конференции);</w:t>
      </w:r>
    </w:p>
    <w:p w:rsidR="00F160F9" w:rsidRPr="002A6081" w:rsidRDefault="009F1574">
      <w:pPr>
        <w:numPr>
          <w:ilvl w:val="0"/>
          <w:numId w:val="5"/>
        </w:numPr>
        <w:tabs>
          <w:tab w:val="left" w:pos="105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данные (ФИО, контактный телефон) об инициаторе проведения собрания (конференции) граждан и секретаре собрания (конференции);</w:t>
      </w:r>
    </w:p>
    <w:p w:rsidR="00F160F9" w:rsidRPr="002A6081" w:rsidRDefault="009F1574">
      <w:pPr>
        <w:numPr>
          <w:ilvl w:val="0"/>
          <w:numId w:val="5"/>
        </w:numPr>
        <w:tabs>
          <w:tab w:val="left" w:pos="1077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повестку дня о рассмотрении следующих вопросов:</w:t>
      </w:r>
    </w:p>
    <w:p w:rsidR="00F160F9" w:rsidRPr="002A6081" w:rsidRDefault="009F1574">
      <w:pPr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а) утверждение инициативного проекта;</w:t>
      </w:r>
    </w:p>
    <w:p w:rsidR="00F160F9" w:rsidRPr="002A6081" w:rsidRDefault="009F1574">
      <w:pPr>
        <w:tabs>
          <w:tab w:val="left" w:pos="1076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утверждение перечня и объемов работ по инициативному проекту;</w:t>
      </w:r>
    </w:p>
    <w:p w:rsidR="00F160F9" w:rsidRPr="002A6081" w:rsidRDefault="009F1574">
      <w:pPr>
        <w:tabs>
          <w:tab w:val="left" w:pos="105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принятие решения о размере софинансирования инициативного проекта жителями Краснинского городского поселения Краснинского района Смоленской области;</w:t>
      </w:r>
    </w:p>
    <w:p w:rsidR="00F160F9" w:rsidRPr="002A6081" w:rsidRDefault="009F1574">
      <w:pPr>
        <w:tabs>
          <w:tab w:val="left" w:pos="105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F160F9" w:rsidRPr="002A6081" w:rsidRDefault="009F1574">
      <w:pPr>
        <w:tabs>
          <w:tab w:val="left" w:pos="105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608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2A608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ab/>
        <w:t xml:space="preserve">уровень </w:t>
      </w:r>
      <w:proofErr w:type="spellStart"/>
      <w:r w:rsidRPr="002A6081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F160F9" w:rsidRPr="002A6081" w:rsidRDefault="009F1574">
      <w:pPr>
        <w:tabs>
          <w:tab w:val="left" w:pos="1065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неденежной</w:t>
      </w:r>
      <w:proofErr w:type="spell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(трудовое участие, материалы, и другие формы);</w:t>
      </w:r>
    </w:p>
    <w:p w:rsidR="00F160F9" w:rsidRPr="002A6081" w:rsidRDefault="009F1574">
      <w:pPr>
        <w:tabs>
          <w:tab w:val="left" w:pos="1243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принятие решения о порядке и сроках сбора средств софинансирования проекта;</w:t>
      </w:r>
    </w:p>
    <w:p w:rsidR="00F160F9" w:rsidRPr="002A6081" w:rsidRDefault="009F1574">
      <w:pPr>
        <w:tabs>
          <w:tab w:val="left" w:pos="1243"/>
        </w:tabs>
        <w:spacing w:after="32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 "Краснинский район" Смоленской области и других органах и организациях при внесении и реализации инициативного проекта.</w:t>
      </w:r>
    </w:p>
    <w:p w:rsidR="00F160F9" w:rsidRPr="002A6081" w:rsidRDefault="009F1574" w:rsidP="002A6081">
      <w:pPr>
        <w:spacing w:after="32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 Краснинского городского поселения Краснинского района Смоленской области</w:t>
      </w:r>
    </w:p>
    <w:p w:rsidR="00F160F9" w:rsidRPr="002A6081" w:rsidRDefault="009F1574">
      <w:pPr>
        <w:tabs>
          <w:tab w:val="left" w:pos="1200"/>
        </w:tabs>
        <w:spacing w:line="252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"Краснинский район"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 xml:space="preserve"> Смоленской области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в л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ице отдела городского хозяйства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рабочих дней со дня внесения инициативного проекта опубликовы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 xml:space="preserve">вает (обнародует) и размещает на официальном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сайте муниципального образования «Краснинский район» Смоленской области в ин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формационно-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телекоммуникационной сети  «Интернет» на странице Краснинского городского поселения Краснинского района Смоленской области.</w:t>
      </w:r>
    </w:p>
    <w:p w:rsidR="00F160F9" w:rsidRPr="002A6081" w:rsidRDefault="009F1574">
      <w:pPr>
        <w:numPr>
          <w:ilvl w:val="0"/>
          <w:numId w:val="6"/>
        </w:numPr>
        <w:tabs>
          <w:tab w:val="left" w:pos="1243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 внесении инициативного проекта, с указанием сведений, перечисленных в части 8 настоящего Порядка;</w:t>
      </w:r>
    </w:p>
    <w:p w:rsidR="00F160F9" w:rsidRPr="002A6081" w:rsidRDefault="009F1574">
      <w:pPr>
        <w:numPr>
          <w:ilvl w:val="0"/>
          <w:numId w:val="6"/>
        </w:numPr>
        <w:tabs>
          <w:tab w:val="left" w:pos="1072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об инициаторах проекта;</w:t>
      </w:r>
    </w:p>
    <w:p w:rsidR="00F160F9" w:rsidRPr="002A6081" w:rsidRDefault="009F1574">
      <w:pPr>
        <w:numPr>
          <w:ilvl w:val="0"/>
          <w:numId w:val="6"/>
        </w:numPr>
        <w:tabs>
          <w:tab w:val="left" w:pos="1054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 возможности направления жителями муниципального образования Краснинского городского поселения Краснинского рай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она Смоленской области в адрес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"Краснинский район" 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лице отдела городского хозяйства в письменной или электронной форме замечаний и предложений по инициативному проекту в срок, который не может составлять менее пяти рабочих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дней.</w:t>
      </w:r>
    </w:p>
    <w:p w:rsidR="00F160F9" w:rsidRPr="002A6081" w:rsidRDefault="009F157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органов местного самоуправле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муниципального образования «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Краснинский район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Смоленской области.</w:t>
      </w:r>
    </w:p>
    <w:p w:rsidR="00F160F9" w:rsidRPr="002A6081" w:rsidRDefault="009F157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дополнительно может быть распространена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160F9" w:rsidRPr="002A6081" w:rsidRDefault="009F1574">
      <w:pPr>
        <w:numPr>
          <w:ilvl w:val="0"/>
          <w:numId w:val="7"/>
        </w:numPr>
        <w:tabs>
          <w:tab w:val="left" w:pos="1487"/>
        </w:tabs>
        <w:ind w:firstLine="7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Граждане, проживающие на территории Краснинского городского поселения Краснинского района Смоленской области</w:t>
      </w:r>
      <w:r w:rsidR="00AE2670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достигшие шестнадцатилетнего возраста, и желающие выразить свое мнение,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в сроки, установленные в соответствии с пунктом 3 части 12 настояще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го Порядка, направляют в адрес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образования "Краснинский район" Смоленской области в лице отдела городского хозяйства замечания и предложения по </w:t>
      </w:r>
      <w:proofErr w:type="spellStart"/>
      <w:r w:rsidRPr="002A6081">
        <w:rPr>
          <w:rFonts w:ascii="Times New Roman" w:eastAsia="Times New Roman" w:hAnsi="Times New Roman" w:cs="Times New Roman"/>
          <w:sz w:val="24"/>
          <w:szCs w:val="24"/>
        </w:rPr>
        <w:t>инипиативному</w:t>
      </w:r>
      <w:proofErr w:type="spell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проекту.</w:t>
      </w:r>
      <w:proofErr w:type="gramEnd"/>
    </w:p>
    <w:p w:rsidR="00F160F9" w:rsidRPr="002A6081" w:rsidRDefault="009F1574">
      <w:pPr>
        <w:numPr>
          <w:ilvl w:val="0"/>
          <w:numId w:val="7"/>
        </w:numPr>
        <w:tabs>
          <w:tab w:val="left" w:pos="1278"/>
        </w:tabs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"Краснинский район" Смоленской области в лице отдела городского хозяйства, в течение пяти календарных  дней со дня, следующего за днем истечения срока, установленного в соответствии</w:t>
      </w:r>
      <w:r w:rsidRPr="002A608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 пунктом 3 части 12 настоящего Порядка, проводит обобщение поступивших замечаний и предложений, по результатам которого составляет заключение.</w:t>
      </w:r>
    </w:p>
    <w:p w:rsidR="00F160F9" w:rsidRPr="002A6081" w:rsidRDefault="009F1574">
      <w:pPr>
        <w:spacing w:after="32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"Краснинский район" Смоленской области   в информационно-телекоммуникационной сети «Интернет».</w:t>
      </w:r>
    </w:p>
    <w:p w:rsidR="00F160F9" w:rsidRPr="002A6081" w:rsidRDefault="009F1574">
      <w:pPr>
        <w:spacing w:after="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sz w:val="24"/>
          <w:szCs w:val="24"/>
        </w:rPr>
        <w:t>Рассмотрение инициативного проекта</w:t>
      </w:r>
    </w:p>
    <w:p w:rsidR="00F160F9" w:rsidRPr="002A6081" w:rsidRDefault="009F1574" w:rsidP="00134039">
      <w:pPr>
        <w:tabs>
          <w:tab w:val="left" w:pos="1487"/>
        </w:tabs>
        <w:ind w:firstLineChars="200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Инициативный проект рассматри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вается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дминистрацией муниципального образования "Краснинский район" Смоленской области в лице отдела городского хозяйства в течение 30 дней со дня его внесения. По результатам расс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мотрения инициативного проекта А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дминистрация муниципального образования "Краснинский район" Смоленской области в лице отдела городского хозяйства принимает одно из следующих решений:</w:t>
      </w:r>
    </w:p>
    <w:p w:rsidR="00F160F9" w:rsidRPr="002A6081" w:rsidRDefault="009F1574">
      <w:pPr>
        <w:numPr>
          <w:ilvl w:val="0"/>
          <w:numId w:val="8"/>
        </w:numPr>
        <w:tabs>
          <w:tab w:val="left" w:pos="889"/>
        </w:tabs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160F9" w:rsidRPr="002A6081" w:rsidRDefault="009F1574">
      <w:pPr>
        <w:numPr>
          <w:ilvl w:val="0"/>
          <w:numId w:val="8"/>
        </w:numPr>
        <w:tabs>
          <w:tab w:val="left" w:pos="885"/>
        </w:tabs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160F9" w:rsidRPr="002A6081" w:rsidRDefault="009F1574" w:rsidP="00134039">
      <w:pPr>
        <w:tabs>
          <w:tab w:val="left" w:pos="1144"/>
        </w:tabs>
        <w:ind w:firstLineChars="3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"Краснинский район" Смоленской области в лице отдела городского хозяйства  принимает решение об отказе в поддержке инициативного проекта в одном из следующих случаев:</w:t>
      </w:r>
    </w:p>
    <w:p w:rsidR="00F160F9" w:rsidRPr="002A6081" w:rsidRDefault="009F1574">
      <w:pPr>
        <w:numPr>
          <w:ilvl w:val="0"/>
          <w:numId w:val="8"/>
        </w:numPr>
        <w:tabs>
          <w:tab w:val="left" w:pos="889"/>
        </w:tabs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несоблюдения установленного порядка внесения инициативного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и его рассмотрения;</w:t>
      </w:r>
    </w:p>
    <w:p w:rsidR="00F160F9" w:rsidRPr="002A6081" w:rsidRDefault="009F1574">
      <w:pPr>
        <w:numPr>
          <w:ilvl w:val="0"/>
          <w:numId w:val="8"/>
        </w:numPr>
        <w:tabs>
          <w:tab w:val="left" w:pos="896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нормативных правовых актов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Смоленской области, уставу Краснинского городского поселения Краснинского района Смоленской области.</w:t>
      </w:r>
    </w:p>
    <w:p w:rsidR="00F160F9" w:rsidRPr="002A6081" w:rsidRDefault="009F1574">
      <w:pPr>
        <w:numPr>
          <w:ilvl w:val="0"/>
          <w:numId w:val="8"/>
        </w:numPr>
        <w:tabs>
          <w:tab w:val="left" w:pos="878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F160F9" w:rsidRPr="002A6081" w:rsidRDefault="009F1574">
      <w:pPr>
        <w:numPr>
          <w:ilvl w:val="0"/>
          <w:numId w:val="8"/>
        </w:numPr>
        <w:tabs>
          <w:tab w:val="left" w:pos="913"/>
        </w:tabs>
        <w:spacing w:line="252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160F9" w:rsidRPr="002A6081" w:rsidRDefault="009F1574">
      <w:pPr>
        <w:numPr>
          <w:ilvl w:val="0"/>
          <w:numId w:val="8"/>
        </w:numPr>
        <w:tabs>
          <w:tab w:val="left" w:pos="913"/>
        </w:tabs>
        <w:spacing w:line="252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наличия возможности решения описанной в инициативном проекте проблемы более эффективным способом;</w:t>
      </w:r>
    </w:p>
    <w:p w:rsidR="00F160F9" w:rsidRPr="002A6081" w:rsidRDefault="009F1574">
      <w:pPr>
        <w:numPr>
          <w:ilvl w:val="0"/>
          <w:numId w:val="8"/>
        </w:numPr>
        <w:tabs>
          <w:tab w:val="left" w:pos="913"/>
        </w:tabs>
        <w:spacing w:line="252" w:lineRule="auto"/>
        <w:ind w:firstLine="520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признания </w:t>
      </w:r>
      <w:proofErr w:type="spellStart"/>
      <w:r w:rsidRPr="002A6081">
        <w:rPr>
          <w:rFonts w:ascii="Times New Roman" w:eastAsia="Times New Roman" w:hAnsi="Times New Roman" w:cs="Times New Roman"/>
          <w:sz w:val="24"/>
          <w:szCs w:val="24"/>
        </w:rPr>
        <w:t>йнициативного</w:t>
      </w:r>
      <w:proofErr w:type="spell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проекта не прошедшим конкурсный отбор.</w:t>
      </w:r>
    </w:p>
    <w:p w:rsidR="00F160F9" w:rsidRPr="002A6081" w:rsidRDefault="009F1574" w:rsidP="00134039">
      <w:pPr>
        <w:tabs>
          <w:tab w:val="left" w:pos="1071"/>
        </w:tabs>
        <w:spacing w:line="252" w:lineRule="auto"/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"Краснинский район" Смоленской области в лице отдела городского хозяйства 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  <w:proofErr w:type="gramEnd"/>
    </w:p>
    <w:p w:rsidR="00F160F9" w:rsidRPr="002A6081" w:rsidRDefault="00AE2670" w:rsidP="00134039">
      <w:pPr>
        <w:tabs>
          <w:tab w:val="left" w:pos="1000"/>
        </w:tabs>
        <w:spacing w:line="252" w:lineRule="auto"/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если в А</w:t>
      </w:r>
      <w:r w:rsidR="009F1574" w:rsidRPr="002A6081">
        <w:rPr>
          <w:rFonts w:ascii="Times New Roman" w:eastAsia="Times New Roman" w:hAnsi="Times New Roman" w:cs="Times New Roman"/>
          <w:sz w:val="24"/>
          <w:szCs w:val="24"/>
        </w:rPr>
        <w:t>дминистрацию муниципального образования "Краснинский район" Смоленской области в лице отдела городского хозяйства внесено несколько инициативных проектов, в том числе с постановкой аналогичных по содержанию пр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иоритетных проблем, то А</w:t>
      </w:r>
      <w:r w:rsidR="009F1574" w:rsidRPr="002A6081">
        <w:rPr>
          <w:rFonts w:ascii="Times New Roman" w:eastAsia="Times New Roman" w:hAnsi="Times New Roman" w:cs="Times New Roman"/>
          <w:sz w:val="24"/>
          <w:szCs w:val="24"/>
        </w:rPr>
        <w:t>дминистрация муниципального образования "Краснинский район" Смоленской области в лице отдела городского хозяйства  организует проведение конкурсного отбора в Порядке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1574" w:rsidRPr="002A6081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утвержденном Решением Совета депутатов Краснинского городского поселения Краснинского района Смоленской области (дата №), и информирует об этом инициаторов проектов.</w:t>
      </w:r>
      <w:bookmarkStart w:id="0" w:name="_GoBack"/>
      <w:bookmarkEnd w:id="0"/>
    </w:p>
    <w:p w:rsidR="00F160F9" w:rsidRPr="002A6081" w:rsidRDefault="009F1574">
      <w:pPr>
        <w:numPr>
          <w:ilvl w:val="0"/>
          <w:numId w:val="8"/>
        </w:numPr>
        <w:tabs>
          <w:tab w:val="left" w:pos="997"/>
        </w:tabs>
        <w:spacing w:after="300" w:line="252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Проведение конкурсного отбора возлагается на коллегиальный орган -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Совета депутатов Краснинского городского поселения Краснинского района Смоленской области (дата №).</w:t>
      </w:r>
    </w:p>
    <w:p w:rsidR="00F160F9" w:rsidRPr="002A6081" w:rsidRDefault="009F1574">
      <w:pPr>
        <w:spacing w:after="30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sz w:val="24"/>
          <w:szCs w:val="24"/>
        </w:rPr>
        <w:t>Порядок финансирования инициативного проекта</w:t>
      </w:r>
    </w:p>
    <w:p w:rsidR="00F160F9" w:rsidRPr="002A6081" w:rsidRDefault="009F1574">
      <w:pPr>
        <w:numPr>
          <w:ilvl w:val="0"/>
          <w:numId w:val="9"/>
        </w:numPr>
        <w:tabs>
          <w:tab w:val="left" w:pos="1071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 учетом объемов инициативных платежей и иных межбюджетных трансфертов, предоставленных в целях финансового обеспечения соответствующих расходных обязательств муниципального образования Краснинского городского поселения Краснинского района Смоленской области.</w:t>
      </w:r>
    </w:p>
    <w:p w:rsidR="00F160F9" w:rsidRPr="002A6081" w:rsidRDefault="009F1574">
      <w:pPr>
        <w:numPr>
          <w:ilvl w:val="0"/>
          <w:numId w:val="9"/>
        </w:numPr>
        <w:tabs>
          <w:tab w:val="left" w:pos="993"/>
        </w:tabs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муниципального образования Краснинского городского поселения Краснинского района Смоленской области в целях реализации конкретных инициативных проектов.</w:t>
      </w:r>
      <w:proofErr w:type="gramEnd"/>
    </w:p>
    <w:p w:rsidR="00F160F9" w:rsidRPr="002A6081" w:rsidRDefault="009F1574">
      <w:pPr>
        <w:numPr>
          <w:ilvl w:val="0"/>
          <w:numId w:val="9"/>
        </w:numPr>
        <w:tabs>
          <w:tab w:val="left" w:pos="1379"/>
        </w:tabs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образования "Красни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>нский район" Смоленской области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F160F9" w:rsidRPr="002A6081" w:rsidRDefault="009F1574">
      <w:pPr>
        <w:numPr>
          <w:ilvl w:val="0"/>
          <w:numId w:val="9"/>
        </w:numPr>
        <w:tabs>
          <w:tab w:val="left" w:pos="460"/>
        </w:tabs>
        <w:ind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выделение финансовых средств из местного бюджета 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объекты частной собственности;</w:t>
      </w:r>
    </w:p>
    <w:p w:rsidR="00F160F9" w:rsidRPr="002A6081" w:rsidRDefault="009F1574">
      <w:pPr>
        <w:numPr>
          <w:ilvl w:val="0"/>
          <w:numId w:val="9"/>
        </w:numPr>
        <w:tabs>
          <w:tab w:val="left" w:pos="1305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ремонт или строительство объектов культового и религиозного назначения;</w:t>
      </w:r>
    </w:p>
    <w:p w:rsidR="00F160F9" w:rsidRPr="002A6081" w:rsidRDefault="009F1574">
      <w:pPr>
        <w:numPr>
          <w:ilvl w:val="0"/>
          <w:numId w:val="9"/>
        </w:numPr>
        <w:tabs>
          <w:tab w:val="left" w:pos="1305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проекты, которые могут иметь негативное воздействие на окружающую среду;</w:t>
      </w:r>
    </w:p>
    <w:p w:rsidR="00F160F9" w:rsidRPr="002A6081" w:rsidRDefault="009F1574">
      <w:pPr>
        <w:numPr>
          <w:ilvl w:val="0"/>
          <w:numId w:val="9"/>
        </w:numPr>
        <w:tabs>
          <w:tab w:val="left" w:pos="1099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ремонт или строительство административных зданий, сооружений, являющихся частной собственностью;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объекты, используемые для нужд органов местного самоуправления.</w:t>
      </w:r>
    </w:p>
    <w:p w:rsidR="00F160F9" w:rsidRPr="002A6081" w:rsidRDefault="009F1574">
      <w:pPr>
        <w:tabs>
          <w:tab w:val="left" w:pos="1178"/>
        </w:tabs>
        <w:ind w:lef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Уровень софинансирования инициативного проекта за счет средств местного бюджета составляет: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инициатором проекта являются юридические лица - не более 85% от стоимости реализации инициативного проекта;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F160F9" w:rsidRPr="002A6081" w:rsidRDefault="009F1574">
      <w:pPr>
        <w:numPr>
          <w:ilvl w:val="0"/>
          <w:numId w:val="9"/>
        </w:numPr>
        <w:tabs>
          <w:tab w:val="left" w:pos="1096"/>
        </w:tabs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инициатором проекта являются жители муниципального образования - не более 97% от стоимости реализации инициативного проекта.</w:t>
      </w:r>
    </w:p>
    <w:p w:rsidR="00F160F9" w:rsidRPr="002A6081" w:rsidRDefault="009F1574" w:rsidP="00134039">
      <w:pPr>
        <w:tabs>
          <w:tab w:val="left" w:pos="1178"/>
        </w:tabs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Документальным подтверждением софинансирования инициативного проекта жителями муниципального образования Краснинского городского поселения Краснинского района Смоленской области, индивидуальными предпринимателями, юридическими лицами, являются договоры пожертвования, платежные поручения.</w:t>
      </w:r>
    </w:p>
    <w:p w:rsidR="00F160F9" w:rsidRPr="002A6081" w:rsidRDefault="009F1574" w:rsidP="00134039">
      <w:pPr>
        <w:tabs>
          <w:tab w:val="left" w:pos="1181"/>
        </w:tabs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обеспечивает результативность, </w:t>
      </w:r>
      <w:proofErr w:type="spellStart"/>
      <w:r w:rsidRPr="002A6081">
        <w:rPr>
          <w:rFonts w:ascii="Times New Roman" w:eastAsia="Times New Roman" w:hAnsi="Times New Roman" w:cs="Times New Roman"/>
          <w:sz w:val="24"/>
          <w:szCs w:val="24"/>
        </w:rPr>
        <w:t>адресность</w:t>
      </w:r>
      <w:proofErr w:type="spell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и целевой характер использования денежных средств, выделенных для реализации инициативного проекта.</w:t>
      </w:r>
    </w:p>
    <w:p w:rsidR="00F160F9" w:rsidRPr="002A6081" w:rsidRDefault="009F1574" w:rsidP="00134039">
      <w:pPr>
        <w:tabs>
          <w:tab w:val="left" w:pos="1174"/>
        </w:tabs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Исполнитель предоставляет отчетность об использовании денежных средств, полученных за счет средств жителей Краснинского городского поселения Краснин</w:t>
      </w:r>
      <w:r w:rsidR="00AE2670" w:rsidRPr="002A6081">
        <w:rPr>
          <w:rFonts w:ascii="Times New Roman" w:eastAsia="Times New Roman" w:hAnsi="Times New Roman" w:cs="Times New Roman"/>
          <w:sz w:val="24"/>
          <w:szCs w:val="24"/>
        </w:rPr>
        <w:t xml:space="preserve">ского района Смоленской области, </w:t>
      </w:r>
      <w:r w:rsidRPr="002A6081">
        <w:rPr>
          <w:rFonts w:ascii="Times New Roman" w:eastAsia="Times New Roman" w:hAnsi="Times New Roman" w:cs="Times New Roman"/>
          <w:sz w:val="24"/>
          <w:szCs w:val="24"/>
        </w:rPr>
        <w:t>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F160F9" w:rsidRPr="002A6081" w:rsidRDefault="009F1574" w:rsidP="00134039">
      <w:pPr>
        <w:tabs>
          <w:tab w:val="left" w:pos="1174"/>
        </w:tabs>
        <w:ind w:firstLineChars="25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Краснинского городского поселения Краснинского района Смоленской области до конца финансового года.</w:t>
      </w:r>
    </w:p>
    <w:p w:rsidR="00F160F9" w:rsidRPr="002A6081" w:rsidRDefault="009F1574" w:rsidP="00134039">
      <w:pPr>
        <w:tabs>
          <w:tab w:val="left" w:pos="1181"/>
        </w:tabs>
        <w:ind w:firstLineChars="25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2A6081">
        <w:rPr>
          <w:rFonts w:ascii="Times New Roman" w:eastAsia="Times New Roman" w:hAnsi="Times New Roman" w:cs="Times New Roman"/>
          <w:sz w:val="24"/>
          <w:szCs w:val="24"/>
        </w:rPr>
        <w:t>лицам, осуществившим их перечисление в местный бюджет и распределяются</w:t>
      </w:r>
      <w:proofErr w:type="gramEnd"/>
      <w:r w:rsidRPr="002A6081">
        <w:rPr>
          <w:rFonts w:ascii="Times New Roman" w:eastAsia="Times New Roman" w:hAnsi="Times New Roman" w:cs="Times New Roman"/>
          <w:sz w:val="24"/>
          <w:szCs w:val="24"/>
        </w:rPr>
        <w:t xml:space="preserve"> между ними пропорционально от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суммы вносимого финансирования.</w:t>
      </w:r>
    </w:p>
    <w:p w:rsidR="00F160F9" w:rsidRPr="002A6081" w:rsidRDefault="009F1574" w:rsidP="00134039">
      <w:pPr>
        <w:tabs>
          <w:tab w:val="left" w:pos="1178"/>
        </w:tabs>
        <w:ind w:firstLineChars="200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C51" w:rsidRDefault="00106C5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C51" w:rsidRDefault="00106C5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C51" w:rsidRDefault="00106C5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6C51" w:rsidRDefault="00106C5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081" w:rsidRPr="002A6081" w:rsidRDefault="002A6081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F160F9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F9" w:rsidRPr="002A6081" w:rsidRDefault="009F1574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160F9" w:rsidRPr="002A6081" w:rsidRDefault="009F1574">
      <w:pPr>
        <w:ind w:left="5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реализации инициативных проектов на территории Краснинского городского поселения Краснинского района Смоленской области</w:t>
      </w:r>
    </w:p>
    <w:p w:rsidR="00F160F9" w:rsidRPr="002A6081" w:rsidRDefault="009F157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</w:p>
    <w:p w:rsidR="00F160F9" w:rsidRPr="002A6081" w:rsidRDefault="009F1574">
      <w:pPr>
        <w:spacing w:after="2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собрания (конференции) граждан о поддержке (отклонении)</w:t>
      </w: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инициативног</w:t>
      </w:r>
      <w:proofErr w:type="gramStart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о(</w:t>
      </w:r>
      <w:proofErr w:type="spellStart"/>
      <w:proofErr w:type="gramEnd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ных</w:t>
      </w:r>
      <w:proofErr w:type="spellEnd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проекта(</w:t>
      </w:r>
      <w:proofErr w:type="spellStart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proofErr w:type="spellEnd"/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для его (их) реализации на территории</w:t>
      </w:r>
      <w:r w:rsidRPr="002A60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Краснинского городского поселения Краснинского района Смоленской области</w:t>
      </w:r>
    </w:p>
    <w:p w:rsidR="00F160F9" w:rsidRPr="002A6081" w:rsidRDefault="009F1574">
      <w:pPr>
        <w:tabs>
          <w:tab w:val="left" w:leader="underscore" w:pos="5034"/>
          <w:tab w:val="left" w:leader="underscore" w:pos="6514"/>
          <w:tab w:val="left" w:leader="underscore" w:pos="7308"/>
        </w:tabs>
        <w:spacing w:after="2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собрания (конференции): «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»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г.</w:t>
      </w:r>
    </w:p>
    <w:p w:rsidR="00F160F9" w:rsidRPr="002A6081" w:rsidRDefault="009F1574">
      <w:pPr>
        <w:tabs>
          <w:tab w:val="left" w:leader="underscore" w:pos="5034"/>
          <w:tab w:val="left" w:leader="underscore" w:pos="5450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собрания (конференции):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60F9" w:rsidRPr="002A6081" w:rsidRDefault="009F1574">
      <w:pPr>
        <w:tabs>
          <w:tab w:val="left" w:leader="underscore" w:pos="4536"/>
          <w:tab w:val="left" w:leader="underscore" w:pos="6001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начала собрания (конференции): 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</w:p>
    <w:p w:rsidR="00F160F9" w:rsidRPr="002A6081" w:rsidRDefault="009F1574">
      <w:pPr>
        <w:tabs>
          <w:tab w:val="left" w:leader="underscore" w:pos="5034"/>
          <w:tab w:val="left" w:leader="underscore" w:pos="6514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окончания собрания (конференции):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мин.</w:t>
      </w:r>
    </w:p>
    <w:p w:rsidR="00F160F9" w:rsidRPr="002A6081" w:rsidRDefault="009F1574">
      <w:pPr>
        <w:tabs>
          <w:tab w:val="left" w:leader="underscore" w:pos="3942"/>
          <w:tab w:val="left" w:leader="underscore" w:pos="7619"/>
          <w:tab w:val="left" w:leader="underscore" w:pos="7778"/>
        </w:tabs>
        <w:spacing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собрания (конференции):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60F9" w:rsidRPr="002A6081" w:rsidRDefault="009F1574">
      <w:pPr>
        <w:tabs>
          <w:tab w:val="left" w:pos="3546"/>
          <w:tab w:val="left" w:leader="underscore" w:pos="5450"/>
        </w:tabs>
        <w:spacing w:after="2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Ход собрания (конференции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'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F160F9" w:rsidRPr="002A6081" w:rsidRDefault="009F1574">
      <w:pPr>
        <w:spacing w:after="26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(описывается ход проведения собрания с указанием рассматриваемых вопросов,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выступающих лиц и сути их выступления по каждому вопросу, решений, принятых по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каждому вопросу, количестве проголосовавших за, против, воздержавшихся)</w:t>
      </w:r>
    </w:p>
    <w:p w:rsidR="00F160F9" w:rsidRPr="002A6081" w:rsidRDefault="009F15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 собрани</w:t>
      </w:r>
      <w:proofErr w:type="gramStart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конференции) и принятые решения: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12"/>
        <w:gridCol w:w="6195"/>
        <w:gridCol w:w="2453"/>
      </w:tblGrid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160F9" w:rsidRPr="002A6081" w:rsidRDefault="009F1574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160F9" w:rsidRPr="002A6081" w:rsidRDefault="009F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собрания (конференции) и принятые решения</w:t>
            </w: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spacing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инициативног</w:t>
            </w:r>
            <w:proofErr w:type="gram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spellStart"/>
            <w:proofErr w:type="gramEnd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проекта(</w:t>
            </w:r>
            <w:proofErr w:type="spell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которые обсуждались на собрании(конференции)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проекта, выбранного для реализации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spacing w:line="30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Предполагаемая общая стоимость реализации выбранного проекта (</w:t>
            </w:r>
            <w:proofErr w:type="spell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-)</w:t>
            </w:r>
            <w:proofErr w:type="gramEnd"/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160F9" w:rsidRPr="002A6081" w:rsidRDefault="009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160F9" w:rsidRPr="002A6081" w:rsidRDefault="009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60F9" w:rsidRPr="002A6081">
        <w:trPr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160F9" w:rsidRPr="002A6081" w:rsidRDefault="009F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160F9" w:rsidRPr="002A6081" w:rsidRDefault="00F16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160F9" w:rsidRPr="002A6081" w:rsidRDefault="009F1574">
      <w:pPr>
        <w:tabs>
          <w:tab w:val="left" w:pos="2027"/>
          <w:tab w:val="left" w:leader="underscore" w:pos="2236"/>
          <w:tab w:val="left" w:leader="underscore" w:pos="610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60F9" w:rsidRPr="002A6081" w:rsidRDefault="009F1574">
      <w:pPr>
        <w:tabs>
          <w:tab w:val="left" w:pos="2725"/>
        </w:tabs>
        <w:spacing w:after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(ФИО)</w:t>
      </w:r>
    </w:p>
    <w:p w:rsidR="00F160F9" w:rsidRPr="002A6081" w:rsidRDefault="009F1574">
      <w:pPr>
        <w:tabs>
          <w:tab w:val="left" w:leader="underscore" w:pos="4792"/>
        </w:tabs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Секретарь: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160F9" w:rsidRPr="002A6081" w:rsidRDefault="009F1574">
      <w:pPr>
        <w:tabs>
          <w:tab w:val="left" w:pos="2729"/>
        </w:tabs>
        <w:ind w:lef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</w:t>
      </w: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(ФИО)</w:t>
      </w:r>
    </w:p>
    <w:p w:rsidR="00F160F9" w:rsidRPr="00134039" w:rsidRDefault="00AE2670">
      <w:pPr>
        <w:ind w:left="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А</w:t>
      </w:r>
      <w:r w:rsidR="009F1574" w:rsidRPr="002A6081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муниципального образо</w:t>
      </w:r>
      <w:r w:rsidR="009F1574" w:rsidRPr="001340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вания:</w:t>
      </w:r>
    </w:p>
    <w:sectPr w:rsidR="00F160F9" w:rsidRPr="00134039" w:rsidSect="00F160F9">
      <w:pgSz w:w="11906" w:h="16838"/>
      <w:pgMar w:top="1020" w:right="866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bullet"/>
      <w:lvlText w:val="•"/>
      <w:lvlJc w:val="left"/>
    </w:lvl>
  </w:abstractNum>
  <w:abstractNum w:abstractNumId="1">
    <w:nsid w:val="BF205925"/>
    <w:multiLevelType w:val="singleLevel"/>
    <w:tmpl w:val="BF205925"/>
    <w:lvl w:ilvl="0">
      <w:start w:val="1"/>
      <w:numFmt w:val="bullet"/>
      <w:lvlText w:val="•"/>
      <w:lvlJc w:val="left"/>
    </w:lvl>
  </w:abstractNum>
  <w:abstractNum w:abstractNumId="2">
    <w:nsid w:val="CF092B84"/>
    <w:multiLevelType w:val="singleLevel"/>
    <w:tmpl w:val="CF092B84"/>
    <w:lvl w:ilvl="0">
      <w:start w:val="1"/>
      <w:numFmt w:val="bullet"/>
      <w:lvlText w:val="•"/>
      <w:lvlJc w:val="left"/>
    </w:lvl>
  </w:abstractNum>
  <w:abstractNum w:abstractNumId="3">
    <w:nsid w:val="0053208E"/>
    <w:multiLevelType w:val="singleLevel"/>
    <w:tmpl w:val="0053208E"/>
    <w:lvl w:ilvl="0">
      <w:start w:val="1"/>
      <w:numFmt w:val="bullet"/>
      <w:lvlText w:val="•"/>
      <w:lvlJc w:val="left"/>
    </w:lvl>
  </w:abstractNum>
  <w:abstractNum w:abstractNumId="4">
    <w:nsid w:val="0248C179"/>
    <w:multiLevelType w:val="singleLevel"/>
    <w:tmpl w:val="0248C179"/>
    <w:lvl w:ilvl="0">
      <w:start w:val="1"/>
      <w:numFmt w:val="bullet"/>
      <w:lvlText w:val="•"/>
      <w:lvlJc w:val="left"/>
    </w:lvl>
  </w:abstractNum>
  <w:abstractNum w:abstractNumId="5">
    <w:nsid w:val="03D62ECE"/>
    <w:multiLevelType w:val="singleLevel"/>
    <w:tmpl w:val="03D62ECE"/>
    <w:lvl w:ilvl="0">
      <w:start w:val="1"/>
      <w:numFmt w:val="bullet"/>
      <w:lvlText w:val="•"/>
      <w:lvlJc w:val="left"/>
    </w:lvl>
  </w:abstractNum>
  <w:abstractNum w:abstractNumId="6">
    <w:nsid w:val="25B654F3"/>
    <w:multiLevelType w:val="singleLevel"/>
    <w:tmpl w:val="25B654F3"/>
    <w:lvl w:ilvl="0">
      <w:start w:val="1"/>
      <w:numFmt w:val="bullet"/>
      <w:lvlText w:val="•"/>
      <w:lvlJc w:val="left"/>
    </w:lvl>
  </w:abstractNum>
  <w:abstractNum w:abstractNumId="7">
    <w:nsid w:val="59ADCABA"/>
    <w:multiLevelType w:val="singleLevel"/>
    <w:tmpl w:val="59ADCABA"/>
    <w:lvl w:ilvl="0">
      <w:start w:val="1"/>
      <w:numFmt w:val="bullet"/>
      <w:lvlText w:val="•"/>
      <w:lvlJc w:val="left"/>
    </w:lvl>
  </w:abstractNum>
  <w:abstractNum w:abstractNumId="8">
    <w:nsid w:val="72183CF9"/>
    <w:multiLevelType w:val="singleLevel"/>
    <w:tmpl w:val="72183CF9"/>
    <w:lvl w:ilvl="0">
      <w:start w:val="1"/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  <w:splitPgBreakAndParaMark/>
  </w:compat>
  <w:rsids>
    <w:rsidRoot w:val="00F160F9"/>
    <w:rsid w:val="00090847"/>
    <w:rsid w:val="00106C51"/>
    <w:rsid w:val="00134039"/>
    <w:rsid w:val="001A6E84"/>
    <w:rsid w:val="002A6081"/>
    <w:rsid w:val="00534196"/>
    <w:rsid w:val="00764374"/>
    <w:rsid w:val="008C5A53"/>
    <w:rsid w:val="009B43DF"/>
    <w:rsid w:val="009C15E5"/>
    <w:rsid w:val="009F1574"/>
    <w:rsid w:val="00A970D6"/>
    <w:rsid w:val="00AE2670"/>
    <w:rsid w:val="00B41C98"/>
    <w:rsid w:val="00ED0783"/>
    <w:rsid w:val="00F160F9"/>
    <w:rsid w:val="3F0B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F9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E53FD13-CED5-4964-9559-71EA160E6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2509</Words>
  <Characters>19941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MSI</cp:lastModifiedBy>
  <cp:revision>11</cp:revision>
  <cp:lastPrinted>2021-07-16T10:52:00Z</cp:lastPrinted>
  <dcterms:created xsi:type="dcterms:W3CDTF">2021-07-11T11:18:00Z</dcterms:created>
  <dcterms:modified xsi:type="dcterms:W3CDTF">2021-07-26T13:30:00Z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