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7D1" w:rsidRPr="003247D1" w:rsidRDefault="003247D1" w:rsidP="003247D1">
      <w:pPr>
        <w:suppressAutoHyphens/>
        <w:spacing w:after="0" w:line="240" w:lineRule="auto"/>
        <w:ind w:right="98"/>
        <w:rPr>
          <w:rFonts w:ascii="Times New Roman" w:hAnsi="Times New Roman"/>
          <w:b/>
          <w:sz w:val="26"/>
          <w:szCs w:val="26"/>
          <w:lang w:eastAsia="ar-SA"/>
        </w:rPr>
      </w:pPr>
    </w:p>
    <w:p w:rsidR="003247D1" w:rsidRPr="003247D1" w:rsidRDefault="003247D1" w:rsidP="003247D1">
      <w:pPr>
        <w:jc w:val="center"/>
        <w:rPr>
          <w:rFonts w:cs="Calibri"/>
          <w:b/>
          <w:sz w:val="28"/>
        </w:rPr>
      </w:pPr>
      <w:r w:rsidRPr="003247D1">
        <w:rPr>
          <w:rFonts w:cs="Calibri"/>
          <w:b/>
          <w:noProof/>
          <w:sz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Описание: Описание: gerb_синий" style="width:57pt;height:66pt;visibility:visible">
            <v:imagedata r:id="rId8" o:title=" gerb_синий"/>
          </v:shape>
        </w:pict>
      </w:r>
    </w:p>
    <w:p w:rsidR="003247D1" w:rsidRPr="003247D1" w:rsidRDefault="003247D1" w:rsidP="003247D1">
      <w:pPr>
        <w:rPr>
          <w:rFonts w:cs="Calibri"/>
          <w:b/>
          <w:sz w:val="28"/>
        </w:rPr>
      </w:pPr>
    </w:p>
    <w:p w:rsidR="003247D1" w:rsidRPr="003247D1" w:rsidRDefault="003247D1" w:rsidP="003247D1">
      <w:pPr>
        <w:jc w:val="center"/>
        <w:rPr>
          <w:rFonts w:ascii="Times New Roman" w:hAnsi="Times New Roman"/>
          <w:b/>
          <w:sz w:val="28"/>
          <w:szCs w:val="28"/>
        </w:rPr>
      </w:pPr>
      <w:r w:rsidRPr="003247D1">
        <w:rPr>
          <w:rFonts w:ascii="Times New Roman" w:hAnsi="Times New Roman"/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3247D1" w:rsidRPr="003247D1" w:rsidRDefault="003247D1" w:rsidP="003247D1">
      <w:pPr>
        <w:keepNext/>
        <w:spacing w:after="0" w:line="240" w:lineRule="auto"/>
        <w:ind w:firstLine="720"/>
        <w:jc w:val="center"/>
        <w:outlineLvl w:val="0"/>
        <w:rPr>
          <w:rFonts w:ascii="Times New Roman" w:eastAsia="Calibri" w:hAnsi="Times New Roman"/>
          <w:b/>
          <w:sz w:val="28"/>
          <w:szCs w:val="28"/>
          <w:lang w:eastAsia="ru-RU"/>
        </w:rPr>
      </w:pPr>
      <w:proofErr w:type="gramStart"/>
      <w:r w:rsidRPr="003247D1">
        <w:rPr>
          <w:rFonts w:ascii="Times New Roman" w:eastAsia="Calibri" w:hAnsi="Times New Roman"/>
          <w:b/>
          <w:sz w:val="28"/>
          <w:szCs w:val="28"/>
          <w:lang w:eastAsia="ru-RU"/>
        </w:rPr>
        <w:t>П</w:t>
      </w:r>
      <w:proofErr w:type="gramEnd"/>
      <w:r w:rsidRPr="003247D1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3247D1" w:rsidRDefault="003247D1" w:rsidP="003247D1">
      <w:pPr>
        <w:pStyle w:val="NoSpacing"/>
        <w:ind w:right="4534"/>
        <w:jc w:val="both"/>
        <w:rPr>
          <w:b/>
          <w:color w:val="FF00FF"/>
          <w:sz w:val="27"/>
          <w:szCs w:val="27"/>
        </w:rPr>
      </w:pPr>
    </w:p>
    <w:p w:rsidR="003247D1" w:rsidRDefault="003247D1" w:rsidP="003247D1">
      <w:pPr>
        <w:pStyle w:val="NoSpacing"/>
        <w:ind w:left="-540" w:right="4534"/>
        <w:jc w:val="both"/>
        <w:rPr>
          <w:b/>
          <w:color w:val="FF00FF"/>
          <w:sz w:val="27"/>
          <w:szCs w:val="27"/>
        </w:rPr>
      </w:pPr>
    </w:p>
    <w:p w:rsidR="003247D1" w:rsidRDefault="003247D1" w:rsidP="003247D1">
      <w:pPr>
        <w:pStyle w:val="NoSpacing"/>
        <w:ind w:left="-540" w:right="4534"/>
        <w:jc w:val="both"/>
        <w:rPr>
          <w:color w:val="000000" w:themeColor="text1"/>
          <w:sz w:val="27"/>
          <w:szCs w:val="27"/>
          <w:u w:val="single"/>
        </w:rPr>
      </w:pPr>
      <w:r w:rsidRPr="003247D1">
        <w:rPr>
          <w:color w:val="000000" w:themeColor="text1"/>
          <w:sz w:val="27"/>
          <w:szCs w:val="27"/>
          <w:u w:val="single"/>
        </w:rPr>
        <w:t>26.12.2017 №761</w:t>
      </w:r>
    </w:p>
    <w:p w:rsidR="003247D1" w:rsidRPr="003247D1" w:rsidRDefault="003247D1" w:rsidP="003247D1">
      <w:pPr>
        <w:pStyle w:val="NoSpacing"/>
        <w:ind w:left="-540" w:right="4534"/>
        <w:jc w:val="both"/>
        <w:rPr>
          <w:color w:val="000000" w:themeColor="text1"/>
          <w:sz w:val="27"/>
          <w:szCs w:val="27"/>
          <w:u w:val="single"/>
        </w:rPr>
      </w:pPr>
    </w:p>
    <w:p w:rsidR="003247D1" w:rsidRPr="007F143E" w:rsidRDefault="003247D1" w:rsidP="003247D1">
      <w:pPr>
        <w:pStyle w:val="NoSpacing"/>
        <w:ind w:left="-540" w:right="4534"/>
        <w:jc w:val="both"/>
        <w:rPr>
          <w:b/>
          <w:sz w:val="27"/>
          <w:szCs w:val="27"/>
        </w:rPr>
      </w:pPr>
      <w:r w:rsidRPr="007F143E">
        <w:rPr>
          <w:b/>
          <w:sz w:val="27"/>
          <w:szCs w:val="27"/>
        </w:rPr>
        <w:t xml:space="preserve">Об утверждении муниципальной программы «Формирование современной городской среды на территории муниципального образования </w:t>
      </w:r>
      <w:proofErr w:type="spellStart"/>
      <w:r w:rsidRPr="007F143E">
        <w:rPr>
          <w:b/>
          <w:sz w:val="27"/>
          <w:szCs w:val="27"/>
        </w:rPr>
        <w:t>Краснинского</w:t>
      </w:r>
      <w:proofErr w:type="spellEnd"/>
      <w:r w:rsidRPr="007F143E">
        <w:rPr>
          <w:b/>
          <w:sz w:val="27"/>
          <w:szCs w:val="27"/>
        </w:rPr>
        <w:t xml:space="preserve"> городского поселения </w:t>
      </w:r>
      <w:proofErr w:type="spellStart"/>
      <w:r w:rsidRPr="007F143E">
        <w:rPr>
          <w:b/>
          <w:sz w:val="27"/>
          <w:szCs w:val="27"/>
        </w:rPr>
        <w:t>Краснинского</w:t>
      </w:r>
      <w:proofErr w:type="spellEnd"/>
      <w:r w:rsidRPr="007F143E">
        <w:rPr>
          <w:b/>
          <w:sz w:val="27"/>
          <w:szCs w:val="27"/>
        </w:rPr>
        <w:t xml:space="preserve"> района Смоленской области на 2018-2022 годы»</w:t>
      </w:r>
    </w:p>
    <w:p w:rsidR="003247D1" w:rsidRPr="007F143E" w:rsidRDefault="003247D1" w:rsidP="003247D1">
      <w:pPr>
        <w:pStyle w:val="NoSpacing"/>
        <w:ind w:left="-540"/>
        <w:jc w:val="both"/>
        <w:rPr>
          <w:sz w:val="27"/>
          <w:szCs w:val="27"/>
        </w:rPr>
      </w:pPr>
    </w:p>
    <w:p w:rsidR="003247D1" w:rsidRPr="007F143E" w:rsidRDefault="003247D1" w:rsidP="003247D1">
      <w:pPr>
        <w:pStyle w:val="NoSpacing"/>
        <w:ind w:left="-540" w:firstLine="709"/>
        <w:jc w:val="both"/>
        <w:rPr>
          <w:sz w:val="27"/>
          <w:szCs w:val="27"/>
        </w:rPr>
      </w:pPr>
      <w:r w:rsidRPr="007F143E">
        <w:rPr>
          <w:sz w:val="27"/>
          <w:szCs w:val="27"/>
        </w:rPr>
        <w:t xml:space="preserve">В соответствии с Федеральным законом от 06.10.2003 № 131-ФЗ «Об общих принципах организации местного самоуправления», решением Совета депутатов </w:t>
      </w:r>
      <w:proofErr w:type="spellStart"/>
      <w:r w:rsidRPr="007F143E">
        <w:rPr>
          <w:sz w:val="27"/>
          <w:szCs w:val="27"/>
        </w:rPr>
        <w:t>Краснинского</w:t>
      </w:r>
      <w:proofErr w:type="spellEnd"/>
      <w:r w:rsidRPr="007F143E">
        <w:rPr>
          <w:sz w:val="27"/>
          <w:szCs w:val="27"/>
        </w:rPr>
        <w:t xml:space="preserve"> городского поселения </w:t>
      </w:r>
      <w:proofErr w:type="spellStart"/>
      <w:r w:rsidRPr="007F143E">
        <w:rPr>
          <w:sz w:val="27"/>
          <w:szCs w:val="27"/>
        </w:rPr>
        <w:t>Краснинского</w:t>
      </w:r>
      <w:proofErr w:type="spellEnd"/>
      <w:r w:rsidRPr="007F143E">
        <w:rPr>
          <w:sz w:val="27"/>
          <w:szCs w:val="27"/>
        </w:rPr>
        <w:t xml:space="preserve"> района Смоленской области от 30.07.2015 № 45 «О ликвидации Администрации </w:t>
      </w:r>
      <w:proofErr w:type="spellStart"/>
      <w:r w:rsidRPr="007F143E">
        <w:rPr>
          <w:sz w:val="27"/>
          <w:szCs w:val="27"/>
        </w:rPr>
        <w:t>Краснинского</w:t>
      </w:r>
      <w:proofErr w:type="spellEnd"/>
      <w:r w:rsidRPr="007F143E">
        <w:rPr>
          <w:sz w:val="27"/>
          <w:szCs w:val="27"/>
        </w:rPr>
        <w:t xml:space="preserve"> городского поселения </w:t>
      </w:r>
      <w:proofErr w:type="spellStart"/>
      <w:r w:rsidRPr="007F143E">
        <w:rPr>
          <w:sz w:val="27"/>
          <w:szCs w:val="27"/>
        </w:rPr>
        <w:t>Краснинского</w:t>
      </w:r>
      <w:proofErr w:type="spellEnd"/>
      <w:r w:rsidRPr="007F143E">
        <w:rPr>
          <w:sz w:val="27"/>
          <w:szCs w:val="27"/>
        </w:rPr>
        <w:t xml:space="preserve"> района Смоленской области», Администрация муниципального образования «</w:t>
      </w:r>
      <w:proofErr w:type="spellStart"/>
      <w:r w:rsidRPr="007F143E">
        <w:rPr>
          <w:sz w:val="27"/>
          <w:szCs w:val="27"/>
        </w:rPr>
        <w:t>Краснинский</w:t>
      </w:r>
      <w:proofErr w:type="spellEnd"/>
      <w:r w:rsidRPr="007F143E">
        <w:rPr>
          <w:sz w:val="27"/>
          <w:szCs w:val="27"/>
        </w:rPr>
        <w:t xml:space="preserve"> район» Смоленской области </w:t>
      </w:r>
    </w:p>
    <w:p w:rsidR="003247D1" w:rsidRPr="007F143E" w:rsidRDefault="003247D1" w:rsidP="003247D1">
      <w:pPr>
        <w:pStyle w:val="NoSpacing"/>
        <w:ind w:left="-540" w:firstLine="709"/>
        <w:jc w:val="both"/>
        <w:rPr>
          <w:b/>
          <w:sz w:val="27"/>
          <w:szCs w:val="27"/>
        </w:rPr>
      </w:pPr>
      <w:r w:rsidRPr="007F143E">
        <w:rPr>
          <w:b/>
          <w:sz w:val="27"/>
          <w:szCs w:val="27"/>
        </w:rPr>
        <w:t xml:space="preserve"> постановляет:</w:t>
      </w:r>
    </w:p>
    <w:p w:rsidR="003247D1" w:rsidRPr="007F143E" w:rsidRDefault="003247D1" w:rsidP="003247D1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3247D1" w:rsidRPr="007F143E" w:rsidRDefault="003247D1" w:rsidP="003247D1">
      <w:pPr>
        <w:spacing w:after="0" w:line="240" w:lineRule="auto"/>
        <w:ind w:left="-540" w:firstLine="708"/>
        <w:jc w:val="both"/>
        <w:rPr>
          <w:rFonts w:ascii="Times New Roman" w:hAnsi="Times New Roman"/>
          <w:sz w:val="27"/>
          <w:szCs w:val="27"/>
        </w:rPr>
      </w:pPr>
      <w:r w:rsidRPr="007F143E">
        <w:rPr>
          <w:rFonts w:ascii="Times New Roman" w:hAnsi="Times New Roman"/>
          <w:sz w:val="27"/>
          <w:szCs w:val="27"/>
        </w:rPr>
        <w:t xml:space="preserve">1. Утвердить муниципальную программу «Формирование современной городской среды на территории муниципального образования </w:t>
      </w:r>
      <w:proofErr w:type="spellStart"/>
      <w:r w:rsidRPr="007F143E">
        <w:rPr>
          <w:rFonts w:ascii="Times New Roman" w:hAnsi="Times New Roman"/>
          <w:sz w:val="27"/>
          <w:szCs w:val="27"/>
        </w:rPr>
        <w:t>Краснинского</w:t>
      </w:r>
      <w:proofErr w:type="spellEnd"/>
      <w:r w:rsidRPr="007F143E">
        <w:rPr>
          <w:rFonts w:ascii="Times New Roman" w:hAnsi="Times New Roman"/>
          <w:sz w:val="27"/>
          <w:szCs w:val="27"/>
        </w:rPr>
        <w:t xml:space="preserve"> городского поселения </w:t>
      </w:r>
      <w:proofErr w:type="spellStart"/>
      <w:r w:rsidRPr="007F143E">
        <w:rPr>
          <w:rFonts w:ascii="Times New Roman" w:hAnsi="Times New Roman"/>
          <w:sz w:val="27"/>
          <w:szCs w:val="27"/>
        </w:rPr>
        <w:t>Краснинского</w:t>
      </w:r>
      <w:proofErr w:type="spellEnd"/>
      <w:r w:rsidRPr="007F143E">
        <w:rPr>
          <w:rFonts w:ascii="Times New Roman" w:hAnsi="Times New Roman"/>
          <w:sz w:val="27"/>
          <w:szCs w:val="27"/>
        </w:rPr>
        <w:t xml:space="preserve"> района Смоленской области на 2018-2022 годы» (далее - Программа).</w:t>
      </w:r>
    </w:p>
    <w:p w:rsidR="003247D1" w:rsidRPr="007F143E" w:rsidRDefault="003247D1" w:rsidP="003247D1">
      <w:pPr>
        <w:spacing w:after="0" w:line="240" w:lineRule="auto"/>
        <w:ind w:left="-540" w:firstLine="708"/>
        <w:jc w:val="both"/>
        <w:rPr>
          <w:rFonts w:ascii="Times New Roman" w:hAnsi="Times New Roman"/>
          <w:sz w:val="27"/>
          <w:szCs w:val="27"/>
        </w:rPr>
      </w:pPr>
      <w:r w:rsidRPr="007F143E">
        <w:rPr>
          <w:rFonts w:ascii="Times New Roman" w:hAnsi="Times New Roman"/>
          <w:sz w:val="27"/>
          <w:szCs w:val="27"/>
        </w:rPr>
        <w:t>2.</w:t>
      </w:r>
      <w:r w:rsidRPr="007F143E">
        <w:rPr>
          <w:sz w:val="27"/>
          <w:szCs w:val="27"/>
        </w:rPr>
        <w:t xml:space="preserve"> </w:t>
      </w:r>
      <w:r w:rsidRPr="007F143E">
        <w:rPr>
          <w:rFonts w:ascii="Times New Roman" w:hAnsi="Times New Roman"/>
          <w:sz w:val="27"/>
          <w:szCs w:val="27"/>
        </w:rPr>
        <w:t xml:space="preserve">Настоящее постановление разместить в информационно </w:t>
      </w:r>
      <w:proofErr w:type="gramStart"/>
      <w:r w:rsidRPr="007F143E">
        <w:rPr>
          <w:rFonts w:ascii="Times New Roman" w:hAnsi="Times New Roman"/>
          <w:sz w:val="27"/>
          <w:szCs w:val="27"/>
        </w:rPr>
        <w:t>-т</w:t>
      </w:r>
      <w:proofErr w:type="gramEnd"/>
      <w:r w:rsidRPr="007F143E">
        <w:rPr>
          <w:rFonts w:ascii="Times New Roman" w:hAnsi="Times New Roman"/>
          <w:sz w:val="27"/>
          <w:szCs w:val="27"/>
        </w:rPr>
        <w:t>елекоммуникационной сети «Интернет» на официальном сайте Администрации муниципального образования «</w:t>
      </w:r>
      <w:proofErr w:type="spellStart"/>
      <w:r w:rsidRPr="007F143E">
        <w:rPr>
          <w:rFonts w:ascii="Times New Roman" w:hAnsi="Times New Roman"/>
          <w:sz w:val="27"/>
          <w:szCs w:val="27"/>
        </w:rPr>
        <w:t>Краснинский</w:t>
      </w:r>
      <w:proofErr w:type="spellEnd"/>
      <w:r w:rsidRPr="007F143E">
        <w:rPr>
          <w:rFonts w:ascii="Times New Roman" w:hAnsi="Times New Roman"/>
          <w:sz w:val="27"/>
          <w:szCs w:val="27"/>
        </w:rPr>
        <w:t xml:space="preserve"> район» Смоленской области.</w:t>
      </w:r>
    </w:p>
    <w:p w:rsidR="003247D1" w:rsidRPr="007F143E" w:rsidRDefault="003247D1" w:rsidP="003247D1">
      <w:pPr>
        <w:spacing w:after="0" w:line="240" w:lineRule="auto"/>
        <w:ind w:left="-540" w:firstLine="709"/>
        <w:jc w:val="both"/>
        <w:rPr>
          <w:rFonts w:ascii="Times New Roman" w:hAnsi="Times New Roman"/>
          <w:sz w:val="27"/>
          <w:szCs w:val="27"/>
        </w:rPr>
      </w:pPr>
      <w:r w:rsidRPr="007F143E">
        <w:rPr>
          <w:rFonts w:ascii="Times New Roman" w:hAnsi="Times New Roman"/>
          <w:sz w:val="27"/>
          <w:szCs w:val="27"/>
        </w:rPr>
        <w:t xml:space="preserve">3. </w:t>
      </w:r>
      <w:proofErr w:type="gramStart"/>
      <w:r w:rsidRPr="007F143E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7F143E">
        <w:rPr>
          <w:rFonts w:ascii="Times New Roman" w:hAnsi="Times New Roman"/>
          <w:sz w:val="27"/>
          <w:szCs w:val="27"/>
        </w:rPr>
        <w:t xml:space="preserve"> исполнением настоящего постановления возложить на начальника отдела городского хозяйства Администрации муниципального образования «</w:t>
      </w:r>
      <w:proofErr w:type="spellStart"/>
      <w:r w:rsidRPr="007F143E">
        <w:rPr>
          <w:rFonts w:ascii="Times New Roman" w:hAnsi="Times New Roman"/>
          <w:sz w:val="27"/>
          <w:szCs w:val="27"/>
        </w:rPr>
        <w:t>Краснинский</w:t>
      </w:r>
      <w:proofErr w:type="spellEnd"/>
      <w:r w:rsidRPr="007F143E">
        <w:rPr>
          <w:rFonts w:ascii="Times New Roman" w:hAnsi="Times New Roman"/>
          <w:sz w:val="27"/>
          <w:szCs w:val="27"/>
        </w:rPr>
        <w:t xml:space="preserve"> район» Смоленской области В.А. </w:t>
      </w:r>
      <w:proofErr w:type="spellStart"/>
      <w:r w:rsidRPr="007F143E">
        <w:rPr>
          <w:rFonts w:ascii="Times New Roman" w:hAnsi="Times New Roman"/>
          <w:sz w:val="27"/>
          <w:szCs w:val="27"/>
        </w:rPr>
        <w:t>Шендалева</w:t>
      </w:r>
      <w:proofErr w:type="spellEnd"/>
      <w:r w:rsidRPr="007F143E">
        <w:rPr>
          <w:rFonts w:ascii="Times New Roman" w:hAnsi="Times New Roman"/>
          <w:sz w:val="27"/>
          <w:szCs w:val="27"/>
        </w:rPr>
        <w:t>.</w:t>
      </w:r>
    </w:p>
    <w:p w:rsidR="003247D1" w:rsidRPr="007F143E" w:rsidRDefault="003247D1" w:rsidP="003247D1">
      <w:pPr>
        <w:spacing w:after="0" w:line="240" w:lineRule="auto"/>
        <w:ind w:left="-540"/>
        <w:rPr>
          <w:rFonts w:ascii="Times New Roman" w:hAnsi="Times New Roman"/>
          <w:b/>
          <w:sz w:val="27"/>
          <w:szCs w:val="27"/>
        </w:rPr>
      </w:pPr>
    </w:p>
    <w:p w:rsidR="003247D1" w:rsidRPr="007F143E" w:rsidRDefault="003247D1" w:rsidP="003247D1">
      <w:pPr>
        <w:spacing w:after="0" w:line="240" w:lineRule="auto"/>
        <w:ind w:left="-540"/>
        <w:rPr>
          <w:rFonts w:ascii="Times New Roman" w:hAnsi="Times New Roman"/>
          <w:b/>
          <w:sz w:val="27"/>
          <w:szCs w:val="27"/>
        </w:rPr>
      </w:pPr>
    </w:p>
    <w:p w:rsidR="003247D1" w:rsidRPr="007F143E" w:rsidRDefault="003247D1" w:rsidP="003247D1">
      <w:pPr>
        <w:spacing w:after="0" w:line="240" w:lineRule="auto"/>
        <w:ind w:left="-540"/>
        <w:rPr>
          <w:rFonts w:ascii="Times New Roman" w:hAnsi="Times New Roman"/>
          <w:b/>
          <w:sz w:val="27"/>
          <w:szCs w:val="27"/>
        </w:rPr>
      </w:pPr>
      <w:proofErr w:type="gramStart"/>
      <w:r w:rsidRPr="007F143E">
        <w:rPr>
          <w:rFonts w:ascii="Times New Roman" w:hAnsi="Times New Roman"/>
          <w:b/>
          <w:sz w:val="27"/>
          <w:szCs w:val="27"/>
        </w:rPr>
        <w:t>Исполняющий</w:t>
      </w:r>
      <w:proofErr w:type="gramEnd"/>
      <w:r w:rsidRPr="007F143E">
        <w:rPr>
          <w:rFonts w:ascii="Times New Roman" w:hAnsi="Times New Roman"/>
          <w:b/>
          <w:sz w:val="27"/>
          <w:szCs w:val="27"/>
        </w:rPr>
        <w:t xml:space="preserve"> полномочия</w:t>
      </w:r>
    </w:p>
    <w:p w:rsidR="003247D1" w:rsidRPr="007F143E" w:rsidRDefault="003247D1" w:rsidP="003247D1">
      <w:pPr>
        <w:spacing w:after="0" w:line="240" w:lineRule="auto"/>
        <w:ind w:left="-540"/>
        <w:rPr>
          <w:rFonts w:ascii="Times New Roman" w:hAnsi="Times New Roman"/>
          <w:b/>
          <w:sz w:val="27"/>
          <w:szCs w:val="27"/>
        </w:rPr>
      </w:pPr>
      <w:r w:rsidRPr="007F143E">
        <w:rPr>
          <w:rFonts w:ascii="Times New Roman" w:hAnsi="Times New Roman"/>
          <w:b/>
          <w:sz w:val="27"/>
          <w:szCs w:val="27"/>
        </w:rPr>
        <w:t>Главы муниципального образования</w:t>
      </w:r>
    </w:p>
    <w:p w:rsidR="003247D1" w:rsidRPr="000759D5" w:rsidRDefault="003247D1" w:rsidP="003247D1">
      <w:pPr>
        <w:spacing w:after="0" w:line="240" w:lineRule="auto"/>
        <w:ind w:left="-540"/>
        <w:rPr>
          <w:rFonts w:ascii="Times New Roman" w:hAnsi="Times New Roman"/>
          <w:b/>
          <w:sz w:val="27"/>
          <w:szCs w:val="27"/>
        </w:rPr>
      </w:pPr>
      <w:r w:rsidRPr="007F143E">
        <w:rPr>
          <w:rFonts w:ascii="Times New Roman" w:hAnsi="Times New Roman"/>
          <w:b/>
          <w:sz w:val="27"/>
          <w:szCs w:val="27"/>
        </w:rPr>
        <w:t>«</w:t>
      </w:r>
      <w:proofErr w:type="spellStart"/>
      <w:r w:rsidRPr="007F143E">
        <w:rPr>
          <w:rFonts w:ascii="Times New Roman" w:hAnsi="Times New Roman"/>
          <w:b/>
          <w:sz w:val="27"/>
          <w:szCs w:val="27"/>
        </w:rPr>
        <w:t>Краснинский</w:t>
      </w:r>
      <w:proofErr w:type="spellEnd"/>
      <w:r w:rsidRPr="007F143E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Pr="007F143E">
        <w:rPr>
          <w:rFonts w:ascii="Times New Roman" w:hAnsi="Times New Roman"/>
          <w:b/>
          <w:sz w:val="27"/>
          <w:szCs w:val="27"/>
        </w:rPr>
        <w:t>район</w:t>
      </w:r>
      <w:proofErr w:type="gramStart"/>
      <w:r w:rsidRPr="007F143E">
        <w:rPr>
          <w:rFonts w:ascii="Times New Roman" w:hAnsi="Times New Roman"/>
          <w:b/>
          <w:sz w:val="27"/>
          <w:szCs w:val="27"/>
        </w:rPr>
        <w:t>»С</w:t>
      </w:r>
      <w:proofErr w:type="gramEnd"/>
      <w:r w:rsidRPr="007F143E">
        <w:rPr>
          <w:rFonts w:ascii="Times New Roman" w:hAnsi="Times New Roman"/>
          <w:b/>
          <w:sz w:val="27"/>
          <w:szCs w:val="27"/>
        </w:rPr>
        <w:t>моленской</w:t>
      </w:r>
      <w:proofErr w:type="spellEnd"/>
      <w:r w:rsidRPr="007F143E">
        <w:rPr>
          <w:rFonts w:ascii="Times New Roman" w:hAnsi="Times New Roman"/>
          <w:b/>
          <w:sz w:val="27"/>
          <w:szCs w:val="27"/>
        </w:rPr>
        <w:t xml:space="preserve"> области                 </w:t>
      </w:r>
      <w:r>
        <w:rPr>
          <w:rFonts w:ascii="Times New Roman" w:hAnsi="Times New Roman"/>
          <w:b/>
          <w:sz w:val="27"/>
          <w:szCs w:val="27"/>
        </w:rPr>
        <w:t xml:space="preserve">  </w:t>
      </w:r>
      <w:r w:rsidRPr="007F143E">
        <w:rPr>
          <w:rFonts w:ascii="Times New Roman" w:hAnsi="Times New Roman"/>
          <w:b/>
          <w:sz w:val="27"/>
          <w:szCs w:val="27"/>
        </w:rPr>
        <w:t xml:space="preserve">     </w:t>
      </w:r>
      <w:r>
        <w:rPr>
          <w:rFonts w:ascii="Times New Roman" w:hAnsi="Times New Roman"/>
          <w:b/>
          <w:sz w:val="27"/>
          <w:szCs w:val="27"/>
        </w:rPr>
        <w:t xml:space="preserve">              </w:t>
      </w:r>
      <w:r w:rsidRPr="007F143E">
        <w:rPr>
          <w:rFonts w:ascii="Times New Roman" w:hAnsi="Times New Roman"/>
          <w:b/>
          <w:sz w:val="27"/>
          <w:szCs w:val="27"/>
        </w:rPr>
        <w:t xml:space="preserve">       В.Н. П</w:t>
      </w:r>
      <w:r>
        <w:rPr>
          <w:rFonts w:ascii="Times New Roman" w:hAnsi="Times New Roman"/>
          <w:b/>
          <w:sz w:val="27"/>
          <w:szCs w:val="27"/>
        </w:rPr>
        <w:t>опков</w:t>
      </w:r>
    </w:p>
    <w:p w:rsidR="003247D1" w:rsidRDefault="003247D1" w:rsidP="00D84C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47D1" w:rsidRDefault="003247D1" w:rsidP="003247D1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247D1" w:rsidRDefault="003247D1" w:rsidP="00D84C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47D1" w:rsidRDefault="003247D1" w:rsidP="00D84C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3501C" w:rsidRDefault="0033501C" w:rsidP="00D84C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33501C" w:rsidRDefault="0033501C" w:rsidP="00D84C3B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Краснинский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</w:t>
      </w:r>
    </w:p>
    <w:p w:rsidR="0033501C" w:rsidRPr="003247D1" w:rsidRDefault="0033501C" w:rsidP="00D84C3B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3247D1">
        <w:rPr>
          <w:rFonts w:ascii="Times New Roman" w:hAnsi="Times New Roman"/>
          <w:sz w:val="28"/>
          <w:szCs w:val="28"/>
          <w:u w:val="single"/>
        </w:rPr>
        <w:t>«</w:t>
      </w:r>
      <w:r w:rsidR="003247D1" w:rsidRPr="003247D1">
        <w:rPr>
          <w:rFonts w:ascii="Times New Roman" w:hAnsi="Times New Roman"/>
          <w:sz w:val="28"/>
          <w:szCs w:val="28"/>
          <w:u w:val="single"/>
        </w:rPr>
        <w:t>26</w:t>
      </w:r>
      <w:r w:rsidRPr="003247D1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3247D1" w:rsidRPr="003247D1">
        <w:rPr>
          <w:rFonts w:ascii="Times New Roman" w:hAnsi="Times New Roman"/>
          <w:sz w:val="28"/>
          <w:szCs w:val="28"/>
          <w:u w:val="single"/>
        </w:rPr>
        <w:t>12</w:t>
      </w:r>
      <w:r w:rsidRPr="003247D1">
        <w:rPr>
          <w:rFonts w:ascii="Times New Roman" w:hAnsi="Times New Roman"/>
          <w:sz w:val="28"/>
          <w:szCs w:val="28"/>
          <w:u w:val="single"/>
        </w:rPr>
        <w:t xml:space="preserve"> 2017 года №</w:t>
      </w:r>
      <w:r w:rsidR="003247D1" w:rsidRPr="003247D1">
        <w:rPr>
          <w:rFonts w:ascii="Times New Roman" w:hAnsi="Times New Roman"/>
          <w:sz w:val="28"/>
          <w:szCs w:val="28"/>
          <w:u w:val="single"/>
        </w:rPr>
        <w:t>761</w:t>
      </w:r>
    </w:p>
    <w:p w:rsidR="0033501C" w:rsidRDefault="0033501C" w:rsidP="00D84C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3501C" w:rsidRDefault="0033501C" w:rsidP="00D84C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3501C" w:rsidRDefault="0033501C" w:rsidP="00D84C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3501C" w:rsidRDefault="0033501C" w:rsidP="00D84C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3501C" w:rsidRDefault="0033501C" w:rsidP="00D84C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3501C" w:rsidRDefault="0033501C" w:rsidP="00D84C3B">
      <w:pPr>
        <w:spacing w:after="0" w:line="240" w:lineRule="auto"/>
        <w:jc w:val="right"/>
        <w:rPr>
          <w:rFonts w:ascii="Times New Roman" w:hAnsi="Times New Roman"/>
          <w:sz w:val="44"/>
          <w:szCs w:val="28"/>
        </w:rPr>
      </w:pPr>
    </w:p>
    <w:p w:rsidR="0033501C" w:rsidRDefault="0033501C" w:rsidP="00D84C3B">
      <w:pPr>
        <w:spacing w:line="240" w:lineRule="auto"/>
        <w:jc w:val="center"/>
        <w:rPr>
          <w:rFonts w:ascii="Times New Roman" w:hAnsi="Times New Roman"/>
          <w:sz w:val="72"/>
          <w:szCs w:val="28"/>
        </w:rPr>
      </w:pPr>
      <w:r>
        <w:rPr>
          <w:rFonts w:ascii="Times New Roman" w:hAnsi="Times New Roman"/>
          <w:sz w:val="72"/>
          <w:szCs w:val="28"/>
        </w:rPr>
        <w:t>Муниципальная программа</w:t>
      </w:r>
    </w:p>
    <w:p w:rsidR="0033501C" w:rsidRDefault="0033501C" w:rsidP="00D84C3B">
      <w:pPr>
        <w:spacing w:line="240" w:lineRule="auto"/>
        <w:jc w:val="center"/>
        <w:rPr>
          <w:rFonts w:ascii="Times New Roman" w:hAnsi="Times New Roman"/>
          <w:sz w:val="72"/>
          <w:szCs w:val="28"/>
        </w:rPr>
      </w:pPr>
    </w:p>
    <w:p w:rsidR="0033501C" w:rsidRDefault="0033501C" w:rsidP="003B2F0D">
      <w:pPr>
        <w:spacing w:after="0" w:line="240" w:lineRule="auto"/>
        <w:jc w:val="center"/>
        <w:rPr>
          <w:rFonts w:ascii="Times New Roman" w:hAnsi="Times New Roman"/>
          <w:sz w:val="52"/>
          <w:szCs w:val="28"/>
        </w:rPr>
      </w:pPr>
      <w:r>
        <w:rPr>
          <w:rFonts w:ascii="Times New Roman" w:hAnsi="Times New Roman"/>
          <w:sz w:val="52"/>
          <w:szCs w:val="28"/>
        </w:rPr>
        <w:t xml:space="preserve">«Формирования </w:t>
      </w:r>
      <w:proofErr w:type="gramStart"/>
      <w:r>
        <w:rPr>
          <w:rFonts w:ascii="Times New Roman" w:hAnsi="Times New Roman"/>
          <w:sz w:val="52"/>
          <w:szCs w:val="28"/>
        </w:rPr>
        <w:t>современной</w:t>
      </w:r>
      <w:proofErr w:type="gramEnd"/>
      <w:r>
        <w:rPr>
          <w:rFonts w:ascii="Times New Roman" w:hAnsi="Times New Roman"/>
          <w:sz w:val="52"/>
          <w:szCs w:val="28"/>
        </w:rPr>
        <w:t xml:space="preserve"> городской среды на территории муниципального образования </w:t>
      </w:r>
      <w:proofErr w:type="spellStart"/>
      <w:r>
        <w:rPr>
          <w:rFonts w:ascii="Times New Roman" w:hAnsi="Times New Roman"/>
          <w:sz w:val="52"/>
          <w:szCs w:val="28"/>
        </w:rPr>
        <w:t>Краснинского</w:t>
      </w:r>
      <w:proofErr w:type="spellEnd"/>
      <w:r>
        <w:rPr>
          <w:rFonts w:ascii="Times New Roman" w:hAnsi="Times New Roman"/>
          <w:sz w:val="52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52"/>
          <w:szCs w:val="28"/>
        </w:rPr>
        <w:t>Краснинского</w:t>
      </w:r>
      <w:proofErr w:type="spellEnd"/>
      <w:r>
        <w:rPr>
          <w:rFonts w:ascii="Times New Roman" w:hAnsi="Times New Roman"/>
          <w:sz w:val="52"/>
          <w:szCs w:val="28"/>
        </w:rPr>
        <w:t xml:space="preserve"> района </w:t>
      </w:r>
    </w:p>
    <w:p w:rsidR="0033501C" w:rsidRDefault="0033501C" w:rsidP="003B2F0D">
      <w:pPr>
        <w:spacing w:after="0" w:line="240" w:lineRule="auto"/>
        <w:jc w:val="center"/>
        <w:rPr>
          <w:rFonts w:ascii="Times New Roman" w:hAnsi="Times New Roman"/>
          <w:sz w:val="52"/>
          <w:szCs w:val="28"/>
        </w:rPr>
      </w:pPr>
      <w:r>
        <w:rPr>
          <w:rFonts w:ascii="Times New Roman" w:hAnsi="Times New Roman"/>
          <w:sz w:val="52"/>
          <w:szCs w:val="28"/>
        </w:rPr>
        <w:t>Смоленской области</w:t>
      </w:r>
    </w:p>
    <w:p w:rsidR="0033501C" w:rsidRDefault="0033501C" w:rsidP="003B2F0D">
      <w:pPr>
        <w:spacing w:after="0" w:line="240" w:lineRule="auto"/>
        <w:jc w:val="center"/>
        <w:rPr>
          <w:rFonts w:ascii="Times New Roman" w:hAnsi="Times New Roman"/>
          <w:sz w:val="52"/>
          <w:szCs w:val="28"/>
        </w:rPr>
      </w:pPr>
      <w:r>
        <w:rPr>
          <w:rFonts w:ascii="Times New Roman" w:hAnsi="Times New Roman"/>
          <w:sz w:val="52"/>
          <w:szCs w:val="28"/>
        </w:rPr>
        <w:t>на 2018-2022 годы»</w:t>
      </w:r>
    </w:p>
    <w:p w:rsidR="0033501C" w:rsidRDefault="0033501C" w:rsidP="00D84C3B">
      <w:pPr>
        <w:spacing w:line="240" w:lineRule="auto"/>
        <w:jc w:val="center"/>
        <w:rPr>
          <w:rFonts w:ascii="Times New Roman" w:hAnsi="Times New Roman"/>
          <w:sz w:val="48"/>
          <w:szCs w:val="28"/>
        </w:rPr>
      </w:pPr>
    </w:p>
    <w:p w:rsidR="0033501C" w:rsidRDefault="0033501C" w:rsidP="00D84C3B">
      <w:pPr>
        <w:spacing w:line="240" w:lineRule="auto"/>
        <w:jc w:val="center"/>
        <w:rPr>
          <w:rFonts w:ascii="Times New Roman" w:hAnsi="Times New Roman"/>
          <w:sz w:val="52"/>
          <w:szCs w:val="28"/>
        </w:rPr>
      </w:pPr>
    </w:p>
    <w:p w:rsidR="0033501C" w:rsidRDefault="0033501C" w:rsidP="00D84C3B">
      <w:pPr>
        <w:spacing w:after="0" w:line="240" w:lineRule="auto"/>
        <w:jc w:val="center"/>
        <w:rPr>
          <w:rFonts w:ascii="Times New Roman" w:hAnsi="Times New Roman"/>
          <w:sz w:val="44"/>
          <w:szCs w:val="28"/>
        </w:rPr>
      </w:pPr>
      <w:r>
        <w:rPr>
          <w:rFonts w:ascii="Times New Roman" w:hAnsi="Times New Roman"/>
          <w:sz w:val="44"/>
          <w:szCs w:val="28"/>
        </w:rPr>
        <w:t xml:space="preserve">в рамках реализации приоритетного проекта </w:t>
      </w:r>
    </w:p>
    <w:p w:rsidR="0033501C" w:rsidRDefault="0033501C" w:rsidP="00D84C3B">
      <w:pPr>
        <w:spacing w:line="240" w:lineRule="auto"/>
        <w:jc w:val="center"/>
        <w:rPr>
          <w:rFonts w:ascii="Times New Roman" w:hAnsi="Times New Roman"/>
          <w:sz w:val="44"/>
          <w:szCs w:val="28"/>
        </w:rPr>
      </w:pPr>
      <w:r>
        <w:rPr>
          <w:rFonts w:ascii="Times New Roman" w:hAnsi="Times New Roman"/>
          <w:sz w:val="44"/>
          <w:szCs w:val="28"/>
        </w:rPr>
        <w:t xml:space="preserve">«Формирование комфортной городской среды» </w:t>
      </w:r>
    </w:p>
    <w:p w:rsidR="0033501C" w:rsidRDefault="0033501C" w:rsidP="00D84C3B">
      <w:pPr>
        <w:spacing w:line="240" w:lineRule="auto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44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/>
          <w:sz w:val="36"/>
          <w:szCs w:val="28"/>
        </w:rPr>
        <w:t>пгт</w:t>
      </w:r>
      <w:proofErr w:type="spellEnd"/>
      <w:r>
        <w:rPr>
          <w:rFonts w:ascii="Times New Roman" w:hAnsi="Times New Roman"/>
          <w:sz w:val="36"/>
          <w:szCs w:val="28"/>
        </w:rPr>
        <w:t xml:space="preserve">  Красный</w:t>
      </w:r>
    </w:p>
    <w:p w:rsidR="0033501C" w:rsidRDefault="0033501C" w:rsidP="006B64B9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36"/>
          <w:szCs w:val="28"/>
        </w:rPr>
        <w:t>2017 год</w:t>
      </w:r>
      <w:r>
        <w:rPr>
          <w:rFonts w:ascii="Times New Roman" w:hAnsi="Times New Roman"/>
          <w:sz w:val="28"/>
          <w:szCs w:val="28"/>
          <w:highlight w:val="yellow"/>
        </w:rPr>
        <w:br w:type="page"/>
      </w:r>
      <w:r>
        <w:rPr>
          <w:rFonts w:ascii="Times New Roman" w:hAnsi="Times New Roman"/>
          <w:b/>
          <w:sz w:val="26"/>
          <w:szCs w:val="26"/>
          <w:lang w:eastAsia="ru-RU"/>
        </w:rPr>
        <w:lastRenderedPageBreak/>
        <w:t>Паспорт</w:t>
      </w:r>
    </w:p>
    <w:p w:rsidR="0033501C" w:rsidRDefault="0033501C" w:rsidP="00D84C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муниципальной программы </w:t>
      </w:r>
    </w:p>
    <w:p w:rsidR="0033501C" w:rsidRDefault="0033501C" w:rsidP="00D84C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«Формирование современной городской среды на территории муниципального образования </w:t>
      </w:r>
      <w:proofErr w:type="spellStart"/>
      <w:r>
        <w:rPr>
          <w:rFonts w:ascii="Times New Roman" w:hAnsi="Times New Roman"/>
          <w:b/>
          <w:sz w:val="26"/>
          <w:szCs w:val="26"/>
          <w:lang w:eastAsia="ru-RU"/>
        </w:rPr>
        <w:t>Краснинского</w:t>
      </w:r>
      <w:proofErr w:type="spellEnd"/>
      <w:r>
        <w:rPr>
          <w:rFonts w:ascii="Times New Roman" w:hAnsi="Times New Roman"/>
          <w:b/>
          <w:sz w:val="26"/>
          <w:szCs w:val="26"/>
          <w:lang w:eastAsia="ru-RU"/>
        </w:rPr>
        <w:t xml:space="preserve"> городского поселения </w:t>
      </w:r>
      <w:proofErr w:type="spellStart"/>
      <w:r>
        <w:rPr>
          <w:rFonts w:ascii="Times New Roman" w:hAnsi="Times New Roman"/>
          <w:b/>
          <w:sz w:val="26"/>
          <w:szCs w:val="26"/>
          <w:lang w:eastAsia="ru-RU"/>
        </w:rPr>
        <w:t>Краснинского</w:t>
      </w:r>
      <w:proofErr w:type="spellEnd"/>
      <w:r>
        <w:rPr>
          <w:rFonts w:ascii="Times New Roman" w:hAnsi="Times New Roman"/>
          <w:b/>
          <w:sz w:val="26"/>
          <w:szCs w:val="26"/>
          <w:lang w:eastAsia="ru-RU"/>
        </w:rPr>
        <w:t xml:space="preserve"> района</w:t>
      </w:r>
    </w:p>
    <w:p w:rsidR="0033501C" w:rsidRDefault="0033501C" w:rsidP="00D84C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Смоленской области на 2018-2022 годы»</w:t>
      </w:r>
    </w:p>
    <w:p w:rsidR="0033501C" w:rsidRDefault="0033501C" w:rsidP="00D84C3B">
      <w:pPr>
        <w:spacing w:after="0" w:line="240" w:lineRule="auto"/>
        <w:ind w:left="2340" w:hanging="2340"/>
        <w:jc w:val="center"/>
      </w:pPr>
    </w:p>
    <w:p w:rsidR="0033501C" w:rsidRDefault="0033501C" w:rsidP="00D84C3B">
      <w:pPr>
        <w:spacing w:after="0" w:line="240" w:lineRule="auto"/>
        <w:ind w:left="2340" w:hanging="2340"/>
        <w:jc w:val="center"/>
        <w:rPr>
          <w:rFonts w:ascii="Times New Roman" w:hAnsi="Times New Roman"/>
          <w:color w:val="FF0000"/>
          <w:sz w:val="8"/>
          <w:szCs w:val="8"/>
          <w:lang w:eastAsia="ru-RU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3"/>
        <w:gridCol w:w="7075"/>
      </w:tblGrid>
      <w:tr w:rsidR="0033501C" w:rsidRPr="009306EF" w:rsidTr="00AB31FF">
        <w:tc>
          <w:tcPr>
            <w:tcW w:w="3293" w:type="dxa"/>
          </w:tcPr>
          <w:p w:rsidR="0033501C" w:rsidRDefault="003350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Администратор муниципальной программы </w:t>
            </w:r>
          </w:p>
        </w:tc>
        <w:tc>
          <w:tcPr>
            <w:tcW w:w="7075" w:type="dxa"/>
          </w:tcPr>
          <w:p w:rsidR="0033501C" w:rsidRDefault="003350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Отдел городского хозяйства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Краснинский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район» Смоленской области</w:t>
            </w:r>
          </w:p>
        </w:tc>
      </w:tr>
      <w:tr w:rsidR="0033501C" w:rsidRPr="009306EF" w:rsidTr="00AB31FF">
        <w:tc>
          <w:tcPr>
            <w:tcW w:w="3293" w:type="dxa"/>
          </w:tcPr>
          <w:p w:rsidR="0033501C" w:rsidRDefault="0033501C" w:rsidP="00F543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Ответственные исполнители муниципальной программы</w:t>
            </w:r>
          </w:p>
        </w:tc>
        <w:tc>
          <w:tcPr>
            <w:tcW w:w="7075" w:type="dxa"/>
          </w:tcPr>
          <w:p w:rsidR="0033501C" w:rsidRDefault="0033501C" w:rsidP="00F543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Отдел городского хозяйства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Краснинский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район» Смоленской области</w:t>
            </w:r>
          </w:p>
        </w:tc>
      </w:tr>
      <w:tr w:rsidR="0033501C" w:rsidRPr="009306EF" w:rsidTr="00AB31FF">
        <w:tc>
          <w:tcPr>
            <w:tcW w:w="3293" w:type="dxa"/>
          </w:tcPr>
          <w:p w:rsidR="0033501C" w:rsidRDefault="003350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Исполнители основных мероприятий муниципальной программы</w:t>
            </w:r>
          </w:p>
        </w:tc>
        <w:tc>
          <w:tcPr>
            <w:tcW w:w="7075" w:type="dxa"/>
          </w:tcPr>
          <w:p w:rsidR="0033501C" w:rsidRDefault="003350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Отдел городского хозяйства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Краснинский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район» Смоленской области</w:t>
            </w:r>
          </w:p>
        </w:tc>
      </w:tr>
      <w:tr w:rsidR="0033501C" w:rsidRPr="009306EF" w:rsidTr="00AB31FF">
        <w:tc>
          <w:tcPr>
            <w:tcW w:w="3293" w:type="dxa"/>
          </w:tcPr>
          <w:p w:rsidR="0033501C" w:rsidRDefault="003350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Цель муниципальной программы</w:t>
            </w:r>
          </w:p>
        </w:tc>
        <w:tc>
          <w:tcPr>
            <w:tcW w:w="7075" w:type="dxa"/>
          </w:tcPr>
          <w:p w:rsidR="0033501C" w:rsidRDefault="0033501C" w:rsidP="00AB31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Повышение качества и комфорта городское среды на территории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Краснинского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Краснинского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района Смоленской области.</w:t>
            </w:r>
          </w:p>
        </w:tc>
      </w:tr>
      <w:tr w:rsidR="0033501C" w:rsidRPr="009306EF" w:rsidTr="00AB31FF">
        <w:tc>
          <w:tcPr>
            <w:tcW w:w="3293" w:type="dxa"/>
          </w:tcPr>
          <w:p w:rsidR="0033501C" w:rsidRDefault="003350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Задачи муниципальной программы </w:t>
            </w:r>
          </w:p>
        </w:tc>
        <w:tc>
          <w:tcPr>
            <w:tcW w:w="7075" w:type="dxa"/>
          </w:tcPr>
          <w:p w:rsidR="0033501C" w:rsidRDefault="003350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Обеспечение формирования единого облика муниципального образования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Краснинского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Краснинского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района Смоленской области; </w:t>
            </w:r>
          </w:p>
          <w:p w:rsidR="0033501C" w:rsidRDefault="003350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Повышение уровня благоустройства дворовых территорий многоквартирных домов;</w:t>
            </w:r>
          </w:p>
          <w:p w:rsidR="0033501C" w:rsidRDefault="003350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Повышение благоустройства территорий общего пользования;</w:t>
            </w:r>
          </w:p>
          <w:p w:rsidR="0033501C" w:rsidRDefault="0033501C" w:rsidP="003505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Повышение уровня вовлечения заинтересованных граждан, организаций в реализацию мероприятий по благоустройству территории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Краснинского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Краснинского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района Смоленской области.</w:t>
            </w:r>
          </w:p>
        </w:tc>
      </w:tr>
      <w:tr w:rsidR="0033501C" w:rsidRPr="009306EF" w:rsidTr="00AB31FF">
        <w:tc>
          <w:tcPr>
            <w:tcW w:w="3293" w:type="dxa"/>
          </w:tcPr>
          <w:p w:rsidR="0033501C" w:rsidRDefault="0033501C" w:rsidP="00AB31FF">
            <w:pPr>
              <w:spacing w:after="0" w:line="240" w:lineRule="auto"/>
              <w:ind w:right="-16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Подпрограммы муниципальной программы</w:t>
            </w:r>
          </w:p>
        </w:tc>
        <w:tc>
          <w:tcPr>
            <w:tcW w:w="7075" w:type="dxa"/>
          </w:tcPr>
          <w:p w:rsidR="0033501C" w:rsidRDefault="003350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1. Благоустройство дворовых территорий муниципального образования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Краснинского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городского поселения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Краснинского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района Смоленской области.</w:t>
            </w:r>
          </w:p>
          <w:p w:rsidR="0033501C" w:rsidRDefault="003350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2. Обустройство общественных территорий муниципального образования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Краснинского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Краснинского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района Смоленской области.</w:t>
            </w:r>
          </w:p>
        </w:tc>
      </w:tr>
      <w:tr w:rsidR="0033501C" w:rsidRPr="009306EF" w:rsidTr="00AB31FF">
        <w:tc>
          <w:tcPr>
            <w:tcW w:w="3293" w:type="dxa"/>
          </w:tcPr>
          <w:p w:rsidR="0033501C" w:rsidRDefault="003350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7075" w:type="dxa"/>
          </w:tcPr>
          <w:p w:rsidR="0033501C" w:rsidRDefault="0033501C" w:rsidP="0035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количество благоустроенных дворовых территорий многоквартирных домов;</w:t>
            </w:r>
          </w:p>
          <w:p w:rsidR="0033501C" w:rsidRDefault="0033501C" w:rsidP="0035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доля благоустроенных дворовых территорий от общего количества дворовых территорий многоквартирных домов;</w:t>
            </w:r>
          </w:p>
          <w:p w:rsidR="0033501C" w:rsidRDefault="0033501C" w:rsidP="0035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количество благоустроенных территорий общего пользования;</w:t>
            </w:r>
          </w:p>
          <w:p w:rsidR="0033501C" w:rsidRDefault="0033501C" w:rsidP="0035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доля трудового участия заинтересованных лиц в выполнении минимального перечня работ по благоустройству дворовых территорий многоквартирных домов;</w:t>
            </w:r>
          </w:p>
          <w:p w:rsidR="0033501C" w:rsidRDefault="0033501C" w:rsidP="003505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3501C" w:rsidRPr="009306EF" w:rsidTr="00AB31FF">
        <w:tc>
          <w:tcPr>
            <w:tcW w:w="3293" w:type="dxa"/>
          </w:tcPr>
          <w:p w:rsidR="0033501C" w:rsidRDefault="003350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Срок реализации муниципальной программы</w:t>
            </w:r>
          </w:p>
        </w:tc>
        <w:tc>
          <w:tcPr>
            <w:tcW w:w="7075" w:type="dxa"/>
          </w:tcPr>
          <w:p w:rsidR="0033501C" w:rsidRDefault="0033501C" w:rsidP="0035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2018-2022 годы</w:t>
            </w:r>
          </w:p>
        </w:tc>
      </w:tr>
      <w:tr w:rsidR="0033501C" w:rsidRPr="009306EF" w:rsidTr="00AB31FF">
        <w:tc>
          <w:tcPr>
            <w:tcW w:w="3293" w:type="dxa"/>
          </w:tcPr>
          <w:p w:rsidR="0033501C" w:rsidRDefault="0033501C" w:rsidP="007816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Объемы бюджетных ассигнований муниципальной программы </w:t>
            </w:r>
            <w:r w:rsidRPr="007D5CC1">
              <w:rPr>
                <w:rFonts w:ascii="Times New Roman" w:hAnsi="Times New Roman"/>
                <w:noProof/>
                <w:sz w:val="26"/>
                <w:szCs w:val="26"/>
              </w:rPr>
              <w:t>(по годам реализации и в разрезе источников фонансирования)</w:t>
            </w:r>
          </w:p>
        </w:tc>
        <w:tc>
          <w:tcPr>
            <w:tcW w:w="7075" w:type="dxa"/>
          </w:tcPr>
          <w:p w:rsidR="0033501C" w:rsidRPr="006051A1" w:rsidRDefault="0033501C" w:rsidP="00A01A8C">
            <w:pPr>
              <w:pStyle w:val="ae"/>
              <w:shd w:val="clear" w:color="auto" w:fill="auto"/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Объем финансирования программы составляет</w:t>
            </w:r>
          </w:p>
          <w:p w:rsidR="0033501C" w:rsidRPr="006051A1" w:rsidRDefault="0033501C" w:rsidP="00A01A8C">
            <w:pPr>
              <w:pStyle w:val="ae"/>
              <w:numPr>
                <w:ilvl w:val="0"/>
                <w:numId w:val="12"/>
              </w:numPr>
              <w:shd w:val="clear" w:color="auto" w:fill="auto"/>
              <w:tabs>
                <w:tab w:val="left" w:pos="413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0,0 тыс. руб. в том числе:</w:t>
            </w:r>
          </w:p>
          <w:p w:rsidR="0033501C" w:rsidRPr="006051A1" w:rsidRDefault="0033501C" w:rsidP="00A01A8C">
            <w:pPr>
              <w:pStyle w:val="ae"/>
              <w:numPr>
                <w:ilvl w:val="0"/>
                <w:numId w:val="12"/>
              </w:numPr>
              <w:shd w:val="clear" w:color="auto" w:fill="auto"/>
              <w:tabs>
                <w:tab w:val="left" w:pos="355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средства бюджета городского поселения – 0,0 тыс. руб.,</w:t>
            </w:r>
          </w:p>
          <w:p w:rsidR="0033501C" w:rsidRPr="006051A1" w:rsidRDefault="0033501C" w:rsidP="00A01A8C">
            <w:pPr>
              <w:pStyle w:val="ae"/>
              <w:numPr>
                <w:ilvl w:val="0"/>
                <w:numId w:val="12"/>
              </w:numPr>
              <w:shd w:val="clear" w:color="auto" w:fill="auto"/>
              <w:tabs>
                <w:tab w:val="left" w:pos="379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средства федерального бюджета и бюджета Смоленской области – 0,0 тыс. руб.</w:t>
            </w:r>
          </w:p>
          <w:p w:rsidR="0033501C" w:rsidRPr="006051A1" w:rsidRDefault="0033501C" w:rsidP="00A01A8C">
            <w:pPr>
              <w:pStyle w:val="ae"/>
              <w:numPr>
                <w:ilvl w:val="0"/>
                <w:numId w:val="12"/>
              </w:numPr>
              <w:shd w:val="clear" w:color="auto" w:fill="auto"/>
              <w:tabs>
                <w:tab w:val="left" w:pos="288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 xml:space="preserve">внебюджетные источники – 0,0 тыс. руб. </w:t>
            </w:r>
          </w:p>
          <w:p w:rsidR="0033501C" w:rsidRPr="006051A1" w:rsidRDefault="0033501C" w:rsidP="00A01A8C">
            <w:pPr>
              <w:pStyle w:val="ae"/>
              <w:numPr>
                <w:ilvl w:val="0"/>
                <w:numId w:val="12"/>
              </w:numPr>
              <w:shd w:val="clear" w:color="auto" w:fill="auto"/>
              <w:tabs>
                <w:tab w:val="left" w:pos="288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В том числе по годам:</w:t>
            </w:r>
          </w:p>
          <w:p w:rsidR="0033501C" w:rsidRPr="006051A1" w:rsidRDefault="0033501C" w:rsidP="00A01A8C">
            <w:pPr>
              <w:pStyle w:val="ae"/>
              <w:numPr>
                <w:ilvl w:val="1"/>
                <w:numId w:val="12"/>
              </w:numPr>
              <w:shd w:val="clear" w:color="auto" w:fill="auto"/>
              <w:tabs>
                <w:tab w:val="left" w:pos="754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год всего – 0,0 тыс. руб.</w:t>
            </w:r>
          </w:p>
          <w:p w:rsidR="0033501C" w:rsidRPr="006051A1" w:rsidRDefault="0033501C" w:rsidP="00A01A8C">
            <w:pPr>
              <w:pStyle w:val="ae"/>
              <w:numPr>
                <w:ilvl w:val="0"/>
                <w:numId w:val="12"/>
              </w:numPr>
              <w:shd w:val="clear" w:color="auto" w:fill="auto"/>
              <w:tabs>
                <w:tab w:val="left" w:pos="355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средства бюджета городского поселения – 0,0 тыс. руб.;</w:t>
            </w:r>
          </w:p>
          <w:p w:rsidR="0033501C" w:rsidRPr="006051A1" w:rsidRDefault="0033501C" w:rsidP="00A01A8C">
            <w:pPr>
              <w:pStyle w:val="ae"/>
              <w:numPr>
                <w:ilvl w:val="0"/>
                <w:numId w:val="12"/>
              </w:numPr>
              <w:shd w:val="clear" w:color="auto" w:fill="auto"/>
              <w:tabs>
                <w:tab w:val="left" w:pos="326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средства федерального бюджета и областного бюджета – 0,0 тыс. руб.;</w:t>
            </w:r>
          </w:p>
          <w:p w:rsidR="0033501C" w:rsidRPr="006051A1" w:rsidRDefault="0033501C" w:rsidP="00A01A8C">
            <w:pPr>
              <w:pStyle w:val="ae"/>
              <w:numPr>
                <w:ilvl w:val="0"/>
                <w:numId w:val="12"/>
              </w:numPr>
              <w:shd w:val="clear" w:color="auto" w:fill="auto"/>
              <w:tabs>
                <w:tab w:val="left" w:pos="278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внебюджетные источники – 0,0 тыс. руб.</w:t>
            </w:r>
          </w:p>
          <w:p w:rsidR="0033501C" w:rsidRPr="006051A1" w:rsidRDefault="0033501C" w:rsidP="00A01A8C">
            <w:pPr>
              <w:pStyle w:val="ae"/>
              <w:numPr>
                <w:ilvl w:val="0"/>
                <w:numId w:val="13"/>
              </w:numPr>
              <w:shd w:val="clear" w:color="auto" w:fill="auto"/>
              <w:tabs>
                <w:tab w:val="left" w:pos="754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год всего – 0,0 тыс. руб.</w:t>
            </w:r>
          </w:p>
          <w:p w:rsidR="0033501C" w:rsidRPr="006051A1" w:rsidRDefault="0033501C" w:rsidP="00A01A8C">
            <w:pPr>
              <w:pStyle w:val="ae"/>
              <w:numPr>
                <w:ilvl w:val="0"/>
                <w:numId w:val="12"/>
              </w:numPr>
              <w:shd w:val="clear" w:color="auto" w:fill="auto"/>
              <w:tabs>
                <w:tab w:val="left" w:pos="355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средства бюджета городского поселения – 0,0 тыс. руб.;</w:t>
            </w:r>
          </w:p>
          <w:p w:rsidR="0033501C" w:rsidRPr="006051A1" w:rsidRDefault="0033501C" w:rsidP="00A01A8C">
            <w:pPr>
              <w:pStyle w:val="ae"/>
              <w:numPr>
                <w:ilvl w:val="0"/>
                <w:numId w:val="12"/>
              </w:numPr>
              <w:shd w:val="clear" w:color="auto" w:fill="auto"/>
              <w:tabs>
                <w:tab w:val="left" w:pos="326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средства федерального бюджета и областного бюджета – 0,0 тыс. руб.;</w:t>
            </w:r>
          </w:p>
          <w:p w:rsidR="0033501C" w:rsidRPr="006051A1" w:rsidRDefault="0033501C" w:rsidP="00A01A8C">
            <w:pPr>
              <w:pStyle w:val="ae"/>
              <w:numPr>
                <w:ilvl w:val="0"/>
                <w:numId w:val="12"/>
              </w:numPr>
              <w:shd w:val="clear" w:color="auto" w:fill="auto"/>
              <w:tabs>
                <w:tab w:val="left" w:pos="278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внебюджетные источники – 0,0 тыс. руб.</w:t>
            </w:r>
          </w:p>
          <w:p w:rsidR="0033501C" w:rsidRPr="006051A1" w:rsidRDefault="0033501C" w:rsidP="00A01A8C">
            <w:pPr>
              <w:pStyle w:val="ae"/>
              <w:numPr>
                <w:ilvl w:val="0"/>
                <w:numId w:val="13"/>
              </w:numPr>
              <w:shd w:val="clear" w:color="auto" w:fill="auto"/>
              <w:tabs>
                <w:tab w:val="left" w:pos="754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года всего – 0,0 тыс. руб.</w:t>
            </w:r>
          </w:p>
          <w:p w:rsidR="0033501C" w:rsidRPr="006051A1" w:rsidRDefault="0033501C" w:rsidP="00A01A8C">
            <w:pPr>
              <w:pStyle w:val="ae"/>
              <w:numPr>
                <w:ilvl w:val="0"/>
                <w:numId w:val="12"/>
              </w:numPr>
              <w:shd w:val="clear" w:color="auto" w:fill="auto"/>
              <w:tabs>
                <w:tab w:val="left" w:pos="355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средства бюджета городского поселения – 0,0 тыс. руб.;</w:t>
            </w:r>
          </w:p>
          <w:p w:rsidR="0033501C" w:rsidRPr="006051A1" w:rsidRDefault="0033501C" w:rsidP="00A01A8C">
            <w:pPr>
              <w:pStyle w:val="ae"/>
              <w:numPr>
                <w:ilvl w:val="0"/>
                <w:numId w:val="12"/>
              </w:numPr>
              <w:shd w:val="clear" w:color="auto" w:fill="auto"/>
              <w:tabs>
                <w:tab w:val="left" w:pos="326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средства федерального бюджета и областного бюджета – 0,0 тыс. руб.;</w:t>
            </w:r>
          </w:p>
          <w:p w:rsidR="0033501C" w:rsidRPr="006051A1" w:rsidRDefault="0033501C" w:rsidP="00A01A8C">
            <w:pPr>
              <w:pStyle w:val="ae"/>
              <w:numPr>
                <w:ilvl w:val="0"/>
                <w:numId w:val="12"/>
              </w:numPr>
              <w:shd w:val="clear" w:color="auto" w:fill="auto"/>
              <w:tabs>
                <w:tab w:val="left" w:pos="278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внебюджетные источники – 0,0 тыс. руб.</w:t>
            </w:r>
          </w:p>
          <w:p w:rsidR="0033501C" w:rsidRPr="006051A1" w:rsidRDefault="0033501C" w:rsidP="00A01A8C">
            <w:pPr>
              <w:pStyle w:val="ae"/>
              <w:numPr>
                <w:ilvl w:val="0"/>
                <w:numId w:val="13"/>
              </w:numPr>
              <w:shd w:val="clear" w:color="auto" w:fill="auto"/>
              <w:tabs>
                <w:tab w:val="left" w:pos="754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года всего – 0,0 тыс. руб.</w:t>
            </w:r>
          </w:p>
          <w:p w:rsidR="0033501C" w:rsidRPr="006051A1" w:rsidRDefault="0033501C" w:rsidP="00A01A8C">
            <w:pPr>
              <w:pStyle w:val="ae"/>
              <w:numPr>
                <w:ilvl w:val="0"/>
                <w:numId w:val="12"/>
              </w:numPr>
              <w:shd w:val="clear" w:color="auto" w:fill="auto"/>
              <w:tabs>
                <w:tab w:val="left" w:pos="355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средства городского поселения – 0,0 тыс. руб.;</w:t>
            </w:r>
          </w:p>
          <w:p w:rsidR="0033501C" w:rsidRPr="006051A1" w:rsidRDefault="0033501C" w:rsidP="00A01A8C">
            <w:pPr>
              <w:pStyle w:val="ae"/>
              <w:numPr>
                <w:ilvl w:val="0"/>
                <w:numId w:val="12"/>
              </w:numPr>
              <w:shd w:val="clear" w:color="auto" w:fill="auto"/>
              <w:tabs>
                <w:tab w:val="left" w:pos="326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средства федерального бюджета и областного бюджета – 0,0 тыс. руб.;</w:t>
            </w:r>
          </w:p>
          <w:p w:rsidR="0033501C" w:rsidRPr="006051A1" w:rsidRDefault="0033501C" w:rsidP="00A01A8C">
            <w:pPr>
              <w:pStyle w:val="ae"/>
              <w:numPr>
                <w:ilvl w:val="0"/>
                <w:numId w:val="12"/>
              </w:numPr>
              <w:shd w:val="clear" w:color="auto" w:fill="auto"/>
              <w:tabs>
                <w:tab w:val="left" w:pos="278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внебюджетные источники – 0,0 тыс. руб.;</w:t>
            </w:r>
          </w:p>
          <w:p w:rsidR="0033501C" w:rsidRPr="006051A1" w:rsidRDefault="0033501C" w:rsidP="00A01A8C">
            <w:pPr>
              <w:pStyle w:val="ae"/>
              <w:numPr>
                <w:ilvl w:val="0"/>
                <w:numId w:val="13"/>
              </w:numPr>
              <w:shd w:val="clear" w:color="auto" w:fill="auto"/>
              <w:tabs>
                <w:tab w:val="left" w:pos="754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год всего – 0,0 тыс. руб.</w:t>
            </w:r>
          </w:p>
          <w:p w:rsidR="0033501C" w:rsidRPr="006051A1" w:rsidRDefault="0033501C" w:rsidP="00A01A8C">
            <w:pPr>
              <w:pStyle w:val="ae"/>
              <w:numPr>
                <w:ilvl w:val="0"/>
                <w:numId w:val="12"/>
              </w:numPr>
              <w:shd w:val="clear" w:color="auto" w:fill="auto"/>
              <w:tabs>
                <w:tab w:val="left" w:pos="355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средства городского поселения – 0,0 тыс. руб.;</w:t>
            </w:r>
          </w:p>
          <w:p w:rsidR="0033501C" w:rsidRPr="006051A1" w:rsidRDefault="0033501C" w:rsidP="00A01A8C">
            <w:pPr>
              <w:pStyle w:val="ae"/>
              <w:numPr>
                <w:ilvl w:val="0"/>
                <w:numId w:val="12"/>
              </w:numPr>
              <w:shd w:val="clear" w:color="auto" w:fill="auto"/>
              <w:tabs>
                <w:tab w:val="left" w:pos="326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средства федерального бюджета и областного бюджета – 0,0 тыс. руб.;</w:t>
            </w:r>
          </w:p>
          <w:p w:rsidR="0033501C" w:rsidRDefault="0033501C" w:rsidP="0035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Pr="00A01A8C">
              <w:rPr>
                <w:rFonts w:ascii="Times New Roman" w:hAnsi="Times New Roman"/>
                <w:sz w:val="27"/>
                <w:szCs w:val="27"/>
              </w:rPr>
              <w:t xml:space="preserve">внебюджетные источники </w:t>
            </w:r>
            <w:r>
              <w:rPr>
                <w:rFonts w:ascii="Times New Roman" w:hAnsi="Times New Roman"/>
                <w:sz w:val="27"/>
                <w:szCs w:val="27"/>
              </w:rPr>
              <w:t>–</w:t>
            </w:r>
            <w:r w:rsidRPr="00A01A8C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0,0</w:t>
            </w:r>
            <w:r w:rsidRPr="00A01A8C">
              <w:rPr>
                <w:rFonts w:ascii="Times New Roman" w:hAnsi="Times New Roman"/>
                <w:sz w:val="27"/>
                <w:szCs w:val="27"/>
              </w:rPr>
              <w:t xml:space="preserve"> тыс. руб.</w:t>
            </w:r>
          </w:p>
        </w:tc>
      </w:tr>
      <w:tr w:rsidR="0033501C" w:rsidRPr="009306EF" w:rsidTr="00AB31FF">
        <w:tc>
          <w:tcPr>
            <w:tcW w:w="3293" w:type="dxa"/>
          </w:tcPr>
          <w:p w:rsidR="0033501C" w:rsidRDefault="003350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Ожидаемые результаты реализации </w:t>
            </w:r>
          </w:p>
          <w:p w:rsidR="0033501C" w:rsidRDefault="003350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7075" w:type="dxa"/>
          </w:tcPr>
          <w:p w:rsidR="0033501C" w:rsidRDefault="003350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количество благоустроенных дворовых территорий многоквартирных домов – 21 ед.;</w:t>
            </w:r>
          </w:p>
          <w:p w:rsidR="0033501C" w:rsidRDefault="003350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доля благоустроенных дворовых территорий от общего количества многоквартирных домов - 100%;</w:t>
            </w:r>
          </w:p>
          <w:p w:rsidR="0033501C" w:rsidRDefault="003350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количество благоустроенных территорий общего пользования – 6 ед.;</w:t>
            </w:r>
          </w:p>
          <w:p w:rsidR="0033501C" w:rsidRDefault="003350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доля трудового участия заинтересованных лиц в выполнении минимального перечня работ по благоустройству дворовых территорий многоквартирных домов – 30%;</w:t>
            </w:r>
          </w:p>
          <w:p w:rsidR="0033501C" w:rsidRDefault="003350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- объем финансового участия заинтересованных лиц в выполнении дополнительного перечня работ по благоустройству дворовых территорий многоквартирных домов – 5%.</w:t>
            </w:r>
          </w:p>
        </w:tc>
      </w:tr>
    </w:tbl>
    <w:p w:rsidR="0033501C" w:rsidRPr="006B64B9" w:rsidRDefault="0033501C" w:rsidP="00D84C3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FF0000"/>
          <w:sz w:val="26"/>
          <w:szCs w:val="26"/>
          <w:lang w:eastAsia="ru-RU"/>
        </w:rPr>
        <w:lastRenderedPageBreak/>
        <w:br w:type="page"/>
      </w:r>
    </w:p>
    <w:p w:rsidR="0033501C" w:rsidRPr="006B64B9" w:rsidRDefault="0033501C" w:rsidP="00D84C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smartTag w:uri="urn:schemas-microsoft-com:office:smarttags" w:element="place">
        <w:r w:rsidRPr="006B64B9">
          <w:rPr>
            <w:rFonts w:ascii="Times New Roman" w:hAnsi="Times New Roman"/>
            <w:b/>
            <w:sz w:val="26"/>
            <w:szCs w:val="26"/>
            <w:lang w:val="en-US"/>
          </w:rPr>
          <w:t>I</w:t>
        </w:r>
        <w:r w:rsidRPr="006B64B9">
          <w:rPr>
            <w:rFonts w:ascii="Times New Roman" w:hAnsi="Times New Roman"/>
            <w:b/>
            <w:sz w:val="26"/>
            <w:szCs w:val="26"/>
          </w:rPr>
          <w:t>.</w:t>
        </w:r>
      </w:smartTag>
      <w:r w:rsidRPr="006B64B9">
        <w:rPr>
          <w:rFonts w:ascii="Times New Roman" w:hAnsi="Times New Roman"/>
          <w:sz w:val="26"/>
          <w:szCs w:val="26"/>
        </w:rPr>
        <w:t xml:space="preserve"> </w:t>
      </w:r>
      <w:r w:rsidRPr="006B64B9">
        <w:rPr>
          <w:rFonts w:ascii="Times New Roman" w:hAnsi="Times New Roman"/>
          <w:b/>
          <w:sz w:val="26"/>
          <w:szCs w:val="26"/>
        </w:rPr>
        <w:t>Общая</w:t>
      </w:r>
      <w:r w:rsidRPr="006B64B9">
        <w:rPr>
          <w:rFonts w:ascii="Times New Roman" w:hAnsi="Times New Roman"/>
          <w:sz w:val="26"/>
          <w:szCs w:val="26"/>
        </w:rPr>
        <w:t xml:space="preserve"> </w:t>
      </w:r>
      <w:r w:rsidRPr="006B64B9">
        <w:rPr>
          <w:rFonts w:ascii="Times New Roman" w:hAnsi="Times New Roman"/>
          <w:b/>
          <w:sz w:val="26"/>
          <w:szCs w:val="26"/>
        </w:rPr>
        <w:t>характеристика социально-экономической сферы реализации муниципальной</w:t>
      </w:r>
      <w:r w:rsidRPr="006B64B9">
        <w:rPr>
          <w:rFonts w:ascii="Times New Roman" w:hAnsi="Times New Roman"/>
          <w:sz w:val="26"/>
          <w:szCs w:val="26"/>
        </w:rPr>
        <w:t xml:space="preserve"> </w:t>
      </w:r>
    </w:p>
    <w:p w:rsidR="0033501C" w:rsidRPr="006B64B9" w:rsidRDefault="0033501C" w:rsidP="00D84C3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3501C" w:rsidRPr="006B64B9" w:rsidRDefault="0033501C" w:rsidP="00792AAA">
      <w:pPr>
        <w:pStyle w:val="ae"/>
        <w:shd w:val="clear" w:color="auto" w:fill="auto"/>
        <w:spacing w:after="0"/>
        <w:ind w:left="20" w:right="40" w:firstLine="58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 xml:space="preserve">Благоустройство дворовых территорий и территорий общего пользования </w:t>
      </w:r>
      <w:proofErr w:type="spellStart"/>
      <w:r w:rsidRPr="006B64B9">
        <w:rPr>
          <w:rFonts w:ascii="Times New Roman" w:hAnsi="Times New Roman"/>
        </w:rPr>
        <w:t>Краснинского</w:t>
      </w:r>
      <w:proofErr w:type="spellEnd"/>
      <w:r w:rsidRPr="006B64B9">
        <w:rPr>
          <w:rFonts w:ascii="Times New Roman" w:hAnsi="Times New Roman"/>
        </w:rPr>
        <w:t xml:space="preserve"> городского поселения </w:t>
      </w:r>
      <w:proofErr w:type="spellStart"/>
      <w:r w:rsidRPr="006B64B9">
        <w:rPr>
          <w:rFonts w:ascii="Times New Roman" w:hAnsi="Times New Roman"/>
        </w:rPr>
        <w:t>Краснинского</w:t>
      </w:r>
      <w:proofErr w:type="spellEnd"/>
      <w:r w:rsidRPr="006B64B9">
        <w:rPr>
          <w:rFonts w:ascii="Times New Roman" w:hAnsi="Times New Roman"/>
        </w:rPr>
        <w:t xml:space="preserve"> района Смоленской области необходимо для создания безопасной, удобной и привлекательной среды муниципального образования «</w:t>
      </w:r>
      <w:proofErr w:type="spellStart"/>
      <w:r w:rsidRPr="006B64B9">
        <w:rPr>
          <w:rFonts w:ascii="Times New Roman" w:hAnsi="Times New Roman"/>
        </w:rPr>
        <w:t>Краснинский</w:t>
      </w:r>
      <w:proofErr w:type="spellEnd"/>
      <w:r w:rsidRPr="006B64B9">
        <w:rPr>
          <w:rFonts w:ascii="Times New Roman" w:hAnsi="Times New Roman"/>
        </w:rPr>
        <w:t xml:space="preserve"> район».</w:t>
      </w:r>
    </w:p>
    <w:p w:rsidR="0033501C" w:rsidRPr="006B64B9" w:rsidRDefault="0033501C" w:rsidP="00792AAA">
      <w:pPr>
        <w:pStyle w:val="ae"/>
        <w:shd w:val="clear" w:color="auto" w:fill="auto"/>
        <w:spacing w:after="0"/>
        <w:ind w:left="20" w:right="40" w:firstLine="58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Важнейшее место в обеспечении условий комфортного проживания граждан занимает формирование современной городской среды. В поселке Красный насчитывается около 33 многоквартирных домов, основная часть которых построена более 40 лет назад.</w:t>
      </w:r>
    </w:p>
    <w:p w:rsidR="0033501C" w:rsidRPr="006B64B9" w:rsidRDefault="0033501C" w:rsidP="00792AAA">
      <w:pPr>
        <w:pStyle w:val="ae"/>
        <w:shd w:val="clear" w:color="auto" w:fill="auto"/>
        <w:spacing w:after="0"/>
        <w:ind w:left="20" w:right="40" w:firstLine="58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Текущее состояние большинства дворовых территорий поселка Красный не соответствует современным требованиям, предъявляемым к местам проживания граждан, установленным нормами Градостроительного и Жилищного кодексов Российской Федерации. Значительная часть асфальтобетонного покрытия дворовых территорий многоквартирных домов имеет высокую степень износа (более 70%), так как срок службы дорожных покрытий у многоквартирных домов истек.</w:t>
      </w:r>
    </w:p>
    <w:p w:rsidR="0033501C" w:rsidRPr="006B64B9" w:rsidRDefault="0033501C" w:rsidP="00792AAA">
      <w:pPr>
        <w:pStyle w:val="ae"/>
        <w:shd w:val="clear" w:color="auto" w:fill="auto"/>
        <w:spacing w:after="0"/>
        <w:ind w:left="20" w:right="40" w:firstLine="58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В ряде дворов отсутствует освещение придомовых территорий, необходимый набор малых форм и обустроенных площадок.</w:t>
      </w:r>
    </w:p>
    <w:p w:rsidR="0033501C" w:rsidRPr="006B64B9" w:rsidRDefault="0033501C" w:rsidP="00792AAA">
      <w:pPr>
        <w:pStyle w:val="ae"/>
        <w:shd w:val="clear" w:color="auto" w:fill="auto"/>
        <w:spacing w:after="0"/>
        <w:ind w:left="20" w:right="40" w:firstLine="58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 xml:space="preserve">В вопросах благоустройства </w:t>
      </w:r>
      <w:proofErr w:type="spellStart"/>
      <w:r w:rsidRPr="006B64B9">
        <w:rPr>
          <w:rFonts w:ascii="Times New Roman" w:hAnsi="Times New Roman"/>
        </w:rPr>
        <w:t>пгт</w:t>
      </w:r>
      <w:proofErr w:type="spellEnd"/>
      <w:r w:rsidRPr="006B64B9">
        <w:rPr>
          <w:rFonts w:ascii="Times New Roman" w:hAnsi="Times New Roman"/>
        </w:rPr>
        <w:t xml:space="preserve"> Красный имеется ряд проблем, а именно: низкий уровень общего благоустройства дворовых территории, низкий уровень экономической привлекательности территории общего пользования из-за наличия инфраструктурных проблем.</w:t>
      </w:r>
    </w:p>
    <w:p w:rsidR="0033501C" w:rsidRPr="006B64B9" w:rsidRDefault="0033501C" w:rsidP="00792AAA">
      <w:pPr>
        <w:pStyle w:val="ae"/>
        <w:shd w:val="clear" w:color="auto" w:fill="auto"/>
        <w:spacing w:after="0"/>
        <w:ind w:left="20" w:right="40" w:firstLine="58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В настоящее время требуется комплексный подход к благоустройству, включающий в себя:</w:t>
      </w:r>
    </w:p>
    <w:p w:rsidR="0033501C" w:rsidRPr="006B64B9" w:rsidRDefault="0033501C" w:rsidP="00792AAA">
      <w:pPr>
        <w:pStyle w:val="ae"/>
        <w:numPr>
          <w:ilvl w:val="0"/>
          <w:numId w:val="14"/>
        </w:numPr>
        <w:shd w:val="clear" w:color="auto" w:fill="auto"/>
        <w:tabs>
          <w:tab w:val="left" w:pos="831"/>
        </w:tabs>
        <w:spacing w:after="0"/>
        <w:ind w:left="20" w:right="40" w:firstLine="58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благоустройство дворовых территорий, включая минимальный перечень работ по благоустройству дворовых территорий, а именно: ремонт автомобильных дорог, образующих проезды к территориям, прилегающим к многоквартирным домам; ремонт тротуаров, расположенных на дворовых территориях многоквартирных домов; обеспечение освещения дворовых территорий; установка скамеек, урн для мусора;</w:t>
      </w:r>
    </w:p>
    <w:p w:rsidR="0033501C" w:rsidRPr="006B64B9" w:rsidRDefault="0033501C" w:rsidP="00792AAA">
      <w:pPr>
        <w:pStyle w:val="ae"/>
        <w:numPr>
          <w:ilvl w:val="0"/>
          <w:numId w:val="14"/>
        </w:numPr>
        <w:shd w:val="clear" w:color="auto" w:fill="auto"/>
        <w:tabs>
          <w:tab w:val="left" w:pos="793"/>
        </w:tabs>
        <w:spacing w:after="0"/>
        <w:ind w:left="20" w:right="40" w:firstLine="58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благоустройство территорий общего пользования, а именно: ремонт автомобильных дорог общего пользования, ремонт городских тротуаров, обеспечение освещения территорий общего пользования, установка скамеек, урн для мусора, оборудование городских автомобильных парковок, озеленение территорий общего пользования, иные виды работ.</w:t>
      </w:r>
    </w:p>
    <w:p w:rsidR="0033501C" w:rsidRPr="006B64B9" w:rsidRDefault="0033501C" w:rsidP="00792AAA">
      <w:pPr>
        <w:pStyle w:val="ae"/>
        <w:shd w:val="clear" w:color="auto" w:fill="auto"/>
        <w:spacing w:after="0"/>
        <w:ind w:left="20" w:right="20" w:firstLine="56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Высокое качество жизни и здоровья населения могут быть обеспечены только при условии комплексного решения проблем благоустройства территорий поселка Красный. В настоящее время места отдыха населения, объекты внешнего благоустройства не в полной мере обеспечивают комфортные условия для жизни и деятельности населения.</w:t>
      </w:r>
    </w:p>
    <w:p w:rsidR="0033501C" w:rsidRPr="006B64B9" w:rsidRDefault="0033501C" w:rsidP="00792AAA">
      <w:pPr>
        <w:pStyle w:val="ae"/>
        <w:shd w:val="clear" w:color="auto" w:fill="auto"/>
        <w:spacing w:after="0"/>
        <w:ind w:left="20" w:right="20" w:firstLine="56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 xml:space="preserve">Основным методом решения проблемы должно стать благоустройство дворовых территорий многоквартирных домов и территорий общего пользования, которое представляет из себя совокупность мероприятий, направленных на создание и поддержание функционально, экологически и эстетически организованной городской </w:t>
      </w:r>
      <w:r w:rsidRPr="006B64B9">
        <w:rPr>
          <w:rFonts w:ascii="Times New Roman" w:hAnsi="Times New Roman"/>
        </w:rPr>
        <w:lastRenderedPageBreak/>
        <w:t>среды, улучшение содержания и безопасности дворовых территорий, территорий общего пользования.</w:t>
      </w:r>
    </w:p>
    <w:p w:rsidR="0033501C" w:rsidRPr="006B64B9" w:rsidRDefault="0033501C" w:rsidP="00792AAA">
      <w:pPr>
        <w:pStyle w:val="ae"/>
        <w:shd w:val="clear" w:color="auto" w:fill="auto"/>
        <w:spacing w:after="0"/>
        <w:ind w:left="20" w:right="20" w:firstLine="56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Оценка сферы благоустройства территорий в поселке Красный за 2017 год характеризуется следующими показателями:</w:t>
      </w:r>
    </w:p>
    <w:p w:rsidR="0033501C" w:rsidRPr="006B64B9" w:rsidRDefault="0033501C" w:rsidP="00792AAA">
      <w:pPr>
        <w:pStyle w:val="ae"/>
        <w:numPr>
          <w:ilvl w:val="1"/>
          <w:numId w:val="14"/>
        </w:numPr>
        <w:shd w:val="clear" w:color="auto" w:fill="auto"/>
        <w:tabs>
          <w:tab w:val="left" w:pos="874"/>
        </w:tabs>
        <w:spacing w:after="0"/>
        <w:ind w:left="20" w:right="20" w:firstLine="56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количество и площадь благоустроенных дворовых территорий многоквартирных домов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</w:t>
      </w:r>
      <w:r>
        <w:rPr>
          <w:rFonts w:ascii="Times New Roman" w:hAnsi="Times New Roman"/>
        </w:rPr>
        <w:t>ми архитектурными формами) - 0/0</w:t>
      </w:r>
      <w:r w:rsidRPr="006B64B9">
        <w:rPr>
          <w:rFonts w:ascii="Times New Roman" w:hAnsi="Times New Roman"/>
        </w:rPr>
        <w:t xml:space="preserve"> ед./га;</w:t>
      </w:r>
    </w:p>
    <w:p w:rsidR="0033501C" w:rsidRPr="006B64B9" w:rsidRDefault="0033501C" w:rsidP="00792AAA">
      <w:pPr>
        <w:pStyle w:val="ae"/>
        <w:numPr>
          <w:ilvl w:val="1"/>
          <w:numId w:val="14"/>
        </w:numPr>
        <w:shd w:val="clear" w:color="auto" w:fill="auto"/>
        <w:tabs>
          <w:tab w:val="left" w:pos="870"/>
        </w:tabs>
        <w:spacing w:after="0"/>
        <w:ind w:left="20" w:right="20" w:firstLine="56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доля благоустроенных дворовых территорий многоквартирных домов поселка Красный от общего количества дворовых территорий многоквартирных домов - 0 %;</w:t>
      </w:r>
    </w:p>
    <w:p w:rsidR="0033501C" w:rsidRPr="006B64B9" w:rsidRDefault="0033501C" w:rsidP="00792AAA">
      <w:pPr>
        <w:pStyle w:val="ae"/>
        <w:numPr>
          <w:ilvl w:val="1"/>
          <w:numId w:val="14"/>
        </w:numPr>
        <w:shd w:val="clear" w:color="auto" w:fill="auto"/>
        <w:tabs>
          <w:tab w:val="left" w:pos="874"/>
        </w:tabs>
        <w:spacing w:after="0"/>
        <w:ind w:left="20" w:right="20" w:firstLine="56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доля населения, проживающего в муниципальном жилом фонде с благоустроенными дворовыми территориями, от общей численности населения поселка Красный -0 %;</w:t>
      </w:r>
    </w:p>
    <w:p w:rsidR="0033501C" w:rsidRPr="006B64B9" w:rsidRDefault="0033501C" w:rsidP="00792AAA">
      <w:pPr>
        <w:pStyle w:val="ae"/>
        <w:numPr>
          <w:ilvl w:val="2"/>
          <w:numId w:val="14"/>
        </w:numPr>
        <w:shd w:val="clear" w:color="auto" w:fill="auto"/>
        <w:tabs>
          <w:tab w:val="left" w:pos="870"/>
        </w:tabs>
        <w:spacing w:after="0"/>
        <w:ind w:left="20" w:right="20" w:firstLine="56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доля и площадь благоустроенных территорий общего пользования от общего количества таких территорий - 0/0 %/га;</w:t>
      </w:r>
    </w:p>
    <w:p w:rsidR="0033501C" w:rsidRPr="006B64B9" w:rsidRDefault="0033501C" w:rsidP="00792AAA">
      <w:pPr>
        <w:pStyle w:val="ae"/>
        <w:numPr>
          <w:ilvl w:val="2"/>
          <w:numId w:val="14"/>
        </w:numPr>
        <w:shd w:val="clear" w:color="auto" w:fill="auto"/>
        <w:tabs>
          <w:tab w:val="left" w:pos="865"/>
        </w:tabs>
        <w:spacing w:after="240"/>
        <w:ind w:left="20" w:right="20" w:firstLine="56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доля территорий общего пользования (парк, сквер, и т.д.) от общего количества таких территорий, нуждающихся в благоустройстве - 100 %.</w:t>
      </w:r>
    </w:p>
    <w:p w:rsidR="0033501C" w:rsidRPr="006B64B9" w:rsidRDefault="0033501C" w:rsidP="00D84C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3501C" w:rsidRPr="006B64B9" w:rsidRDefault="0033501C" w:rsidP="00D84C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6B64B9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6B64B9">
        <w:rPr>
          <w:rFonts w:ascii="Times New Roman" w:hAnsi="Times New Roman"/>
          <w:b/>
          <w:sz w:val="26"/>
          <w:szCs w:val="26"/>
        </w:rPr>
        <w:t>. Приоритеты региональной политики 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</w:t>
      </w:r>
    </w:p>
    <w:p w:rsidR="0033501C" w:rsidRPr="006B64B9" w:rsidRDefault="0033501C" w:rsidP="00D84C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33501C" w:rsidRPr="006B64B9" w:rsidRDefault="0033501C" w:rsidP="00740635">
      <w:pPr>
        <w:pStyle w:val="ae"/>
        <w:shd w:val="clear" w:color="auto" w:fill="auto"/>
        <w:spacing w:after="0"/>
        <w:ind w:left="20" w:right="20" w:firstLine="56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В рамках ежегодного послания Федеральному Собранию Российской Федерации Президентом Российской Федерации было объявлено о совершенствовании городской среды как одного из приоритетных направлений национального развития. Перед органами местного самоуправления была поставлена задача кардинально улучшить условия жизни в городах России: повысить качество общественных пространств, социальной и транспортной инфраструктуры, рядовой и знаковой застройки.</w:t>
      </w:r>
    </w:p>
    <w:p w:rsidR="0033501C" w:rsidRPr="006B64B9" w:rsidRDefault="0033501C" w:rsidP="00740635">
      <w:pPr>
        <w:pStyle w:val="ae"/>
        <w:shd w:val="clear" w:color="auto" w:fill="auto"/>
        <w:spacing w:after="0"/>
        <w:ind w:left="20" w:right="20" w:firstLine="58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Приведение в надлежащее состояние благоустроенных дворовых территорий многоквартирных домов поселка Красный, территорий общего пользования является важным фактором при формировании благоприятной экологической и эстетической городской среды.</w:t>
      </w:r>
    </w:p>
    <w:p w:rsidR="0033501C" w:rsidRPr="006B64B9" w:rsidRDefault="0033501C" w:rsidP="00740635">
      <w:pPr>
        <w:pStyle w:val="ae"/>
        <w:shd w:val="clear" w:color="auto" w:fill="auto"/>
        <w:spacing w:after="0"/>
        <w:ind w:left="20" w:right="20" w:firstLine="58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Принимаемые в последнее время меры по частичному благоустройству дворовых территорий, территорий общего пользования не приводили к должному результату, поскольку не были основаны на последовательном подходе к решению проблемы и не позволяли консолидировать денежные средства для достижения поставленной цели.</w:t>
      </w:r>
    </w:p>
    <w:p w:rsidR="0033501C" w:rsidRPr="006B64B9" w:rsidRDefault="0033501C" w:rsidP="00740635">
      <w:pPr>
        <w:pStyle w:val="ae"/>
        <w:shd w:val="clear" w:color="auto" w:fill="auto"/>
        <w:spacing w:after="0"/>
        <w:ind w:left="20" w:right="20" w:firstLine="58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Реализация муниципальной программы позволит создать благоприятные условия среды обитания, повысить комфортность проживания населения поселка Красный, увеличить площадь озеленения территорий, обеспечить более эффективную эксплуатацию жилых домов, улучшить условия для отдыха и занятий спортом жителей поселка Красный.</w:t>
      </w:r>
    </w:p>
    <w:p w:rsidR="0033501C" w:rsidRPr="006B64B9" w:rsidRDefault="0033501C" w:rsidP="00740635">
      <w:pPr>
        <w:pStyle w:val="ae"/>
        <w:shd w:val="clear" w:color="auto" w:fill="auto"/>
        <w:spacing w:after="0"/>
        <w:ind w:left="20" w:right="20" w:firstLine="58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 xml:space="preserve">Целью муниципальной программы «Формирование современной городской среды» на 2018-2022 годы является повышение качества и комфорта городской среды на территории муниципального образования </w:t>
      </w:r>
      <w:proofErr w:type="spellStart"/>
      <w:r w:rsidRPr="006B64B9">
        <w:rPr>
          <w:rFonts w:ascii="Times New Roman" w:hAnsi="Times New Roman"/>
        </w:rPr>
        <w:t>Краснинского</w:t>
      </w:r>
      <w:proofErr w:type="spellEnd"/>
      <w:r w:rsidRPr="006B64B9">
        <w:rPr>
          <w:rFonts w:ascii="Times New Roman" w:hAnsi="Times New Roman"/>
        </w:rPr>
        <w:t xml:space="preserve"> городского поселения </w:t>
      </w:r>
      <w:proofErr w:type="spellStart"/>
      <w:r w:rsidRPr="006B64B9">
        <w:rPr>
          <w:rFonts w:ascii="Times New Roman" w:hAnsi="Times New Roman"/>
        </w:rPr>
        <w:t>Краснинского</w:t>
      </w:r>
      <w:proofErr w:type="spellEnd"/>
      <w:r w:rsidRPr="006B64B9">
        <w:rPr>
          <w:rFonts w:ascii="Times New Roman" w:hAnsi="Times New Roman"/>
        </w:rPr>
        <w:t xml:space="preserve"> района Смоленской области.</w:t>
      </w:r>
    </w:p>
    <w:p w:rsidR="0033501C" w:rsidRPr="006B64B9" w:rsidRDefault="0033501C" w:rsidP="00740635">
      <w:pPr>
        <w:pStyle w:val="ae"/>
        <w:shd w:val="clear" w:color="auto" w:fill="auto"/>
        <w:spacing w:after="0"/>
        <w:ind w:left="20" w:right="20" w:firstLine="58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lastRenderedPageBreak/>
        <w:t xml:space="preserve">Цель подпрограммы соответствует вопросам местного значения в сфере благоустройства, определенным в Федеральном законе от 06.10.2003 № 131-Ф3 «Об общих принципах организации местного самоуправления в Российской Федерации», стратегическим целям муниципальной политики муниципального образования </w:t>
      </w:r>
      <w:proofErr w:type="spellStart"/>
      <w:r w:rsidRPr="006B64B9">
        <w:rPr>
          <w:rFonts w:ascii="Times New Roman" w:hAnsi="Times New Roman"/>
        </w:rPr>
        <w:t>Краснинского</w:t>
      </w:r>
      <w:proofErr w:type="spellEnd"/>
      <w:r w:rsidRPr="006B64B9">
        <w:rPr>
          <w:rFonts w:ascii="Times New Roman" w:hAnsi="Times New Roman"/>
        </w:rPr>
        <w:t xml:space="preserve"> городского поселения </w:t>
      </w:r>
      <w:proofErr w:type="spellStart"/>
      <w:r w:rsidRPr="006B64B9">
        <w:rPr>
          <w:rFonts w:ascii="Times New Roman" w:hAnsi="Times New Roman"/>
        </w:rPr>
        <w:t>Краснинского</w:t>
      </w:r>
      <w:proofErr w:type="spellEnd"/>
      <w:r w:rsidRPr="006B64B9">
        <w:rPr>
          <w:rFonts w:ascii="Times New Roman" w:hAnsi="Times New Roman"/>
        </w:rPr>
        <w:t xml:space="preserve"> района Смоленской области в сфере благоустройства.</w:t>
      </w:r>
    </w:p>
    <w:p w:rsidR="0033501C" w:rsidRPr="006B64B9" w:rsidRDefault="0033501C" w:rsidP="00740635">
      <w:pPr>
        <w:pStyle w:val="ae"/>
        <w:shd w:val="clear" w:color="auto" w:fill="auto"/>
        <w:spacing w:after="0"/>
        <w:ind w:left="20" w:right="20" w:firstLine="58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Достижение поставленной цели будет реализовываться по средств</w:t>
      </w:r>
      <w:r>
        <w:rPr>
          <w:rFonts w:ascii="Times New Roman" w:hAnsi="Times New Roman"/>
        </w:rPr>
        <w:t>а</w:t>
      </w:r>
      <w:r w:rsidRPr="006B64B9">
        <w:rPr>
          <w:rFonts w:ascii="Times New Roman" w:hAnsi="Times New Roman"/>
        </w:rPr>
        <w:t>м решения следующих задач:</w:t>
      </w:r>
    </w:p>
    <w:p w:rsidR="0033501C" w:rsidRPr="006B64B9" w:rsidRDefault="0033501C" w:rsidP="00740635">
      <w:pPr>
        <w:pStyle w:val="ae"/>
        <w:numPr>
          <w:ilvl w:val="0"/>
          <w:numId w:val="15"/>
        </w:numPr>
        <w:shd w:val="clear" w:color="auto" w:fill="auto"/>
        <w:tabs>
          <w:tab w:val="left" w:pos="802"/>
        </w:tabs>
        <w:spacing w:after="0"/>
        <w:ind w:left="20" w:right="20" w:firstLine="58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 xml:space="preserve">обеспечение формирования единого облика муниципального образования </w:t>
      </w:r>
      <w:proofErr w:type="spellStart"/>
      <w:r w:rsidRPr="006B64B9">
        <w:rPr>
          <w:rFonts w:ascii="Times New Roman" w:hAnsi="Times New Roman"/>
        </w:rPr>
        <w:t>Краснинского</w:t>
      </w:r>
      <w:proofErr w:type="spellEnd"/>
      <w:r w:rsidRPr="006B64B9">
        <w:rPr>
          <w:rFonts w:ascii="Times New Roman" w:hAnsi="Times New Roman"/>
        </w:rPr>
        <w:t xml:space="preserve"> городского поселения </w:t>
      </w:r>
      <w:proofErr w:type="spellStart"/>
      <w:r w:rsidRPr="006B64B9">
        <w:rPr>
          <w:rFonts w:ascii="Times New Roman" w:hAnsi="Times New Roman"/>
        </w:rPr>
        <w:t>Краснинского</w:t>
      </w:r>
      <w:proofErr w:type="spellEnd"/>
      <w:r w:rsidRPr="006B64B9">
        <w:rPr>
          <w:rFonts w:ascii="Times New Roman" w:hAnsi="Times New Roman"/>
        </w:rPr>
        <w:t xml:space="preserve"> района Смоленской области;</w:t>
      </w:r>
    </w:p>
    <w:p w:rsidR="0033501C" w:rsidRPr="006B64B9" w:rsidRDefault="0033501C" w:rsidP="00740635">
      <w:pPr>
        <w:pStyle w:val="ae"/>
        <w:numPr>
          <w:ilvl w:val="0"/>
          <w:numId w:val="15"/>
        </w:numPr>
        <w:shd w:val="clear" w:color="auto" w:fill="auto"/>
        <w:tabs>
          <w:tab w:val="left" w:pos="807"/>
        </w:tabs>
        <w:spacing w:after="0"/>
        <w:ind w:left="20" w:right="20" w:firstLine="58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повышения уровня благоустройства дворовых территорий многоквартирных домов;</w:t>
      </w:r>
    </w:p>
    <w:p w:rsidR="0033501C" w:rsidRPr="006B64B9" w:rsidRDefault="0033501C" w:rsidP="00740635">
      <w:pPr>
        <w:pStyle w:val="ae"/>
        <w:numPr>
          <w:ilvl w:val="0"/>
          <w:numId w:val="15"/>
        </w:numPr>
        <w:shd w:val="clear" w:color="auto" w:fill="auto"/>
        <w:tabs>
          <w:tab w:val="left" w:pos="758"/>
        </w:tabs>
        <w:spacing w:after="0"/>
        <w:ind w:left="20" w:firstLine="58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повышение благоустройства территорий общего пользования;</w:t>
      </w:r>
    </w:p>
    <w:p w:rsidR="0033501C" w:rsidRPr="006B64B9" w:rsidRDefault="0033501C" w:rsidP="00740635">
      <w:pPr>
        <w:pStyle w:val="ae"/>
        <w:numPr>
          <w:ilvl w:val="0"/>
          <w:numId w:val="15"/>
        </w:numPr>
        <w:shd w:val="clear" w:color="auto" w:fill="auto"/>
        <w:tabs>
          <w:tab w:val="left" w:pos="769"/>
        </w:tabs>
        <w:spacing w:after="0"/>
        <w:ind w:left="20" w:right="20" w:firstLine="58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 xml:space="preserve"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</w:t>
      </w:r>
      <w:proofErr w:type="spellStart"/>
      <w:r w:rsidRPr="006B64B9">
        <w:rPr>
          <w:rFonts w:ascii="Times New Roman" w:hAnsi="Times New Roman"/>
        </w:rPr>
        <w:t>Краснинского</w:t>
      </w:r>
      <w:proofErr w:type="spellEnd"/>
      <w:r w:rsidRPr="006B64B9">
        <w:rPr>
          <w:rFonts w:ascii="Times New Roman" w:hAnsi="Times New Roman"/>
        </w:rPr>
        <w:t xml:space="preserve"> городского поселения </w:t>
      </w:r>
      <w:proofErr w:type="spellStart"/>
      <w:r w:rsidRPr="006B64B9">
        <w:rPr>
          <w:rFonts w:ascii="Times New Roman" w:hAnsi="Times New Roman"/>
        </w:rPr>
        <w:t>Краснинского</w:t>
      </w:r>
      <w:proofErr w:type="spellEnd"/>
      <w:r w:rsidRPr="006B64B9">
        <w:rPr>
          <w:rFonts w:ascii="Times New Roman" w:hAnsi="Times New Roman"/>
        </w:rPr>
        <w:t xml:space="preserve"> района Смоленской области.</w:t>
      </w:r>
    </w:p>
    <w:p w:rsidR="0033501C" w:rsidRPr="006B64B9" w:rsidRDefault="0033501C" w:rsidP="00740635">
      <w:pPr>
        <w:pStyle w:val="ae"/>
        <w:shd w:val="clear" w:color="auto" w:fill="auto"/>
        <w:spacing w:after="0"/>
        <w:ind w:left="20" w:firstLine="58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Целевые показатели реализации муниципальной программы:</w:t>
      </w:r>
    </w:p>
    <w:p w:rsidR="0033501C" w:rsidRPr="006B64B9" w:rsidRDefault="0033501C" w:rsidP="00740635">
      <w:pPr>
        <w:pStyle w:val="ae"/>
        <w:numPr>
          <w:ilvl w:val="0"/>
          <w:numId w:val="15"/>
        </w:numPr>
        <w:shd w:val="clear" w:color="auto" w:fill="auto"/>
        <w:tabs>
          <w:tab w:val="left" w:pos="807"/>
        </w:tabs>
        <w:spacing w:after="0"/>
        <w:ind w:left="20" w:right="20" w:firstLine="58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количество благоустроенных дворовых территорий многоквартирных домов;</w:t>
      </w:r>
    </w:p>
    <w:p w:rsidR="0033501C" w:rsidRPr="006B64B9" w:rsidRDefault="0033501C" w:rsidP="00740635">
      <w:pPr>
        <w:pStyle w:val="ae"/>
        <w:numPr>
          <w:ilvl w:val="0"/>
          <w:numId w:val="15"/>
        </w:numPr>
        <w:shd w:val="clear" w:color="auto" w:fill="auto"/>
        <w:tabs>
          <w:tab w:val="left" w:pos="783"/>
        </w:tabs>
        <w:spacing w:after="0"/>
        <w:ind w:left="20" w:right="20" w:firstLine="58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доля благоустроенных дворовых территорий от общего количества дворовых территорий многоквартирных домов;</w:t>
      </w:r>
    </w:p>
    <w:p w:rsidR="0033501C" w:rsidRPr="006B64B9" w:rsidRDefault="0033501C" w:rsidP="00740635">
      <w:pPr>
        <w:pStyle w:val="ae"/>
        <w:numPr>
          <w:ilvl w:val="0"/>
          <w:numId w:val="15"/>
        </w:numPr>
        <w:shd w:val="clear" w:color="auto" w:fill="auto"/>
        <w:tabs>
          <w:tab w:val="left" w:pos="758"/>
        </w:tabs>
        <w:spacing w:after="0"/>
        <w:ind w:left="20" w:firstLine="58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количество благоустроенных территорий общего пользования;</w:t>
      </w:r>
    </w:p>
    <w:p w:rsidR="0033501C" w:rsidRPr="006B64B9" w:rsidRDefault="0033501C" w:rsidP="00740635">
      <w:pPr>
        <w:pStyle w:val="ae"/>
        <w:numPr>
          <w:ilvl w:val="0"/>
          <w:numId w:val="15"/>
        </w:numPr>
        <w:shd w:val="clear" w:color="auto" w:fill="auto"/>
        <w:tabs>
          <w:tab w:val="left" w:pos="754"/>
        </w:tabs>
        <w:spacing w:after="0"/>
        <w:ind w:left="20" w:right="20" w:firstLine="58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доля трудового участия заинтересованных лиц в выполнении минимального перечня работ по благоустройству дворовых территорий многоквартирных домов;</w:t>
      </w:r>
    </w:p>
    <w:p w:rsidR="0033501C" w:rsidRPr="006B64B9" w:rsidRDefault="0033501C" w:rsidP="00740635">
      <w:pPr>
        <w:pStyle w:val="ae"/>
        <w:numPr>
          <w:ilvl w:val="0"/>
          <w:numId w:val="15"/>
        </w:numPr>
        <w:shd w:val="clear" w:color="auto" w:fill="auto"/>
        <w:tabs>
          <w:tab w:val="left" w:pos="778"/>
        </w:tabs>
        <w:spacing w:after="0"/>
        <w:ind w:left="20" w:right="20" w:firstLine="58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объем финансового участия заинтересованных лиц в выполнении дополнительного перечня работ по благоустройству дворовых территорий многоквартирных домов.</w:t>
      </w:r>
    </w:p>
    <w:p w:rsidR="0033501C" w:rsidRPr="006B64B9" w:rsidRDefault="0033501C" w:rsidP="00740635">
      <w:pPr>
        <w:pStyle w:val="ae"/>
        <w:shd w:val="clear" w:color="auto" w:fill="auto"/>
        <w:spacing w:after="0"/>
        <w:ind w:left="20" w:right="20" w:firstLine="58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Целевые показатели реализации муниципальной программы представлены в приложении № 1 к муниципальной программе.</w:t>
      </w:r>
    </w:p>
    <w:p w:rsidR="0033501C" w:rsidRPr="006B64B9" w:rsidRDefault="0033501C" w:rsidP="00740635">
      <w:pPr>
        <w:pStyle w:val="ae"/>
        <w:shd w:val="clear" w:color="auto" w:fill="auto"/>
        <w:spacing w:after="0"/>
        <w:ind w:left="20" w:firstLine="58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Ожидаемыми конечными результатами реализации программы являются:</w:t>
      </w:r>
    </w:p>
    <w:p w:rsidR="0033501C" w:rsidRPr="006B64B9" w:rsidRDefault="0033501C" w:rsidP="00093430">
      <w:pPr>
        <w:pStyle w:val="ae"/>
        <w:numPr>
          <w:ilvl w:val="0"/>
          <w:numId w:val="15"/>
        </w:numPr>
        <w:shd w:val="clear" w:color="auto" w:fill="auto"/>
        <w:tabs>
          <w:tab w:val="left" w:pos="758"/>
        </w:tabs>
        <w:spacing w:after="0"/>
        <w:ind w:left="20" w:firstLine="58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количество благоустроенных дворовых территорий многоквартирных домов - 21 ед.;</w:t>
      </w:r>
    </w:p>
    <w:p w:rsidR="0033501C" w:rsidRPr="006B64B9" w:rsidRDefault="0033501C" w:rsidP="00093430">
      <w:pPr>
        <w:pStyle w:val="ae"/>
        <w:numPr>
          <w:ilvl w:val="0"/>
          <w:numId w:val="15"/>
        </w:numPr>
        <w:shd w:val="clear" w:color="auto" w:fill="auto"/>
        <w:tabs>
          <w:tab w:val="left" w:pos="783"/>
        </w:tabs>
        <w:spacing w:after="0"/>
        <w:ind w:left="20" w:right="20" w:firstLine="58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доля благоустроенных дворовых территорий от общего количества дворовых территорий многоквартирных домов - 100 %;</w:t>
      </w:r>
    </w:p>
    <w:p w:rsidR="0033501C" w:rsidRPr="006B64B9" w:rsidRDefault="0033501C" w:rsidP="00093430">
      <w:pPr>
        <w:pStyle w:val="ae"/>
        <w:numPr>
          <w:ilvl w:val="0"/>
          <w:numId w:val="15"/>
        </w:numPr>
        <w:shd w:val="clear" w:color="auto" w:fill="auto"/>
        <w:tabs>
          <w:tab w:val="left" w:pos="758"/>
        </w:tabs>
        <w:spacing w:after="0"/>
        <w:ind w:left="20" w:firstLine="58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количество благоустроенных территорий общего пользования - 6 ед.;</w:t>
      </w:r>
    </w:p>
    <w:p w:rsidR="0033501C" w:rsidRPr="006B64B9" w:rsidRDefault="0033501C" w:rsidP="009A67C6">
      <w:pPr>
        <w:pStyle w:val="ae"/>
        <w:numPr>
          <w:ilvl w:val="0"/>
          <w:numId w:val="15"/>
        </w:numPr>
        <w:shd w:val="clear" w:color="auto" w:fill="auto"/>
        <w:tabs>
          <w:tab w:val="left" w:pos="763"/>
        </w:tabs>
        <w:spacing w:after="0"/>
        <w:ind w:left="20" w:firstLine="58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доля трудового участия заинтересованных лиц в выполнении минимального  перечня работ по благоустройству дворовых территорий многоквартирных домов - 30 %;</w:t>
      </w:r>
    </w:p>
    <w:p w:rsidR="0033501C" w:rsidRPr="006B64B9" w:rsidRDefault="0033501C" w:rsidP="00740635">
      <w:pPr>
        <w:pStyle w:val="ae"/>
        <w:numPr>
          <w:ilvl w:val="0"/>
          <w:numId w:val="15"/>
        </w:numPr>
        <w:shd w:val="clear" w:color="auto" w:fill="auto"/>
        <w:tabs>
          <w:tab w:val="left" w:pos="778"/>
        </w:tabs>
        <w:spacing w:after="0"/>
        <w:ind w:left="20" w:right="20" w:firstLine="58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объем финансового участия заинтересованных лиц в выполнении дополнительного перечня работ по благоустройству дворовых территорий многоквартирных домов - 5 %.</w:t>
      </w:r>
    </w:p>
    <w:p w:rsidR="0033501C" w:rsidRPr="006B64B9" w:rsidRDefault="0033501C" w:rsidP="00740635">
      <w:pPr>
        <w:pStyle w:val="ae"/>
        <w:shd w:val="clear" w:color="auto" w:fill="auto"/>
        <w:spacing w:after="0"/>
        <w:ind w:left="20" w:right="20" w:firstLine="58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Сроки реализации муниципальной программы - 2018 - 2022 годы, этапы реализации муниципальной программы не выделены.</w:t>
      </w:r>
    </w:p>
    <w:p w:rsidR="0033501C" w:rsidRPr="006B64B9" w:rsidRDefault="0033501C" w:rsidP="00740635">
      <w:pPr>
        <w:pStyle w:val="ae"/>
        <w:shd w:val="clear" w:color="auto" w:fill="auto"/>
        <w:spacing w:after="0" w:line="360" w:lineRule="exact"/>
        <w:ind w:left="20" w:right="20" w:firstLine="58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При реализации муниципальной программы на достижение ее целей и задач могут повлиять риски, обусловленные:</w:t>
      </w:r>
    </w:p>
    <w:p w:rsidR="0033501C" w:rsidRPr="006B64B9" w:rsidRDefault="0033501C" w:rsidP="00740635">
      <w:pPr>
        <w:pStyle w:val="ae"/>
        <w:numPr>
          <w:ilvl w:val="0"/>
          <w:numId w:val="15"/>
        </w:numPr>
        <w:shd w:val="clear" w:color="auto" w:fill="auto"/>
        <w:tabs>
          <w:tab w:val="left" w:pos="758"/>
        </w:tabs>
        <w:spacing w:after="0" w:line="360" w:lineRule="exact"/>
        <w:ind w:left="20" w:firstLine="58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lastRenderedPageBreak/>
        <w:t>изменением действующего законодательства;</w:t>
      </w:r>
    </w:p>
    <w:p w:rsidR="0033501C" w:rsidRPr="006B64B9" w:rsidRDefault="0033501C" w:rsidP="00740635">
      <w:pPr>
        <w:pStyle w:val="ae"/>
        <w:numPr>
          <w:ilvl w:val="0"/>
          <w:numId w:val="15"/>
        </w:numPr>
        <w:shd w:val="clear" w:color="auto" w:fill="auto"/>
        <w:tabs>
          <w:tab w:val="left" w:pos="758"/>
        </w:tabs>
        <w:spacing w:after="0" w:line="360" w:lineRule="exact"/>
        <w:ind w:left="20" w:firstLine="58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изменением активности и культуры поведения населения;</w:t>
      </w:r>
    </w:p>
    <w:p w:rsidR="0033501C" w:rsidRPr="006B64B9" w:rsidRDefault="0033501C" w:rsidP="00740635">
      <w:pPr>
        <w:pStyle w:val="ae"/>
        <w:numPr>
          <w:ilvl w:val="0"/>
          <w:numId w:val="15"/>
        </w:numPr>
        <w:shd w:val="clear" w:color="auto" w:fill="auto"/>
        <w:tabs>
          <w:tab w:val="left" w:pos="913"/>
        </w:tabs>
        <w:spacing w:after="0" w:line="360" w:lineRule="exact"/>
        <w:ind w:left="20" w:right="20" w:firstLine="58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невыполнением или неполным выполнением исполнителями обязательств по договорам в части срыва сроков реализации проектов;</w:t>
      </w:r>
    </w:p>
    <w:p w:rsidR="0033501C" w:rsidRPr="006B64B9" w:rsidRDefault="0033501C" w:rsidP="00740635">
      <w:pPr>
        <w:pStyle w:val="ae"/>
        <w:numPr>
          <w:ilvl w:val="0"/>
          <w:numId w:val="15"/>
        </w:numPr>
        <w:shd w:val="clear" w:color="auto" w:fill="auto"/>
        <w:tabs>
          <w:tab w:val="left" w:pos="758"/>
        </w:tabs>
        <w:spacing w:after="571" w:line="360" w:lineRule="exact"/>
        <w:ind w:left="20" w:firstLine="58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недостаточностью финансирования из бюджетных источников.</w:t>
      </w:r>
    </w:p>
    <w:p w:rsidR="0033501C" w:rsidRPr="006B64B9" w:rsidRDefault="0033501C" w:rsidP="00D84C3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B64B9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B64B9">
        <w:rPr>
          <w:rFonts w:ascii="Times New Roman" w:hAnsi="Times New Roman"/>
          <w:b/>
          <w:sz w:val="28"/>
          <w:szCs w:val="28"/>
        </w:rPr>
        <w:t>. Обобщенная характеристика основных мероприятий муниципальной программы</w:t>
      </w:r>
    </w:p>
    <w:p w:rsidR="0033501C" w:rsidRPr="006B64B9" w:rsidRDefault="0033501C" w:rsidP="00D84C3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3501C" w:rsidRPr="006B64B9" w:rsidRDefault="0033501C" w:rsidP="00A1455F">
      <w:pPr>
        <w:pStyle w:val="ae"/>
        <w:shd w:val="clear" w:color="auto" w:fill="auto"/>
        <w:spacing w:after="0"/>
        <w:ind w:left="20" w:right="20" w:firstLine="58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В состав муниципальной программы «Формирование современной городской среды</w:t>
      </w:r>
      <w:r>
        <w:rPr>
          <w:rFonts w:ascii="Times New Roman" w:hAnsi="Times New Roman"/>
        </w:rPr>
        <w:t xml:space="preserve"> на территории </w:t>
      </w:r>
      <w:r w:rsidRPr="00746F9A">
        <w:rPr>
          <w:rFonts w:ascii="Times New Roman" w:hAnsi="Times New Roman"/>
        </w:rPr>
        <w:t xml:space="preserve">муниципального образования </w:t>
      </w:r>
      <w:proofErr w:type="spellStart"/>
      <w:r w:rsidRPr="00746F9A">
        <w:rPr>
          <w:rFonts w:ascii="Times New Roman" w:hAnsi="Times New Roman"/>
        </w:rPr>
        <w:t>Краснинского</w:t>
      </w:r>
      <w:proofErr w:type="spellEnd"/>
      <w:r w:rsidRPr="00746F9A">
        <w:rPr>
          <w:rFonts w:ascii="Times New Roman" w:hAnsi="Times New Roman"/>
        </w:rPr>
        <w:t xml:space="preserve"> городского поселения </w:t>
      </w:r>
      <w:proofErr w:type="spellStart"/>
      <w:r w:rsidRPr="00746F9A">
        <w:rPr>
          <w:rFonts w:ascii="Times New Roman" w:hAnsi="Times New Roman"/>
        </w:rPr>
        <w:t>Краснинского</w:t>
      </w:r>
      <w:proofErr w:type="spellEnd"/>
      <w:r w:rsidRPr="00746F9A">
        <w:rPr>
          <w:rFonts w:ascii="Times New Roman" w:hAnsi="Times New Roman"/>
        </w:rPr>
        <w:t xml:space="preserve"> района Смолен</w:t>
      </w:r>
      <w:r>
        <w:rPr>
          <w:rFonts w:ascii="Times New Roman" w:hAnsi="Times New Roman"/>
        </w:rPr>
        <w:t>с</w:t>
      </w:r>
      <w:r w:rsidRPr="00746F9A">
        <w:rPr>
          <w:rFonts w:ascii="Times New Roman" w:hAnsi="Times New Roman"/>
        </w:rPr>
        <w:t>кой области»</w:t>
      </w:r>
      <w:r w:rsidRPr="006B64B9">
        <w:rPr>
          <w:rFonts w:ascii="Times New Roman" w:hAnsi="Times New Roman"/>
        </w:rPr>
        <w:t xml:space="preserve"> на 2018-2022 годы входят следующие подпрограммы:</w:t>
      </w:r>
    </w:p>
    <w:p w:rsidR="0033501C" w:rsidRPr="006B64B9" w:rsidRDefault="0033501C" w:rsidP="00A1455F">
      <w:pPr>
        <w:pStyle w:val="ae"/>
        <w:numPr>
          <w:ilvl w:val="1"/>
          <w:numId w:val="15"/>
        </w:numPr>
        <w:shd w:val="clear" w:color="auto" w:fill="auto"/>
        <w:tabs>
          <w:tab w:val="left" w:pos="864"/>
        </w:tabs>
        <w:spacing w:after="0"/>
        <w:ind w:left="20" w:firstLine="58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«Благоустройство дворовых территорий</w:t>
      </w:r>
      <w:r>
        <w:rPr>
          <w:rFonts w:ascii="Times New Roman" w:hAnsi="Times New Roman"/>
        </w:rPr>
        <w:t xml:space="preserve"> </w:t>
      </w:r>
      <w:r w:rsidRPr="00D976FD">
        <w:rPr>
          <w:rFonts w:ascii="Times New Roman" w:hAnsi="Times New Roman"/>
        </w:rPr>
        <w:t xml:space="preserve">муниципального образования </w:t>
      </w:r>
      <w:proofErr w:type="spellStart"/>
      <w:r w:rsidRPr="00D976FD">
        <w:rPr>
          <w:rFonts w:ascii="Times New Roman" w:hAnsi="Times New Roman"/>
        </w:rPr>
        <w:t>Краснинского</w:t>
      </w:r>
      <w:proofErr w:type="spellEnd"/>
      <w:r w:rsidRPr="00D976FD">
        <w:rPr>
          <w:rFonts w:ascii="Times New Roman" w:hAnsi="Times New Roman"/>
        </w:rPr>
        <w:t xml:space="preserve"> городского поселения </w:t>
      </w:r>
      <w:proofErr w:type="spellStart"/>
      <w:r w:rsidRPr="00D976FD">
        <w:rPr>
          <w:rFonts w:ascii="Times New Roman" w:hAnsi="Times New Roman"/>
        </w:rPr>
        <w:t>Краснинского</w:t>
      </w:r>
      <w:proofErr w:type="spellEnd"/>
      <w:r w:rsidRPr="00D976FD">
        <w:rPr>
          <w:rFonts w:ascii="Times New Roman" w:hAnsi="Times New Roman"/>
        </w:rPr>
        <w:t xml:space="preserve"> района Смоле</w:t>
      </w:r>
      <w:r>
        <w:rPr>
          <w:rFonts w:ascii="Times New Roman" w:hAnsi="Times New Roman"/>
        </w:rPr>
        <w:t>нс</w:t>
      </w:r>
      <w:r w:rsidRPr="00D976FD">
        <w:rPr>
          <w:rFonts w:ascii="Times New Roman" w:hAnsi="Times New Roman"/>
        </w:rPr>
        <w:t>кой области»</w:t>
      </w:r>
      <w:r w:rsidRPr="006B64B9">
        <w:rPr>
          <w:rFonts w:ascii="Times New Roman" w:hAnsi="Times New Roman"/>
        </w:rPr>
        <w:t>.</w:t>
      </w:r>
    </w:p>
    <w:p w:rsidR="0033501C" w:rsidRPr="006B64B9" w:rsidRDefault="0033501C" w:rsidP="00D976FD">
      <w:pPr>
        <w:pStyle w:val="ae"/>
        <w:shd w:val="clear" w:color="auto" w:fill="auto"/>
        <w:tabs>
          <w:tab w:val="left" w:pos="89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2.</w:t>
      </w:r>
      <w:r w:rsidRPr="006B64B9">
        <w:rPr>
          <w:rFonts w:ascii="Times New Roman" w:hAnsi="Times New Roman"/>
        </w:rPr>
        <w:t xml:space="preserve">«Обустройство </w:t>
      </w:r>
      <w:r>
        <w:rPr>
          <w:rFonts w:ascii="Times New Roman" w:hAnsi="Times New Roman"/>
        </w:rPr>
        <w:t xml:space="preserve">общественных территорий </w:t>
      </w:r>
      <w:r w:rsidRPr="00D976FD">
        <w:rPr>
          <w:rFonts w:ascii="Times New Roman" w:hAnsi="Times New Roman"/>
        </w:rPr>
        <w:t xml:space="preserve">муниципального образования </w:t>
      </w:r>
      <w:proofErr w:type="spellStart"/>
      <w:r w:rsidRPr="00D976FD">
        <w:rPr>
          <w:rFonts w:ascii="Times New Roman" w:hAnsi="Times New Roman"/>
        </w:rPr>
        <w:t>Краснинского</w:t>
      </w:r>
      <w:proofErr w:type="spellEnd"/>
      <w:r w:rsidRPr="00D976FD">
        <w:rPr>
          <w:rFonts w:ascii="Times New Roman" w:hAnsi="Times New Roman"/>
        </w:rPr>
        <w:t xml:space="preserve"> городского поселения </w:t>
      </w:r>
      <w:proofErr w:type="spellStart"/>
      <w:r w:rsidRPr="00D976FD">
        <w:rPr>
          <w:rFonts w:ascii="Times New Roman" w:hAnsi="Times New Roman"/>
        </w:rPr>
        <w:t>Краснинского</w:t>
      </w:r>
      <w:proofErr w:type="spellEnd"/>
      <w:r w:rsidRPr="00D976FD">
        <w:rPr>
          <w:rFonts w:ascii="Times New Roman" w:hAnsi="Times New Roman"/>
        </w:rPr>
        <w:t xml:space="preserve"> района Смолен</w:t>
      </w:r>
      <w:r>
        <w:rPr>
          <w:rFonts w:ascii="Times New Roman" w:hAnsi="Times New Roman"/>
        </w:rPr>
        <w:t>с</w:t>
      </w:r>
      <w:r w:rsidRPr="00D976FD">
        <w:rPr>
          <w:rFonts w:ascii="Times New Roman" w:hAnsi="Times New Roman"/>
        </w:rPr>
        <w:t>кой области»</w:t>
      </w:r>
      <w:r w:rsidRPr="006B64B9">
        <w:rPr>
          <w:rFonts w:ascii="Times New Roman" w:hAnsi="Times New Roman"/>
        </w:rPr>
        <w:t xml:space="preserve">. </w:t>
      </w:r>
    </w:p>
    <w:p w:rsidR="0033501C" w:rsidRPr="006B64B9" w:rsidRDefault="0033501C" w:rsidP="00074069">
      <w:pPr>
        <w:pStyle w:val="ae"/>
        <w:shd w:val="clear" w:color="auto" w:fill="auto"/>
        <w:tabs>
          <w:tab w:val="left" w:pos="893"/>
        </w:tabs>
        <w:spacing w:after="0" w:line="240" w:lineRule="auto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План мероприятий программы изложен в приложении № 2 к программе.</w:t>
      </w:r>
    </w:p>
    <w:p w:rsidR="0033501C" w:rsidRPr="006B64B9" w:rsidRDefault="0033501C" w:rsidP="00D84C3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3501C" w:rsidRPr="006B64B9" w:rsidRDefault="0033501C" w:rsidP="00D84C3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B64B9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6B64B9">
        <w:rPr>
          <w:rFonts w:ascii="Times New Roman" w:hAnsi="Times New Roman"/>
          <w:b/>
          <w:sz w:val="28"/>
          <w:szCs w:val="28"/>
        </w:rPr>
        <w:t xml:space="preserve">. Обоснование ресурсного обеспечения муниципальной программы </w:t>
      </w:r>
    </w:p>
    <w:p w:rsidR="0033501C" w:rsidRPr="006B64B9" w:rsidRDefault="0033501C" w:rsidP="00D84C3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3501C" w:rsidRPr="006B64B9" w:rsidRDefault="0033501C" w:rsidP="00A070EF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6B64B9">
        <w:rPr>
          <w:rFonts w:ascii="Times New Roman" w:hAnsi="Times New Roman"/>
          <w:sz w:val="27"/>
          <w:szCs w:val="27"/>
        </w:rPr>
        <w:t>Реализация мероприятий муниципальной программы осуществляется за счет средств федерального, областного бюджетов, бюджета городского поселения и внебюджетных источников. Внебюджетные источники определены средствами физических и юридических лиц, принимающих участие в реализации мероприятий программы.</w:t>
      </w:r>
    </w:p>
    <w:p w:rsidR="0033501C" w:rsidRPr="006B64B9" w:rsidRDefault="0033501C" w:rsidP="00A070EF">
      <w:pPr>
        <w:pStyle w:val="ae"/>
        <w:shd w:val="clear" w:color="auto" w:fill="auto"/>
        <w:spacing w:after="0"/>
        <w:ind w:left="12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Объем финансирования программы составляет</w:t>
      </w:r>
    </w:p>
    <w:p w:rsidR="0033501C" w:rsidRPr="006B64B9" w:rsidRDefault="0033501C" w:rsidP="00A070EF">
      <w:pPr>
        <w:pStyle w:val="ae"/>
        <w:numPr>
          <w:ilvl w:val="0"/>
          <w:numId w:val="12"/>
        </w:numPr>
        <w:shd w:val="clear" w:color="auto" w:fill="auto"/>
        <w:tabs>
          <w:tab w:val="left" w:pos="413"/>
        </w:tabs>
        <w:spacing w:after="0"/>
        <w:ind w:left="12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0,0 тыс. руб. в том числе:</w:t>
      </w:r>
    </w:p>
    <w:p w:rsidR="0033501C" w:rsidRPr="006B64B9" w:rsidRDefault="0033501C" w:rsidP="00A070EF">
      <w:pPr>
        <w:pStyle w:val="ae"/>
        <w:numPr>
          <w:ilvl w:val="0"/>
          <w:numId w:val="12"/>
        </w:numPr>
        <w:shd w:val="clear" w:color="auto" w:fill="auto"/>
        <w:tabs>
          <w:tab w:val="left" w:pos="355"/>
        </w:tabs>
        <w:spacing w:after="0"/>
        <w:ind w:left="12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средства бюджета городского поселения – 0,0 тыс. руб.,</w:t>
      </w:r>
    </w:p>
    <w:p w:rsidR="0033501C" w:rsidRPr="006B64B9" w:rsidRDefault="0033501C" w:rsidP="00A070EF">
      <w:pPr>
        <w:pStyle w:val="ae"/>
        <w:numPr>
          <w:ilvl w:val="0"/>
          <w:numId w:val="12"/>
        </w:numPr>
        <w:shd w:val="clear" w:color="auto" w:fill="auto"/>
        <w:tabs>
          <w:tab w:val="left" w:pos="379"/>
        </w:tabs>
        <w:spacing w:after="0"/>
        <w:ind w:left="12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средства федерального бюджета и бюджета Смоленской области – 0,0 тыс. руб.</w:t>
      </w:r>
    </w:p>
    <w:p w:rsidR="0033501C" w:rsidRPr="006B64B9" w:rsidRDefault="0033501C" w:rsidP="00A070EF">
      <w:pPr>
        <w:pStyle w:val="ae"/>
        <w:numPr>
          <w:ilvl w:val="0"/>
          <w:numId w:val="12"/>
        </w:numPr>
        <w:shd w:val="clear" w:color="auto" w:fill="auto"/>
        <w:tabs>
          <w:tab w:val="left" w:pos="288"/>
        </w:tabs>
        <w:spacing w:after="0"/>
        <w:ind w:left="120"/>
        <w:rPr>
          <w:rFonts w:ascii="Times New Roman" w:hAnsi="Times New Roman"/>
        </w:rPr>
      </w:pPr>
      <w:r w:rsidRPr="006B64B9">
        <w:rPr>
          <w:rFonts w:ascii="Times New Roman" w:hAnsi="Times New Roman"/>
        </w:rPr>
        <w:t xml:space="preserve">внебюджетные источники – 0,0 тыс. руб. </w:t>
      </w:r>
    </w:p>
    <w:p w:rsidR="0033501C" w:rsidRPr="006B64B9" w:rsidRDefault="0033501C" w:rsidP="00A070EF">
      <w:pPr>
        <w:pStyle w:val="ae"/>
        <w:numPr>
          <w:ilvl w:val="0"/>
          <w:numId w:val="12"/>
        </w:numPr>
        <w:shd w:val="clear" w:color="auto" w:fill="auto"/>
        <w:tabs>
          <w:tab w:val="left" w:pos="288"/>
        </w:tabs>
        <w:spacing w:after="0"/>
        <w:ind w:left="12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В том числе по годам:</w:t>
      </w:r>
    </w:p>
    <w:p w:rsidR="0033501C" w:rsidRPr="006B64B9" w:rsidRDefault="0033501C" w:rsidP="00A070EF">
      <w:pPr>
        <w:pStyle w:val="ae"/>
        <w:numPr>
          <w:ilvl w:val="1"/>
          <w:numId w:val="12"/>
        </w:numPr>
        <w:shd w:val="clear" w:color="auto" w:fill="auto"/>
        <w:tabs>
          <w:tab w:val="left" w:pos="754"/>
        </w:tabs>
        <w:spacing w:after="0"/>
        <w:ind w:left="12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год всего – 0,0 тыс. руб.</w:t>
      </w:r>
    </w:p>
    <w:p w:rsidR="0033501C" w:rsidRPr="006B64B9" w:rsidRDefault="0033501C" w:rsidP="00A070EF">
      <w:pPr>
        <w:pStyle w:val="ae"/>
        <w:numPr>
          <w:ilvl w:val="0"/>
          <w:numId w:val="12"/>
        </w:numPr>
        <w:shd w:val="clear" w:color="auto" w:fill="auto"/>
        <w:tabs>
          <w:tab w:val="left" w:pos="355"/>
        </w:tabs>
        <w:spacing w:after="0"/>
        <w:ind w:left="12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средства бюджета городского поселения – 0,0 тыс. руб.;</w:t>
      </w:r>
    </w:p>
    <w:p w:rsidR="0033501C" w:rsidRPr="006B64B9" w:rsidRDefault="0033501C" w:rsidP="00A070EF">
      <w:pPr>
        <w:pStyle w:val="ae"/>
        <w:numPr>
          <w:ilvl w:val="0"/>
          <w:numId w:val="12"/>
        </w:numPr>
        <w:shd w:val="clear" w:color="auto" w:fill="auto"/>
        <w:tabs>
          <w:tab w:val="left" w:pos="326"/>
        </w:tabs>
        <w:spacing w:after="0"/>
        <w:ind w:left="12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средства федерального бюджета и областного бюджета – 0,0 тыс. руб.;</w:t>
      </w:r>
    </w:p>
    <w:p w:rsidR="0033501C" w:rsidRPr="006B64B9" w:rsidRDefault="0033501C" w:rsidP="00A070EF">
      <w:pPr>
        <w:pStyle w:val="ae"/>
        <w:numPr>
          <w:ilvl w:val="0"/>
          <w:numId w:val="12"/>
        </w:numPr>
        <w:shd w:val="clear" w:color="auto" w:fill="auto"/>
        <w:tabs>
          <w:tab w:val="left" w:pos="278"/>
        </w:tabs>
        <w:spacing w:after="0"/>
        <w:ind w:left="12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внебюджетные источники – 0,0 тыс. руб.</w:t>
      </w:r>
    </w:p>
    <w:p w:rsidR="0033501C" w:rsidRPr="006B64B9" w:rsidRDefault="0033501C" w:rsidP="00673534">
      <w:pPr>
        <w:pStyle w:val="ae"/>
        <w:shd w:val="clear" w:color="auto" w:fill="auto"/>
        <w:tabs>
          <w:tab w:val="left" w:pos="754"/>
        </w:tabs>
        <w:spacing w:after="0"/>
        <w:ind w:left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2019 </w:t>
      </w:r>
      <w:r w:rsidRPr="006B64B9">
        <w:rPr>
          <w:rFonts w:ascii="Times New Roman" w:hAnsi="Times New Roman"/>
        </w:rPr>
        <w:t>год всего – 0,0 тыс. руб.</w:t>
      </w:r>
    </w:p>
    <w:p w:rsidR="0033501C" w:rsidRPr="006B64B9" w:rsidRDefault="0033501C" w:rsidP="00A070EF">
      <w:pPr>
        <w:pStyle w:val="ae"/>
        <w:numPr>
          <w:ilvl w:val="0"/>
          <w:numId w:val="12"/>
        </w:numPr>
        <w:shd w:val="clear" w:color="auto" w:fill="auto"/>
        <w:tabs>
          <w:tab w:val="left" w:pos="355"/>
        </w:tabs>
        <w:spacing w:after="0"/>
        <w:ind w:left="12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средства бюджета городского поселения – 0,0 тыс. руб.;</w:t>
      </w:r>
    </w:p>
    <w:p w:rsidR="0033501C" w:rsidRPr="006B64B9" w:rsidRDefault="0033501C" w:rsidP="00A070EF">
      <w:pPr>
        <w:pStyle w:val="ae"/>
        <w:numPr>
          <w:ilvl w:val="0"/>
          <w:numId w:val="12"/>
        </w:numPr>
        <w:shd w:val="clear" w:color="auto" w:fill="auto"/>
        <w:tabs>
          <w:tab w:val="left" w:pos="326"/>
        </w:tabs>
        <w:spacing w:after="0"/>
        <w:ind w:left="12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средства федерального бюджета и областного бюджета – 0,0 тыс. руб.;</w:t>
      </w:r>
    </w:p>
    <w:p w:rsidR="0033501C" w:rsidRPr="006B64B9" w:rsidRDefault="0033501C" w:rsidP="00A070EF">
      <w:pPr>
        <w:pStyle w:val="ae"/>
        <w:numPr>
          <w:ilvl w:val="0"/>
          <w:numId w:val="12"/>
        </w:numPr>
        <w:shd w:val="clear" w:color="auto" w:fill="auto"/>
        <w:tabs>
          <w:tab w:val="left" w:pos="278"/>
        </w:tabs>
        <w:spacing w:after="0"/>
        <w:ind w:left="12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внебюджетные источники – 0,0 тыс. руб.</w:t>
      </w:r>
    </w:p>
    <w:p w:rsidR="0033501C" w:rsidRPr="006B64B9" w:rsidRDefault="0033501C" w:rsidP="00673534">
      <w:pPr>
        <w:pStyle w:val="ae"/>
        <w:shd w:val="clear" w:color="auto" w:fill="auto"/>
        <w:tabs>
          <w:tab w:val="left" w:pos="754"/>
        </w:tabs>
        <w:spacing w:after="0"/>
        <w:ind w:left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2020 </w:t>
      </w:r>
      <w:r w:rsidRPr="006B64B9">
        <w:rPr>
          <w:rFonts w:ascii="Times New Roman" w:hAnsi="Times New Roman"/>
        </w:rPr>
        <w:t>года всего – 0,0 тыс. руб.</w:t>
      </w:r>
    </w:p>
    <w:p w:rsidR="0033501C" w:rsidRPr="006B64B9" w:rsidRDefault="0033501C" w:rsidP="00A070EF">
      <w:pPr>
        <w:pStyle w:val="ae"/>
        <w:numPr>
          <w:ilvl w:val="0"/>
          <w:numId w:val="12"/>
        </w:numPr>
        <w:shd w:val="clear" w:color="auto" w:fill="auto"/>
        <w:tabs>
          <w:tab w:val="left" w:pos="355"/>
        </w:tabs>
        <w:spacing w:after="0"/>
        <w:ind w:left="12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средства бюджета городского поселения – 0,0 тыс. руб.;</w:t>
      </w:r>
    </w:p>
    <w:p w:rsidR="0033501C" w:rsidRPr="006B64B9" w:rsidRDefault="0033501C" w:rsidP="00A070EF">
      <w:pPr>
        <w:pStyle w:val="ae"/>
        <w:numPr>
          <w:ilvl w:val="0"/>
          <w:numId w:val="12"/>
        </w:numPr>
        <w:shd w:val="clear" w:color="auto" w:fill="auto"/>
        <w:tabs>
          <w:tab w:val="left" w:pos="326"/>
        </w:tabs>
        <w:spacing w:after="0"/>
        <w:ind w:left="12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средства федерального бюджета и областного бюджета – 0,0 тыс. руб.;</w:t>
      </w:r>
    </w:p>
    <w:p w:rsidR="0033501C" w:rsidRPr="006B64B9" w:rsidRDefault="0033501C" w:rsidP="00A070EF">
      <w:pPr>
        <w:pStyle w:val="ae"/>
        <w:numPr>
          <w:ilvl w:val="0"/>
          <w:numId w:val="12"/>
        </w:numPr>
        <w:shd w:val="clear" w:color="auto" w:fill="auto"/>
        <w:tabs>
          <w:tab w:val="left" w:pos="278"/>
        </w:tabs>
        <w:spacing w:after="0"/>
        <w:ind w:left="12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внебюджетные источники – 0,0 тыс. руб.</w:t>
      </w:r>
    </w:p>
    <w:p w:rsidR="0033501C" w:rsidRPr="006B64B9" w:rsidRDefault="0033501C" w:rsidP="00673534">
      <w:pPr>
        <w:pStyle w:val="ae"/>
        <w:shd w:val="clear" w:color="auto" w:fill="auto"/>
        <w:tabs>
          <w:tab w:val="left" w:pos="754"/>
        </w:tabs>
        <w:spacing w:after="0"/>
        <w:ind w:left="1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2021 </w:t>
      </w:r>
      <w:r w:rsidRPr="006B64B9">
        <w:rPr>
          <w:rFonts w:ascii="Times New Roman" w:hAnsi="Times New Roman"/>
        </w:rPr>
        <w:t>года всего – 0,0 тыс. руб.</w:t>
      </w:r>
    </w:p>
    <w:p w:rsidR="0033501C" w:rsidRPr="006B64B9" w:rsidRDefault="0033501C" w:rsidP="00A070EF">
      <w:pPr>
        <w:pStyle w:val="ae"/>
        <w:numPr>
          <w:ilvl w:val="0"/>
          <w:numId w:val="12"/>
        </w:numPr>
        <w:shd w:val="clear" w:color="auto" w:fill="auto"/>
        <w:tabs>
          <w:tab w:val="left" w:pos="355"/>
        </w:tabs>
        <w:spacing w:after="0"/>
        <w:ind w:left="12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средства городского поселения – 0,0 тыс. руб.;</w:t>
      </w:r>
    </w:p>
    <w:p w:rsidR="0033501C" w:rsidRPr="006B64B9" w:rsidRDefault="0033501C" w:rsidP="00A070EF">
      <w:pPr>
        <w:pStyle w:val="ae"/>
        <w:numPr>
          <w:ilvl w:val="0"/>
          <w:numId w:val="12"/>
        </w:numPr>
        <w:shd w:val="clear" w:color="auto" w:fill="auto"/>
        <w:tabs>
          <w:tab w:val="left" w:pos="326"/>
        </w:tabs>
        <w:spacing w:after="0"/>
        <w:ind w:left="12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средства федерального бюджета и областного бюджета – 0,0 тыс. руб.;</w:t>
      </w:r>
    </w:p>
    <w:p w:rsidR="0033501C" w:rsidRPr="006B64B9" w:rsidRDefault="0033501C" w:rsidP="00A070EF">
      <w:pPr>
        <w:pStyle w:val="ae"/>
        <w:numPr>
          <w:ilvl w:val="0"/>
          <w:numId w:val="12"/>
        </w:numPr>
        <w:shd w:val="clear" w:color="auto" w:fill="auto"/>
        <w:tabs>
          <w:tab w:val="left" w:pos="278"/>
        </w:tabs>
        <w:spacing w:after="0"/>
        <w:ind w:left="12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внебюджетные источники – 0,0 тыс. руб.;</w:t>
      </w:r>
    </w:p>
    <w:p w:rsidR="0033501C" w:rsidRPr="006B64B9" w:rsidRDefault="0033501C" w:rsidP="00673534">
      <w:pPr>
        <w:pStyle w:val="ae"/>
        <w:shd w:val="clear" w:color="auto" w:fill="auto"/>
        <w:tabs>
          <w:tab w:val="left" w:pos="754"/>
        </w:tabs>
        <w:spacing w:after="0"/>
        <w:ind w:left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2022 </w:t>
      </w:r>
      <w:r w:rsidRPr="006B64B9">
        <w:rPr>
          <w:rFonts w:ascii="Times New Roman" w:hAnsi="Times New Roman"/>
        </w:rPr>
        <w:t>год всего – 0,0 тыс. руб.</w:t>
      </w:r>
    </w:p>
    <w:p w:rsidR="0033501C" w:rsidRPr="006B64B9" w:rsidRDefault="0033501C" w:rsidP="00A070EF">
      <w:pPr>
        <w:pStyle w:val="ae"/>
        <w:numPr>
          <w:ilvl w:val="0"/>
          <w:numId w:val="12"/>
        </w:numPr>
        <w:shd w:val="clear" w:color="auto" w:fill="auto"/>
        <w:tabs>
          <w:tab w:val="left" w:pos="355"/>
        </w:tabs>
        <w:spacing w:after="0"/>
        <w:ind w:left="12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средства городского поселения – 0,0 тыс. руб.;</w:t>
      </w:r>
    </w:p>
    <w:p w:rsidR="0033501C" w:rsidRPr="006B64B9" w:rsidRDefault="0033501C" w:rsidP="00A070EF">
      <w:pPr>
        <w:pStyle w:val="ae"/>
        <w:numPr>
          <w:ilvl w:val="0"/>
          <w:numId w:val="12"/>
        </w:numPr>
        <w:shd w:val="clear" w:color="auto" w:fill="auto"/>
        <w:tabs>
          <w:tab w:val="left" w:pos="326"/>
        </w:tabs>
        <w:spacing w:after="0"/>
        <w:ind w:left="12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средства федерального бюджета и областного бюджета – 0,0 тыс. руб.;</w:t>
      </w:r>
    </w:p>
    <w:p w:rsidR="0033501C" w:rsidRPr="006B64B9" w:rsidRDefault="0033501C" w:rsidP="00A070EF">
      <w:pPr>
        <w:spacing w:line="240" w:lineRule="auto"/>
        <w:rPr>
          <w:rFonts w:ascii="Times New Roman" w:hAnsi="Times New Roman"/>
          <w:sz w:val="27"/>
          <w:szCs w:val="27"/>
        </w:rPr>
      </w:pPr>
      <w:r w:rsidRPr="006B64B9">
        <w:rPr>
          <w:rFonts w:ascii="Times New Roman" w:hAnsi="Times New Roman"/>
          <w:sz w:val="27"/>
          <w:szCs w:val="27"/>
        </w:rPr>
        <w:t>- внебюджетные источники – 0,0 тыс. руб.</w:t>
      </w:r>
    </w:p>
    <w:p w:rsidR="0033501C" w:rsidRPr="006B64B9" w:rsidRDefault="0033501C" w:rsidP="00A070EF">
      <w:pPr>
        <w:pStyle w:val="ae"/>
        <w:shd w:val="clear" w:color="auto" w:fill="auto"/>
        <w:spacing w:after="341"/>
        <w:ind w:firstLine="56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Объемы финансирования мероприятий программы подлежат уточнению при формировании федерального, областного и местного бюджетов на соответствующий финансовый год.</w:t>
      </w:r>
    </w:p>
    <w:p w:rsidR="0033501C" w:rsidRPr="006B64B9" w:rsidRDefault="0033501C" w:rsidP="00A070EF">
      <w:pPr>
        <w:spacing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33501C" w:rsidRPr="006B64B9" w:rsidRDefault="0033501C" w:rsidP="00AD0DD2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B64B9">
        <w:rPr>
          <w:rFonts w:ascii="Times New Roman" w:hAnsi="Times New Roman"/>
          <w:b/>
          <w:sz w:val="26"/>
          <w:szCs w:val="26"/>
          <w:lang w:val="en-US" w:eastAsia="ru-RU"/>
        </w:rPr>
        <w:t>V</w:t>
      </w:r>
      <w:r w:rsidRPr="006B64B9">
        <w:rPr>
          <w:rFonts w:ascii="Times New Roman" w:hAnsi="Times New Roman"/>
          <w:b/>
          <w:sz w:val="26"/>
          <w:szCs w:val="26"/>
          <w:lang w:eastAsia="ru-RU"/>
        </w:rPr>
        <w:t>. Основные меры правового регулирования в сфере реализации муниципальной программы</w:t>
      </w:r>
    </w:p>
    <w:p w:rsidR="0033501C" w:rsidRPr="006B64B9" w:rsidRDefault="0033501C" w:rsidP="00A070EF">
      <w:pPr>
        <w:pStyle w:val="ae"/>
        <w:shd w:val="clear" w:color="auto" w:fill="auto"/>
        <w:spacing w:after="0"/>
        <w:ind w:firstLine="56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Правовое регулирование реализации мероприятий муниципальной Программы осуществляется на основании следующих нормативных актов:</w:t>
      </w:r>
    </w:p>
    <w:p w:rsidR="0033501C" w:rsidRPr="006B64B9" w:rsidRDefault="0033501C" w:rsidP="00A070EF">
      <w:pPr>
        <w:pStyle w:val="ae"/>
        <w:numPr>
          <w:ilvl w:val="0"/>
          <w:numId w:val="15"/>
        </w:numPr>
        <w:shd w:val="clear" w:color="auto" w:fill="auto"/>
        <w:tabs>
          <w:tab w:val="left" w:pos="714"/>
        </w:tabs>
        <w:spacing w:after="0"/>
        <w:ind w:firstLine="56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Конституция Российской Федерации;</w:t>
      </w:r>
    </w:p>
    <w:p w:rsidR="0033501C" w:rsidRPr="006B64B9" w:rsidRDefault="0033501C" w:rsidP="00A070EF">
      <w:pPr>
        <w:pStyle w:val="ae"/>
        <w:numPr>
          <w:ilvl w:val="0"/>
          <w:numId w:val="15"/>
        </w:numPr>
        <w:shd w:val="clear" w:color="auto" w:fill="auto"/>
        <w:tabs>
          <w:tab w:val="left" w:pos="714"/>
        </w:tabs>
        <w:spacing w:after="0"/>
        <w:ind w:firstLine="56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Жилищный кодекс Российской Федерации;</w:t>
      </w:r>
    </w:p>
    <w:p w:rsidR="0033501C" w:rsidRPr="006B64B9" w:rsidRDefault="0033501C" w:rsidP="00A070EF">
      <w:pPr>
        <w:pStyle w:val="ae"/>
        <w:numPr>
          <w:ilvl w:val="0"/>
          <w:numId w:val="15"/>
        </w:numPr>
        <w:shd w:val="clear" w:color="auto" w:fill="auto"/>
        <w:tabs>
          <w:tab w:val="left" w:pos="714"/>
        </w:tabs>
        <w:spacing w:after="0"/>
        <w:ind w:firstLine="56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Градостроительный кодекс Российской Федерации;</w:t>
      </w:r>
    </w:p>
    <w:p w:rsidR="0033501C" w:rsidRPr="006B64B9" w:rsidRDefault="0033501C" w:rsidP="00A070EF">
      <w:pPr>
        <w:pStyle w:val="ae"/>
        <w:numPr>
          <w:ilvl w:val="0"/>
          <w:numId w:val="15"/>
        </w:numPr>
        <w:shd w:val="clear" w:color="auto" w:fill="auto"/>
        <w:tabs>
          <w:tab w:val="left" w:pos="714"/>
        </w:tabs>
        <w:spacing w:after="0"/>
        <w:ind w:firstLine="56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Бюджетный кодекс Российской Федерации;</w:t>
      </w:r>
    </w:p>
    <w:p w:rsidR="0033501C" w:rsidRPr="006B64B9" w:rsidRDefault="0033501C" w:rsidP="00A070EF">
      <w:pPr>
        <w:pStyle w:val="ae"/>
        <w:numPr>
          <w:ilvl w:val="0"/>
          <w:numId w:val="15"/>
        </w:numPr>
        <w:shd w:val="clear" w:color="auto" w:fill="auto"/>
        <w:tabs>
          <w:tab w:val="left" w:pos="758"/>
        </w:tabs>
        <w:spacing w:after="0"/>
        <w:ind w:firstLine="56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постановление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33501C" w:rsidRPr="006B64B9" w:rsidRDefault="0033501C" w:rsidP="00A070EF">
      <w:pPr>
        <w:pStyle w:val="ae"/>
        <w:shd w:val="clear" w:color="auto" w:fill="auto"/>
        <w:spacing w:after="300"/>
        <w:ind w:left="120" w:right="120" w:firstLine="600"/>
        <w:jc w:val="both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Необходимость разработки дополнительных нормативных правовых актов муниципального образования будет определяться в процессе реализации Программы в соответствии с изменениями законодательства Российской Федерации и Смоленской области.</w:t>
      </w:r>
    </w:p>
    <w:p w:rsidR="0033501C" w:rsidRPr="006B64B9" w:rsidRDefault="0033501C" w:rsidP="00C70BB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3501C" w:rsidRPr="006B64B9" w:rsidRDefault="0033501C" w:rsidP="00AB1734">
      <w:pPr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B64B9">
        <w:rPr>
          <w:rFonts w:ascii="Times New Roman" w:hAnsi="Times New Roman"/>
          <w:b/>
          <w:sz w:val="26"/>
          <w:szCs w:val="26"/>
          <w:lang w:val="en-US" w:eastAsia="ru-RU"/>
        </w:rPr>
        <w:t>VI</w:t>
      </w:r>
      <w:r w:rsidRPr="006B64B9">
        <w:rPr>
          <w:rFonts w:ascii="Times New Roman" w:hAnsi="Times New Roman"/>
          <w:b/>
          <w:sz w:val="26"/>
          <w:szCs w:val="26"/>
          <w:lang w:eastAsia="ru-RU"/>
        </w:rPr>
        <w:t>. Применение мер государственного регулирования в сфере реализации муниципальной программы</w:t>
      </w:r>
    </w:p>
    <w:p w:rsidR="0033501C" w:rsidRPr="006B64B9" w:rsidRDefault="0033501C" w:rsidP="00AB1734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3501C" w:rsidRPr="006B64B9" w:rsidRDefault="0033501C" w:rsidP="00AB1734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64B9">
        <w:rPr>
          <w:rFonts w:ascii="Times New Roman" w:hAnsi="Times New Roman"/>
          <w:sz w:val="26"/>
          <w:szCs w:val="26"/>
          <w:lang w:eastAsia="ru-RU"/>
        </w:rPr>
        <w:t xml:space="preserve">Налоговые, тарифные, кредитные и иные меры муниципального регулирования в рамках реализации муниципальной программы «Формирование современной городской среды» на 2018 -2022 годы не предусмотрены.  </w:t>
      </w:r>
    </w:p>
    <w:p w:rsidR="0033501C" w:rsidRPr="00A25053" w:rsidRDefault="0033501C" w:rsidP="008F3E3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6B64B9">
        <w:rPr>
          <w:rFonts w:ascii="Times New Roman" w:hAnsi="Times New Roman"/>
          <w:b/>
          <w:sz w:val="26"/>
          <w:szCs w:val="26"/>
          <w:lang w:eastAsia="ru-RU"/>
        </w:rPr>
        <w:br w:type="page"/>
      </w:r>
    </w:p>
    <w:p w:rsidR="0033501C" w:rsidRPr="00A25053" w:rsidRDefault="0033501C" w:rsidP="00A070EF">
      <w:pPr>
        <w:pStyle w:val="22"/>
        <w:keepNext/>
        <w:keepLines/>
        <w:shd w:val="clear" w:color="auto" w:fill="auto"/>
        <w:spacing w:after="236"/>
      </w:pPr>
      <w:bookmarkStart w:id="1" w:name="bookmark10"/>
      <w:r w:rsidRPr="00A25053">
        <w:t xml:space="preserve">VII. Подпрограммы муниципальной программы </w:t>
      </w:r>
    </w:p>
    <w:p w:rsidR="0033501C" w:rsidRPr="00A25053" w:rsidRDefault="0033501C" w:rsidP="00A070EF">
      <w:pPr>
        <w:pStyle w:val="22"/>
        <w:keepNext/>
        <w:keepLines/>
        <w:shd w:val="clear" w:color="auto" w:fill="auto"/>
        <w:spacing w:after="236"/>
      </w:pPr>
      <w:r w:rsidRPr="00A25053">
        <w:rPr>
          <w:lang w:val="en-US"/>
        </w:rPr>
        <w:t>VII</w:t>
      </w:r>
      <w:r w:rsidRPr="00A25053">
        <w:t>.</w:t>
      </w:r>
      <w:r w:rsidRPr="00A25053">
        <w:rPr>
          <w:lang w:val="en-US"/>
        </w:rPr>
        <w:t>I</w:t>
      </w:r>
      <w:r w:rsidRPr="00A25053">
        <w:t xml:space="preserve">. Паспорт подпрограммы «Благоустройство дворовых территорий </w:t>
      </w:r>
      <w:r>
        <w:t>муниципального образования Краснинского городского поселения Краснинского района Смоленской области</w:t>
      </w:r>
      <w:r w:rsidRPr="00A25053">
        <w:t>»</w:t>
      </w:r>
      <w:bookmarkEnd w:id="1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6"/>
        <w:gridCol w:w="6106"/>
      </w:tblGrid>
      <w:tr w:rsidR="0033501C" w:rsidRPr="006B64B9" w:rsidTr="00972288">
        <w:trPr>
          <w:trHeight w:val="130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A25053" w:rsidRDefault="0033501C" w:rsidP="009418D4">
            <w:pPr>
              <w:pStyle w:val="ae"/>
              <w:shd w:val="clear" w:color="auto" w:fill="auto"/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A25053">
              <w:rPr>
                <w:rFonts w:ascii="Times New Roman" w:hAnsi="Times New Roman"/>
                <w:noProof/>
              </w:rPr>
              <w:t xml:space="preserve">Ответственные исполнители  подпрограммы 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A25053" w:rsidRDefault="0033501C" w:rsidP="009418D4">
            <w:pPr>
              <w:pStyle w:val="ae"/>
              <w:shd w:val="clear" w:color="auto" w:fill="auto"/>
              <w:spacing w:after="0" w:line="317" w:lineRule="exact"/>
              <w:jc w:val="both"/>
              <w:rPr>
                <w:rFonts w:ascii="Times New Roman" w:hAnsi="Times New Roman"/>
                <w:noProof/>
              </w:rPr>
            </w:pPr>
            <w:r w:rsidRPr="00A25053">
              <w:rPr>
                <w:rFonts w:ascii="Times New Roman" w:hAnsi="Times New Roman"/>
                <w:noProof/>
              </w:rPr>
              <w:t>Отдел городского хозяйства Администрации муниципального образования «Краснинский район» Смоленской области</w:t>
            </w:r>
          </w:p>
        </w:tc>
      </w:tr>
      <w:tr w:rsidR="0033501C" w:rsidRPr="006B64B9" w:rsidTr="00972288">
        <w:trPr>
          <w:trHeight w:val="130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A25053" w:rsidRDefault="0033501C" w:rsidP="009418D4">
            <w:pPr>
              <w:pStyle w:val="ae"/>
              <w:shd w:val="clear" w:color="auto" w:fill="auto"/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A25053">
              <w:rPr>
                <w:rFonts w:ascii="Times New Roman" w:hAnsi="Times New Roman"/>
                <w:noProof/>
              </w:rPr>
              <w:t>Исполнители основных мероприятий подпрограммы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A25053" w:rsidRDefault="0033501C" w:rsidP="009418D4">
            <w:pPr>
              <w:pStyle w:val="ae"/>
              <w:shd w:val="clear" w:color="auto" w:fill="auto"/>
              <w:spacing w:after="0" w:line="317" w:lineRule="exact"/>
              <w:jc w:val="both"/>
              <w:rPr>
                <w:rFonts w:ascii="Times New Roman" w:hAnsi="Times New Roman"/>
                <w:noProof/>
              </w:rPr>
            </w:pPr>
            <w:r w:rsidRPr="00A25053">
              <w:rPr>
                <w:rFonts w:ascii="Times New Roman" w:hAnsi="Times New Roman"/>
                <w:noProof/>
              </w:rPr>
              <w:t>Отдел городского хозяйства Администрации муниципального образования «Краснинский район» Смоленской области</w:t>
            </w:r>
          </w:p>
        </w:tc>
      </w:tr>
      <w:tr w:rsidR="0033501C" w:rsidRPr="006B64B9" w:rsidTr="00972288">
        <w:trPr>
          <w:trHeight w:val="130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A25053" w:rsidRDefault="0033501C" w:rsidP="009B7679">
            <w:pPr>
              <w:pStyle w:val="ae"/>
              <w:shd w:val="clear" w:color="auto" w:fill="auto"/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A25053">
              <w:rPr>
                <w:rFonts w:ascii="Times New Roman" w:hAnsi="Times New Roman"/>
                <w:noProof/>
              </w:rPr>
              <w:t>Цели муниципальной подпрограммы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A25053" w:rsidRDefault="0033501C" w:rsidP="009B7679">
            <w:pPr>
              <w:pStyle w:val="ae"/>
              <w:shd w:val="clear" w:color="auto" w:fill="auto"/>
              <w:spacing w:after="0"/>
              <w:jc w:val="both"/>
              <w:rPr>
                <w:rFonts w:ascii="Times New Roman" w:hAnsi="Times New Roman"/>
                <w:noProof/>
              </w:rPr>
            </w:pPr>
            <w:r w:rsidRPr="00A25053">
              <w:rPr>
                <w:rFonts w:ascii="Times New Roman" w:hAnsi="Times New Roman"/>
                <w:noProof/>
              </w:rPr>
              <w:t>Повышение уровня благоустройства дворовых территорий многоквартирных домов Краснинского городского поселения Краснинского района Смоленской области</w:t>
            </w:r>
          </w:p>
        </w:tc>
      </w:tr>
      <w:tr w:rsidR="0033501C" w:rsidRPr="006B64B9" w:rsidTr="00972288">
        <w:trPr>
          <w:trHeight w:val="130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A25053" w:rsidRDefault="0033501C" w:rsidP="00BA635B">
            <w:pPr>
              <w:pStyle w:val="ae"/>
              <w:shd w:val="clear" w:color="auto" w:fill="auto"/>
              <w:spacing w:after="0" w:line="317" w:lineRule="exact"/>
              <w:jc w:val="both"/>
              <w:rPr>
                <w:rFonts w:ascii="Times New Roman" w:hAnsi="Times New Roman"/>
                <w:noProof/>
              </w:rPr>
            </w:pPr>
            <w:r w:rsidRPr="00A25053">
              <w:rPr>
                <w:rFonts w:ascii="Times New Roman" w:hAnsi="Times New Roman"/>
                <w:noProof/>
              </w:rPr>
              <w:t>Целевые показатели реализации муниципальной подпрограммы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A25053" w:rsidRDefault="0033501C" w:rsidP="00BA635B">
            <w:pPr>
              <w:pStyle w:val="ae"/>
              <w:numPr>
                <w:ilvl w:val="0"/>
                <w:numId w:val="22"/>
              </w:numPr>
              <w:shd w:val="clear" w:color="auto" w:fill="auto"/>
              <w:tabs>
                <w:tab w:val="left" w:pos="326"/>
              </w:tabs>
              <w:spacing w:after="0"/>
              <w:jc w:val="both"/>
              <w:rPr>
                <w:rFonts w:ascii="Times New Roman" w:hAnsi="Times New Roman"/>
                <w:noProof/>
              </w:rPr>
            </w:pPr>
            <w:r w:rsidRPr="00A25053">
              <w:rPr>
                <w:rFonts w:ascii="Times New Roman" w:hAnsi="Times New Roman"/>
                <w:noProof/>
              </w:rPr>
              <w:t>количество благоустроенных дворовых территорий многоквартирных домов;</w:t>
            </w:r>
          </w:p>
          <w:p w:rsidR="0033501C" w:rsidRPr="00A25053" w:rsidRDefault="0033501C" w:rsidP="00BA635B">
            <w:pPr>
              <w:pStyle w:val="ae"/>
              <w:numPr>
                <w:ilvl w:val="0"/>
                <w:numId w:val="22"/>
              </w:numPr>
              <w:shd w:val="clear" w:color="auto" w:fill="auto"/>
              <w:tabs>
                <w:tab w:val="left" w:pos="288"/>
              </w:tabs>
              <w:spacing w:after="0"/>
              <w:jc w:val="both"/>
              <w:rPr>
                <w:rFonts w:ascii="Times New Roman" w:hAnsi="Times New Roman"/>
                <w:noProof/>
              </w:rPr>
            </w:pPr>
            <w:r w:rsidRPr="00A25053">
              <w:rPr>
                <w:rFonts w:ascii="Times New Roman" w:hAnsi="Times New Roman"/>
                <w:noProof/>
              </w:rPr>
              <w:t>доля благоустроенных дворовых территорий от общего количества дворовых территорий многоквартирных домов;</w:t>
            </w:r>
          </w:p>
          <w:p w:rsidR="0033501C" w:rsidRPr="006051A1" w:rsidRDefault="0033501C" w:rsidP="00BA635B">
            <w:pPr>
              <w:pStyle w:val="ae"/>
              <w:shd w:val="clear" w:color="auto" w:fill="auto"/>
              <w:spacing w:after="0"/>
              <w:jc w:val="both"/>
              <w:rPr>
                <w:rFonts w:ascii="Times New Roman" w:hAnsi="Times New Roman"/>
                <w:noProof/>
              </w:rPr>
            </w:pPr>
            <w:r w:rsidRPr="00A25053">
              <w:rPr>
                <w:rFonts w:ascii="Times New Roman" w:hAnsi="Times New Roman"/>
                <w:noProof/>
              </w:rPr>
              <w:t>доля трудового участия заинтересованных лиц</w:t>
            </w:r>
            <w:r w:rsidRPr="006051A1">
              <w:rPr>
                <w:rFonts w:ascii="Times New Roman" w:hAnsi="Times New Roman"/>
                <w:noProof/>
              </w:rPr>
              <w:t xml:space="preserve"> в выполнении минимального перечня работ по благоустройству дворовых территорий многоквартирных домов;</w:t>
            </w:r>
          </w:p>
          <w:p w:rsidR="0033501C" w:rsidRPr="006B64B9" w:rsidRDefault="0033501C" w:rsidP="00BA635B">
            <w:pPr>
              <w:pStyle w:val="ae"/>
              <w:numPr>
                <w:ilvl w:val="0"/>
                <w:numId w:val="22"/>
              </w:numPr>
              <w:shd w:val="clear" w:color="auto" w:fill="auto"/>
              <w:tabs>
                <w:tab w:val="left" w:pos="302"/>
              </w:tabs>
              <w:spacing w:after="0"/>
              <w:jc w:val="both"/>
              <w:rPr>
                <w:rFonts w:ascii="Times New Roman" w:hAnsi="Times New Roman"/>
                <w:noProof/>
                <w:color w:val="800000"/>
              </w:rPr>
            </w:pPr>
            <w:r w:rsidRPr="006051A1">
              <w:rPr>
                <w:rFonts w:ascii="Times New Roman" w:hAnsi="Times New Roman"/>
                <w:noProof/>
              </w:rPr>
              <w:t>объем финансового участия заинтересованных лиц в выполнении дополнительного перечня работ по благоустройству дворовых территорий многоквартирных домов.</w:t>
            </w:r>
          </w:p>
        </w:tc>
      </w:tr>
      <w:tr w:rsidR="0033501C" w:rsidRPr="006B64B9" w:rsidTr="00972288">
        <w:trPr>
          <w:trHeight w:val="979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6051A1" w:rsidRDefault="0033501C" w:rsidP="0015128B">
            <w:pPr>
              <w:pStyle w:val="ae"/>
              <w:shd w:val="clear" w:color="auto" w:fill="auto"/>
              <w:spacing w:after="0" w:line="317" w:lineRule="exact"/>
              <w:jc w:val="both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Сроки</w:t>
            </w:r>
            <w:r>
              <w:rPr>
                <w:rFonts w:ascii="Times New Roman" w:hAnsi="Times New Roman"/>
                <w:noProof/>
              </w:rPr>
              <w:t xml:space="preserve"> (этапы)</w:t>
            </w:r>
            <w:r w:rsidRPr="006051A1">
              <w:rPr>
                <w:rFonts w:ascii="Times New Roman" w:hAnsi="Times New Roman"/>
                <w:noProof/>
              </w:rPr>
              <w:t xml:space="preserve"> реализации муниципальной </w:t>
            </w:r>
            <w:r>
              <w:rPr>
                <w:rFonts w:ascii="Times New Roman" w:hAnsi="Times New Roman"/>
                <w:noProof/>
              </w:rPr>
              <w:t>под</w:t>
            </w:r>
            <w:r w:rsidRPr="006051A1">
              <w:rPr>
                <w:rFonts w:ascii="Times New Roman" w:hAnsi="Times New Roman"/>
                <w:noProof/>
              </w:rPr>
              <w:t>программы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6051A1" w:rsidRDefault="0033501C" w:rsidP="0015128B">
            <w:pPr>
              <w:pStyle w:val="ae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 </w:t>
            </w:r>
            <w:r w:rsidRPr="006051A1">
              <w:rPr>
                <w:rFonts w:ascii="Times New Roman" w:hAnsi="Times New Roman"/>
                <w:noProof/>
              </w:rPr>
              <w:t>2018-2022 годы</w:t>
            </w:r>
          </w:p>
        </w:tc>
      </w:tr>
      <w:tr w:rsidR="0033501C" w:rsidTr="00780801">
        <w:trPr>
          <w:trHeight w:val="1436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6051A1" w:rsidRDefault="0033501C" w:rsidP="00681B8B">
            <w:pPr>
              <w:pStyle w:val="ae"/>
              <w:shd w:val="clear" w:color="auto" w:fill="auto"/>
              <w:spacing w:after="0"/>
              <w:jc w:val="both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lastRenderedPageBreak/>
              <w:t xml:space="preserve">Объемы ассигнований муниципальной подпрограммы </w:t>
            </w:r>
            <w:r w:rsidRPr="008F3E39">
              <w:rPr>
                <w:rFonts w:ascii="Times New Roman" w:hAnsi="Times New Roman"/>
                <w:noProof/>
              </w:rPr>
              <w:t>(по годам реализации и в разрезе источников фонансирования</w:t>
            </w:r>
            <w:r>
              <w:rPr>
                <w:rFonts w:ascii="Times New Roman" w:hAnsi="Times New Roman"/>
                <w:noProof/>
                <w:color w:val="800000"/>
              </w:rPr>
              <w:t>)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6051A1" w:rsidRDefault="0033501C" w:rsidP="00681B8B">
            <w:pPr>
              <w:pStyle w:val="ae"/>
              <w:shd w:val="clear" w:color="auto" w:fill="auto"/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 xml:space="preserve">Объем финансирования </w:t>
            </w:r>
            <w:r>
              <w:rPr>
                <w:rFonts w:ascii="Times New Roman" w:hAnsi="Times New Roman"/>
                <w:noProof/>
              </w:rPr>
              <w:t>под</w:t>
            </w:r>
            <w:r w:rsidRPr="006051A1">
              <w:rPr>
                <w:rFonts w:ascii="Times New Roman" w:hAnsi="Times New Roman"/>
                <w:noProof/>
              </w:rPr>
              <w:t>программы составляет</w:t>
            </w:r>
          </w:p>
          <w:p w:rsidR="0033501C" w:rsidRPr="006051A1" w:rsidRDefault="0033501C" w:rsidP="00681B8B">
            <w:pPr>
              <w:pStyle w:val="ae"/>
              <w:numPr>
                <w:ilvl w:val="0"/>
                <w:numId w:val="12"/>
              </w:numPr>
              <w:shd w:val="clear" w:color="auto" w:fill="auto"/>
              <w:tabs>
                <w:tab w:val="left" w:pos="413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0,0 тыс. руб. в том числе:</w:t>
            </w:r>
          </w:p>
          <w:p w:rsidR="0033501C" w:rsidRPr="006051A1" w:rsidRDefault="0033501C" w:rsidP="00681B8B">
            <w:pPr>
              <w:pStyle w:val="ae"/>
              <w:numPr>
                <w:ilvl w:val="0"/>
                <w:numId w:val="12"/>
              </w:numPr>
              <w:shd w:val="clear" w:color="auto" w:fill="auto"/>
              <w:tabs>
                <w:tab w:val="left" w:pos="355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средства бюджета городского поселения – 0,0 тыс. руб.,</w:t>
            </w:r>
          </w:p>
          <w:p w:rsidR="0033501C" w:rsidRPr="006051A1" w:rsidRDefault="0033501C" w:rsidP="00681B8B">
            <w:pPr>
              <w:pStyle w:val="ae"/>
              <w:numPr>
                <w:ilvl w:val="0"/>
                <w:numId w:val="12"/>
              </w:numPr>
              <w:shd w:val="clear" w:color="auto" w:fill="auto"/>
              <w:tabs>
                <w:tab w:val="left" w:pos="379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средства федерального бюджета и бюджета Смоленской области – 0,0 тыс. руб.</w:t>
            </w:r>
          </w:p>
          <w:p w:rsidR="0033501C" w:rsidRPr="006051A1" w:rsidRDefault="0033501C" w:rsidP="00681B8B">
            <w:pPr>
              <w:pStyle w:val="ae"/>
              <w:numPr>
                <w:ilvl w:val="0"/>
                <w:numId w:val="12"/>
              </w:numPr>
              <w:shd w:val="clear" w:color="auto" w:fill="auto"/>
              <w:tabs>
                <w:tab w:val="left" w:pos="288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 xml:space="preserve">внебюджетные источники – 0,0 тыс. руб. </w:t>
            </w:r>
          </w:p>
          <w:p w:rsidR="0033501C" w:rsidRPr="006051A1" w:rsidRDefault="0033501C" w:rsidP="00681B8B">
            <w:pPr>
              <w:pStyle w:val="ae"/>
              <w:numPr>
                <w:ilvl w:val="0"/>
                <w:numId w:val="12"/>
              </w:numPr>
              <w:shd w:val="clear" w:color="auto" w:fill="auto"/>
              <w:tabs>
                <w:tab w:val="left" w:pos="288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В том числе по годам:</w:t>
            </w:r>
          </w:p>
          <w:p w:rsidR="0033501C" w:rsidRPr="006051A1" w:rsidRDefault="0033501C" w:rsidP="00681B8B">
            <w:pPr>
              <w:pStyle w:val="ae"/>
              <w:numPr>
                <w:ilvl w:val="1"/>
                <w:numId w:val="12"/>
              </w:numPr>
              <w:shd w:val="clear" w:color="auto" w:fill="auto"/>
              <w:tabs>
                <w:tab w:val="left" w:pos="754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год всего – 0,0 тыс. руб.</w:t>
            </w:r>
          </w:p>
          <w:p w:rsidR="0033501C" w:rsidRPr="006051A1" w:rsidRDefault="0033501C" w:rsidP="00681B8B">
            <w:pPr>
              <w:pStyle w:val="ae"/>
              <w:numPr>
                <w:ilvl w:val="0"/>
                <w:numId w:val="12"/>
              </w:numPr>
              <w:shd w:val="clear" w:color="auto" w:fill="auto"/>
              <w:tabs>
                <w:tab w:val="left" w:pos="355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средства бюджета городского поселения – 0,0 тыс. руб.;</w:t>
            </w:r>
          </w:p>
          <w:p w:rsidR="0033501C" w:rsidRPr="006051A1" w:rsidRDefault="0033501C" w:rsidP="00681B8B">
            <w:pPr>
              <w:pStyle w:val="ae"/>
              <w:numPr>
                <w:ilvl w:val="0"/>
                <w:numId w:val="12"/>
              </w:numPr>
              <w:shd w:val="clear" w:color="auto" w:fill="auto"/>
              <w:tabs>
                <w:tab w:val="left" w:pos="326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средства федерального бюджета и областного бюджета – 0,0 тыс. руб.;</w:t>
            </w:r>
          </w:p>
          <w:p w:rsidR="0033501C" w:rsidRPr="006051A1" w:rsidRDefault="0033501C" w:rsidP="00681B8B">
            <w:pPr>
              <w:pStyle w:val="ae"/>
              <w:numPr>
                <w:ilvl w:val="0"/>
                <w:numId w:val="12"/>
              </w:numPr>
              <w:shd w:val="clear" w:color="auto" w:fill="auto"/>
              <w:tabs>
                <w:tab w:val="left" w:pos="278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внебюджетные источники – 0,0 тыс. руб.</w:t>
            </w:r>
          </w:p>
          <w:p w:rsidR="0033501C" w:rsidRPr="006051A1" w:rsidRDefault="0033501C" w:rsidP="00681B8B">
            <w:pPr>
              <w:pStyle w:val="ae"/>
              <w:shd w:val="clear" w:color="auto" w:fill="auto"/>
              <w:tabs>
                <w:tab w:val="left" w:pos="754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2019 </w:t>
            </w:r>
            <w:r w:rsidRPr="006051A1">
              <w:rPr>
                <w:rFonts w:ascii="Times New Roman" w:hAnsi="Times New Roman"/>
                <w:noProof/>
              </w:rPr>
              <w:t>год всего – 0,0 тыс. руб.</w:t>
            </w:r>
          </w:p>
          <w:p w:rsidR="0033501C" w:rsidRPr="006051A1" w:rsidRDefault="0033501C" w:rsidP="00681B8B">
            <w:pPr>
              <w:pStyle w:val="ae"/>
              <w:numPr>
                <w:ilvl w:val="0"/>
                <w:numId w:val="12"/>
              </w:numPr>
              <w:shd w:val="clear" w:color="auto" w:fill="auto"/>
              <w:tabs>
                <w:tab w:val="left" w:pos="355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средства бюджета городского поселения – 0,0 тыс. руб.;</w:t>
            </w:r>
          </w:p>
          <w:p w:rsidR="0033501C" w:rsidRPr="006051A1" w:rsidRDefault="0033501C" w:rsidP="00681B8B">
            <w:pPr>
              <w:pStyle w:val="ae"/>
              <w:numPr>
                <w:ilvl w:val="0"/>
                <w:numId w:val="12"/>
              </w:numPr>
              <w:shd w:val="clear" w:color="auto" w:fill="auto"/>
              <w:tabs>
                <w:tab w:val="left" w:pos="326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средства федерального бюджета и областного бюджета – 0,0 тыс. руб.;</w:t>
            </w:r>
          </w:p>
          <w:p w:rsidR="0033501C" w:rsidRPr="006051A1" w:rsidRDefault="0033501C" w:rsidP="00681B8B">
            <w:pPr>
              <w:pStyle w:val="ae"/>
              <w:numPr>
                <w:ilvl w:val="0"/>
                <w:numId w:val="12"/>
              </w:numPr>
              <w:shd w:val="clear" w:color="auto" w:fill="auto"/>
              <w:tabs>
                <w:tab w:val="left" w:pos="278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внебюджетные источники – 0,0 тыс. руб.</w:t>
            </w:r>
          </w:p>
          <w:p w:rsidR="0033501C" w:rsidRPr="006051A1" w:rsidRDefault="0033501C" w:rsidP="00681B8B">
            <w:pPr>
              <w:pStyle w:val="ae"/>
              <w:shd w:val="clear" w:color="auto" w:fill="auto"/>
              <w:tabs>
                <w:tab w:val="left" w:pos="754"/>
              </w:tabs>
              <w:spacing w:after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 2020 </w:t>
            </w:r>
            <w:r w:rsidRPr="006051A1">
              <w:rPr>
                <w:rFonts w:ascii="Times New Roman" w:hAnsi="Times New Roman"/>
                <w:noProof/>
              </w:rPr>
              <w:t>года всего – 0,0 тыс. руб.</w:t>
            </w:r>
          </w:p>
          <w:p w:rsidR="0033501C" w:rsidRPr="006051A1" w:rsidRDefault="0033501C" w:rsidP="00681B8B">
            <w:pPr>
              <w:pStyle w:val="ae"/>
              <w:numPr>
                <w:ilvl w:val="0"/>
                <w:numId w:val="12"/>
              </w:numPr>
              <w:shd w:val="clear" w:color="auto" w:fill="auto"/>
              <w:tabs>
                <w:tab w:val="left" w:pos="355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средства бюджета городского поселения – 0,0 тыс. руб.;</w:t>
            </w:r>
          </w:p>
          <w:p w:rsidR="0033501C" w:rsidRPr="006051A1" w:rsidRDefault="0033501C" w:rsidP="00681B8B">
            <w:pPr>
              <w:pStyle w:val="ae"/>
              <w:numPr>
                <w:ilvl w:val="0"/>
                <w:numId w:val="12"/>
              </w:numPr>
              <w:shd w:val="clear" w:color="auto" w:fill="auto"/>
              <w:tabs>
                <w:tab w:val="left" w:pos="326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средства федерального бюджета и областного бюджета – 0,0 тыс. руб.;</w:t>
            </w:r>
          </w:p>
          <w:p w:rsidR="0033501C" w:rsidRPr="006051A1" w:rsidRDefault="0033501C" w:rsidP="00681B8B">
            <w:pPr>
              <w:pStyle w:val="ae"/>
              <w:numPr>
                <w:ilvl w:val="0"/>
                <w:numId w:val="12"/>
              </w:numPr>
              <w:shd w:val="clear" w:color="auto" w:fill="auto"/>
              <w:tabs>
                <w:tab w:val="left" w:pos="278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внебюджетные источники – 0,0 тыс. руб.</w:t>
            </w:r>
          </w:p>
          <w:p w:rsidR="0033501C" w:rsidRPr="006051A1" w:rsidRDefault="0033501C" w:rsidP="00681B8B">
            <w:pPr>
              <w:pStyle w:val="ae"/>
              <w:shd w:val="clear" w:color="auto" w:fill="auto"/>
              <w:tabs>
                <w:tab w:val="left" w:pos="754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2021</w:t>
            </w:r>
            <w:r w:rsidRPr="006051A1">
              <w:rPr>
                <w:rFonts w:ascii="Times New Roman" w:hAnsi="Times New Roman"/>
                <w:noProof/>
              </w:rPr>
              <w:t>года всего – 0,0 тыс. руб.</w:t>
            </w:r>
          </w:p>
          <w:p w:rsidR="0033501C" w:rsidRPr="006051A1" w:rsidRDefault="0033501C" w:rsidP="00681B8B">
            <w:pPr>
              <w:pStyle w:val="ae"/>
              <w:numPr>
                <w:ilvl w:val="0"/>
                <w:numId w:val="12"/>
              </w:numPr>
              <w:shd w:val="clear" w:color="auto" w:fill="auto"/>
              <w:tabs>
                <w:tab w:val="left" w:pos="355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средства городского поселения – 0,0 тыс. руб.;</w:t>
            </w:r>
          </w:p>
          <w:p w:rsidR="0033501C" w:rsidRPr="006051A1" w:rsidRDefault="0033501C" w:rsidP="00681B8B">
            <w:pPr>
              <w:pStyle w:val="ae"/>
              <w:numPr>
                <w:ilvl w:val="0"/>
                <w:numId w:val="12"/>
              </w:numPr>
              <w:shd w:val="clear" w:color="auto" w:fill="auto"/>
              <w:tabs>
                <w:tab w:val="left" w:pos="326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средства федерального бюджета и областного бюджета – 0,0 тыс. руб.;</w:t>
            </w:r>
          </w:p>
          <w:p w:rsidR="0033501C" w:rsidRPr="006051A1" w:rsidRDefault="0033501C" w:rsidP="00681B8B">
            <w:pPr>
              <w:pStyle w:val="ae"/>
              <w:numPr>
                <w:ilvl w:val="0"/>
                <w:numId w:val="12"/>
              </w:numPr>
              <w:shd w:val="clear" w:color="auto" w:fill="auto"/>
              <w:tabs>
                <w:tab w:val="left" w:pos="278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внебюджетные источники – 0,0 тыс. руб.;</w:t>
            </w:r>
          </w:p>
          <w:p w:rsidR="0033501C" w:rsidRPr="006051A1" w:rsidRDefault="0033501C" w:rsidP="00681B8B">
            <w:pPr>
              <w:pStyle w:val="ae"/>
              <w:shd w:val="clear" w:color="auto" w:fill="auto"/>
              <w:tabs>
                <w:tab w:val="left" w:pos="754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2022 </w:t>
            </w:r>
            <w:r w:rsidRPr="006051A1">
              <w:rPr>
                <w:rFonts w:ascii="Times New Roman" w:hAnsi="Times New Roman"/>
                <w:noProof/>
              </w:rPr>
              <w:t>год всего – 0,0 тыс. руб.</w:t>
            </w:r>
          </w:p>
          <w:p w:rsidR="0033501C" w:rsidRPr="006051A1" w:rsidRDefault="0033501C" w:rsidP="00681B8B">
            <w:pPr>
              <w:pStyle w:val="ae"/>
              <w:numPr>
                <w:ilvl w:val="0"/>
                <w:numId w:val="12"/>
              </w:numPr>
              <w:shd w:val="clear" w:color="auto" w:fill="auto"/>
              <w:tabs>
                <w:tab w:val="left" w:pos="355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средства городского поселения – 0,0 тыс. руб.;</w:t>
            </w:r>
          </w:p>
          <w:p w:rsidR="0033501C" w:rsidRPr="006051A1" w:rsidRDefault="0033501C" w:rsidP="00681B8B">
            <w:pPr>
              <w:pStyle w:val="ae"/>
              <w:numPr>
                <w:ilvl w:val="0"/>
                <w:numId w:val="12"/>
              </w:numPr>
              <w:shd w:val="clear" w:color="auto" w:fill="auto"/>
              <w:tabs>
                <w:tab w:val="left" w:pos="326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6051A1">
              <w:rPr>
                <w:rFonts w:ascii="Times New Roman" w:hAnsi="Times New Roman"/>
                <w:noProof/>
              </w:rPr>
              <w:t>средства федерального бюджета и областного бюджета – 0,0 тыс. руб.;</w:t>
            </w:r>
          </w:p>
          <w:p w:rsidR="0033501C" w:rsidRPr="006051A1" w:rsidRDefault="0033501C" w:rsidP="00681B8B">
            <w:pPr>
              <w:pStyle w:val="ae"/>
              <w:shd w:val="clear" w:color="auto" w:fill="auto"/>
              <w:tabs>
                <w:tab w:val="left" w:pos="355"/>
              </w:tabs>
              <w:spacing w:after="0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A01A8C">
              <w:rPr>
                <w:rFonts w:ascii="Times New Roman" w:hAnsi="Times New Roman"/>
              </w:rPr>
              <w:t xml:space="preserve">внебюджетные источники </w:t>
            </w:r>
            <w:r>
              <w:rPr>
                <w:rFonts w:ascii="Times New Roman" w:hAnsi="Times New Roman"/>
              </w:rPr>
              <w:t>–</w:t>
            </w:r>
            <w:r w:rsidRPr="00A01A8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0,0</w:t>
            </w:r>
            <w:r w:rsidRPr="00A01A8C">
              <w:rPr>
                <w:rFonts w:ascii="Times New Roman" w:hAnsi="Times New Roman"/>
              </w:rPr>
              <w:t xml:space="preserve"> тыс. руб.</w:t>
            </w:r>
          </w:p>
        </w:tc>
      </w:tr>
    </w:tbl>
    <w:p w:rsidR="0033501C" w:rsidRDefault="0033501C" w:rsidP="00780801">
      <w:pPr>
        <w:tabs>
          <w:tab w:val="left" w:pos="166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33501C" w:rsidRDefault="0033501C" w:rsidP="00A070EF">
      <w:pPr>
        <w:pStyle w:val="22"/>
        <w:keepNext/>
        <w:keepLines/>
        <w:shd w:val="clear" w:color="auto" w:fill="auto"/>
        <w:spacing w:before="341" w:line="270" w:lineRule="exact"/>
        <w:ind w:left="1080"/>
        <w:jc w:val="left"/>
      </w:pPr>
      <w:bookmarkStart w:id="2" w:name="bookmark11"/>
      <w:r>
        <w:rPr>
          <w:lang w:val="en-US"/>
        </w:rPr>
        <w:lastRenderedPageBreak/>
        <w:t>VII</w:t>
      </w:r>
      <w:r w:rsidRPr="00780801">
        <w:t>.</w:t>
      </w:r>
      <w:r>
        <w:rPr>
          <w:lang w:val="en-US"/>
        </w:rPr>
        <w:t>I</w:t>
      </w:r>
      <w:r w:rsidRPr="00780801">
        <w:t>.</w:t>
      </w:r>
      <w:r>
        <w:rPr>
          <w:lang w:val="en-US"/>
        </w:rPr>
        <w:t>I</w:t>
      </w:r>
      <w:r>
        <w:t xml:space="preserve"> Общая характеристика социально-экономической сферы</w:t>
      </w:r>
      <w:bookmarkEnd w:id="2"/>
    </w:p>
    <w:p w:rsidR="0033501C" w:rsidRDefault="0033501C" w:rsidP="00A070EF">
      <w:pPr>
        <w:pStyle w:val="22"/>
        <w:keepNext/>
        <w:keepLines/>
        <w:shd w:val="clear" w:color="auto" w:fill="auto"/>
        <w:spacing w:after="241" w:line="270" w:lineRule="exact"/>
        <w:ind w:left="3780"/>
        <w:jc w:val="left"/>
      </w:pPr>
      <w:bookmarkStart w:id="3" w:name="bookmark12"/>
      <w:r>
        <w:t>реализации подпрограммы</w:t>
      </w:r>
      <w:bookmarkEnd w:id="3"/>
    </w:p>
    <w:p w:rsidR="0033501C" w:rsidRPr="00780801" w:rsidRDefault="0033501C" w:rsidP="00A070EF">
      <w:pPr>
        <w:pStyle w:val="ae"/>
        <w:shd w:val="clear" w:color="auto" w:fill="auto"/>
        <w:spacing w:after="0"/>
        <w:ind w:left="120" w:right="120" w:firstLine="600"/>
        <w:jc w:val="both"/>
        <w:rPr>
          <w:rFonts w:ascii="Times New Roman" w:hAnsi="Times New Roman"/>
        </w:rPr>
      </w:pPr>
      <w:r w:rsidRPr="00780801">
        <w:rPr>
          <w:rFonts w:ascii="Times New Roman" w:hAnsi="Times New Roman"/>
        </w:rPr>
        <w:t xml:space="preserve">В последнее время на территории </w:t>
      </w:r>
      <w:proofErr w:type="spellStart"/>
      <w:r w:rsidRPr="00780801">
        <w:rPr>
          <w:rFonts w:ascii="Times New Roman" w:hAnsi="Times New Roman"/>
        </w:rPr>
        <w:t>пгт</w:t>
      </w:r>
      <w:proofErr w:type="spellEnd"/>
      <w:r w:rsidRPr="00780801">
        <w:rPr>
          <w:rFonts w:ascii="Times New Roman" w:hAnsi="Times New Roman"/>
        </w:rPr>
        <w:t xml:space="preserve"> Красный устанавливаются элементы благоустройства (скамейки, урны)</w:t>
      </w:r>
      <w:r>
        <w:rPr>
          <w:rFonts w:ascii="Times New Roman" w:hAnsi="Times New Roman"/>
        </w:rPr>
        <w:t>,</w:t>
      </w:r>
      <w:r w:rsidRPr="0078080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</w:t>
      </w:r>
      <w:r w:rsidRPr="00780801">
        <w:rPr>
          <w:rFonts w:ascii="Times New Roman" w:hAnsi="Times New Roman"/>
        </w:rPr>
        <w:t xml:space="preserve">о, несмотря на это, большинство объектов внешнего благоустройства </w:t>
      </w:r>
      <w:r>
        <w:rPr>
          <w:rFonts w:ascii="Times New Roman" w:hAnsi="Times New Roman"/>
        </w:rPr>
        <w:t>поселка</w:t>
      </w:r>
      <w:r w:rsidRPr="00780801">
        <w:rPr>
          <w:rFonts w:ascii="Times New Roman" w:hAnsi="Times New Roman"/>
        </w:rPr>
        <w:t>, таких как пешеходные зоны, зоны отдыха, инженерные коммуникации и иные объекты благоустройства, до настоящего времени не обеспечивают комфортных условий для жизни и деятельности населения и нуждаются в благоустройстве.</w:t>
      </w:r>
    </w:p>
    <w:p w:rsidR="0033501C" w:rsidRPr="00780801" w:rsidRDefault="0033501C" w:rsidP="00A070EF">
      <w:pPr>
        <w:pStyle w:val="ae"/>
        <w:shd w:val="clear" w:color="auto" w:fill="auto"/>
        <w:spacing w:after="0"/>
        <w:ind w:left="120" w:right="120" w:firstLine="600"/>
        <w:jc w:val="both"/>
        <w:rPr>
          <w:rFonts w:ascii="Times New Roman" w:hAnsi="Times New Roman"/>
        </w:rPr>
      </w:pPr>
      <w:r w:rsidRPr="00780801">
        <w:rPr>
          <w:rFonts w:ascii="Times New Roman" w:hAnsi="Times New Roman"/>
        </w:rPr>
        <w:t>В целях обеспечения безопасной эксплуатации объектов и сохранения их эстетического вида требуется проведение ряда мероприятий, связанных с благоустройством объектов.</w:t>
      </w:r>
    </w:p>
    <w:p w:rsidR="0033501C" w:rsidRPr="00780801" w:rsidRDefault="0033501C" w:rsidP="00A070EF">
      <w:pPr>
        <w:pStyle w:val="ae"/>
        <w:shd w:val="clear" w:color="auto" w:fill="auto"/>
        <w:spacing w:after="0"/>
        <w:ind w:left="120" w:right="120" w:firstLine="600"/>
        <w:jc w:val="both"/>
        <w:rPr>
          <w:rFonts w:ascii="Times New Roman" w:hAnsi="Times New Roman"/>
        </w:rPr>
      </w:pPr>
      <w:r w:rsidRPr="00780801">
        <w:rPr>
          <w:rFonts w:ascii="Times New Roman" w:hAnsi="Times New Roman"/>
        </w:rPr>
        <w:t xml:space="preserve">В целях улучшения внешнего облика территорий </w:t>
      </w:r>
      <w:r>
        <w:rPr>
          <w:rFonts w:ascii="Times New Roman" w:hAnsi="Times New Roman"/>
        </w:rPr>
        <w:t>поселения</w:t>
      </w:r>
      <w:r w:rsidRPr="00780801">
        <w:rPr>
          <w:rFonts w:ascii="Times New Roman" w:hAnsi="Times New Roman"/>
        </w:rPr>
        <w:t xml:space="preserve"> необходимо продолжать восстановление и новое устройство детских игровых площадок, установку малых архитектурных форм и т.д.</w:t>
      </w:r>
    </w:p>
    <w:p w:rsidR="0033501C" w:rsidRPr="00780801" w:rsidRDefault="0033501C" w:rsidP="00A070EF">
      <w:pPr>
        <w:pStyle w:val="ae"/>
        <w:shd w:val="clear" w:color="auto" w:fill="auto"/>
        <w:spacing w:after="641"/>
        <w:ind w:left="120" w:right="120" w:firstLine="600"/>
        <w:jc w:val="both"/>
        <w:rPr>
          <w:rFonts w:ascii="Times New Roman" w:hAnsi="Times New Roman"/>
        </w:rPr>
      </w:pPr>
      <w:r w:rsidRPr="00780801">
        <w:rPr>
          <w:rFonts w:ascii="Times New Roman" w:hAnsi="Times New Roman"/>
        </w:rPr>
        <w:t>Одним из вариантов решения вопросов благоустройства территори</w:t>
      </w:r>
      <w:r>
        <w:rPr>
          <w:rFonts w:ascii="Times New Roman" w:hAnsi="Times New Roman"/>
        </w:rPr>
        <w:t>й является привлечение жителей поселения</w:t>
      </w:r>
      <w:r w:rsidRPr="00780801">
        <w:rPr>
          <w:rFonts w:ascii="Times New Roman" w:hAnsi="Times New Roman"/>
        </w:rPr>
        <w:t xml:space="preserve"> к участию в реализации муниципальных программ.</w:t>
      </w:r>
    </w:p>
    <w:p w:rsidR="0033501C" w:rsidRDefault="0033501C" w:rsidP="00A070EF">
      <w:pPr>
        <w:pStyle w:val="22"/>
        <w:keepNext/>
        <w:keepLines/>
        <w:shd w:val="clear" w:color="auto" w:fill="auto"/>
        <w:spacing w:after="246" w:line="270" w:lineRule="exact"/>
        <w:ind w:left="120" w:firstLine="600"/>
        <w:jc w:val="both"/>
      </w:pPr>
      <w:bookmarkStart w:id="4" w:name="bookmark13"/>
      <w:r>
        <w:rPr>
          <w:lang w:val="en-US"/>
        </w:rPr>
        <w:t>VII</w:t>
      </w:r>
      <w:r w:rsidRPr="004C5EF0">
        <w:t>.</w:t>
      </w:r>
      <w:r>
        <w:rPr>
          <w:lang w:val="en-US"/>
        </w:rPr>
        <w:t>I</w:t>
      </w:r>
      <w:r w:rsidRPr="004C5EF0">
        <w:t>.</w:t>
      </w:r>
      <w:r>
        <w:rPr>
          <w:lang w:val="en-US"/>
        </w:rPr>
        <w:t>II</w:t>
      </w:r>
      <w:r w:rsidRPr="004C5EF0">
        <w:t>.</w:t>
      </w:r>
      <w:r>
        <w:t xml:space="preserve"> Цели и целевые показатели реализации подпрограммы</w:t>
      </w:r>
      <w:bookmarkEnd w:id="4"/>
    </w:p>
    <w:p w:rsidR="0033501C" w:rsidRPr="004C5EF0" w:rsidRDefault="0033501C" w:rsidP="00A070EF">
      <w:pPr>
        <w:pStyle w:val="ae"/>
        <w:shd w:val="clear" w:color="auto" w:fill="auto"/>
        <w:spacing w:after="0"/>
        <w:ind w:left="120" w:right="120" w:firstLine="600"/>
        <w:jc w:val="both"/>
        <w:rPr>
          <w:rFonts w:ascii="Times New Roman" w:hAnsi="Times New Roman"/>
        </w:rPr>
      </w:pPr>
      <w:r w:rsidRPr="004C5EF0">
        <w:rPr>
          <w:rFonts w:ascii="Times New Roman" w:hAnsi="Times New Roman"/>
        </w:rPr>
        <w:t xml:space="preserve">Целью подпрограммы является повышение уровня благоустройства дворовых территорий многоквартирных домов </w:t>
      </w:r>
      <w:proofErr w:type="spellStart"/>
      <w:r>
        <w:rPr>
          <w:rFonts w:ascii="Times New Roman" w:hAnsi="Times New Roman"/>
        </w:rPr>
        <w:t>Краснинско</w:t>
      </w:r>
      <w:r w:rsidRPr="004C5EF0">
        <w:rPr>
          <w:rFonts w:ascii="Times New Roman" w:hAnsi="Times New Roman"/>
        </w:rPr>
        <w:t>го</w:t>
      </w:r>
      <w:proofErr w:type="spellEnd"/>
      <w:r w:rsidRPr="004C5EF0">
        <w:rPr>
          <w:rFonts w:ascii="Times New Roman" w:hAnsi="Times New Roman"/>
        </w:rPr>
        <w:t xml:space="preserve"> городского поселения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Краснинского</w:t>
      </w:r>
      <w:proofErr w:type="spellEnd"/>
      <w:r>
        <w:rPr>
          <w:rFonts w:ascii="Times New Roman" w:hAnsi="Times New Roman"/>
        </w:rPr>
        <w:t xml:space="preserve"> района Смоленской области</w:t>
      </w:r>
      <w:r w:rsidRPr="004C5EF0">
        <w:rPr>
          <w:rFonts w:ascii="Times New Roman" w:hAnsi="Times New Roman"/>
        </w:rPr>
        <w:t>.</w:t>
      </w:r>
    </w:p>
    <w:p w:rsidR="0033501C" w:rsidRPr="004C5EF0" w:rsidRDefault="0033501C" w:rsidP="00A070EF">
      <w:pPr>
        <w:pStyle w:val="ae"/>
        <w:shd w:val="clear" w:color="auto" w:fill="auto"/>
        <w:spacing w:after="0"/>
        <w:ind w:left="120" w:firstLine="600"/>
        <w:jc w:val="both"/>
        <w:rPr>
          <w:rFonts w:ascii="Times New Roman" w:hAnsi="Times New Roman"/>
        </w:rPr>
      </w:pPr>
      <w:r w:rsidRPr="004C5EF0">
        <w:rPr>
          <w:rFonts w:ascii="Times New Roman" w:hAnsi="Times New Roman"/>
        </w:rPr>
        <w:t>Целевые показатели:</w:t>
      </w:r>
    </w:p>
    <w:p w:rsidR="0033501C" w:rsidRPr="004C5EF0" w:rsidRDefault="0033501C" w:rsidP="009B36BC">
      <w:pPr>
        <w:pStyle w:val="ae"/>
        <w:shd w:val="clear" w:color="auto" w:fill="auto"/>
        <w:tabs>
          <w:tab w:val="left" w:pos="907"/>
        </w:tabs>
        <w:spacing w:after="0"/>
        <w:ind w:left="120" w:right="120"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</w:t>
      </w:r>
      <w:r w:rsidRPr="004C5EF0">
        <w:rPr>
          <w:rFonts w:ascii="Times New Roman" w:hAnsi="Times New Roman"/>
        </w:rPr>
        <w:t>количество благоустроенных дворовых территорий многоквартирных домов;</w:t>
      </w:r>
    </w:p>
    <w:p w:rsidR="0033501C" w:rsidRPr="004C5EF0" w:rsidRDefault="0033501C" w:rsidP="009B36BC">
      <w:pPr>
        <w:pStyle w:val="ae"/>
        <w:shd w:val="clear" w:color="auto" w:fill="auto"/>
        <w:tabs>
          <w:tab w:val="left" w:pos="312"/>
        </w:tabs>
        <w:spacing w:after="0"/>
        <w:ind w:left="120"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-д</w:t>
      </w:r>
      <w:r w:rsidRPr="004C5EF0">
        <w:rPr>
          <w:rFonts w:ascii="Times New Roman" w:hAnsi="Times New Roman"/>
        </w:rPr>
        <w:t>оля благоустроенных дворовых территорий от общего количества дворовых территорий многоквартирных домов;</w:t>
      </w:r>
    </w:p>
    <w:p w:rsidR="0033501C" w:rsidRPr="004C5EF0" w:rsidRDefault="0033501C" w:rsidP="009B36BC">
      <w:pPr>
        <w:pStyle w:val="ae"/>
        <w:shd w:val="clear" w:color="auto" w:fill="auto"/>
        <w:tabs>
          <w:tab w:val="left" w:pos="734"/>
        </w:tabs>
        <w:spacing w:after="0"/>
        <w:ind w:right="20"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- </w:t>
      </w:r>
      <w:r w:rsidRPr="004C5EF0">
        <w:rPr>
          <w:rFonts w:ascii="Times New Roman" w:hAnsi="Times New Roman"/>
        </w:rPr>
        <w:t>доля трудового участия заинтересованных лиц в выполнении минимального перечня работ по благоустройству дворовых территорий многоквартирных домов;</w:t>
      </w:r>
    </w:p>
    <w:p w:rsidR="0033501C" w:rsidRPr="004C5EF0" w:rsidRDefault="0033501C" w:rsidP="009B36BC">
      <w:pPr>
        <w:pStyle w:val="ae"/>
        <w:shd w:val="clear" w:color="auto" w:fill="auto"/>
        <w:tabs>
          <w:tab w:val="left" w:pos="758"/>
        </w:tabs>
        <w:spacing w:after="341"/>
        <w:ind w:righ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- </w:t>
      </w:r>
      <w:r w:rsidRPr="004C5EF0">
        <w:rPr>
          <w:rFonts w:ascii="Times New Roman" w:hAnsi="Times New Roman"/>
        </w:rPr>
        <w:t>объем финансового участия заинтересованных лиц в выполнении дополнительного перечня работ по благоустройству дворовых территорий многоквартирных домов.</w:t>
      </w:r>
    </w:p>
    <w:p w:rsidR="0033501C" w:rsidRDefault="0033501C" w:rsidP="00A070EF">
      <w:pPr>
        <w:pStyle w:val="22"/>
        <w:keepNext/>
        <w:keepLines/>
        <w:shd w:val="clear" w:color="auto" w:fill="auto"/>
        <w:spacing w:after="306" w:line="270" w:lineRule="exact"/>
        <w:ind w:left="1480"/>
        <w:jc w:val="left"/>
      </w:pPr>
      <w:bookmarkStart w:id="5" w:name="bookmark14"/>
      <w:r>
        <w:rPr>
          <w:lang w:val="en-US"/>
        </w:rPr>
        <w:t>VII</w:t>
      </w:r>
      <w:r w:rsidRPr="009B36BC">
        <w:t>.</w:t>
      </w:r>
      <w:r>
        <w:rPr>
          <w:lang w:val="en-US"/>
        </w:rPr>
        <w:t>I</w:t>
      </w:r>
      <w:r w:rsidRPr="009B36BC">
        <w:t>.</w:t>
      </w:r>
      <w:r>
        <w:rPr>
          <w:lang w:val="en-US"/>
        </w:rPr>
        <w:t>III</w:t>
      </w:r>
      <w:r w:rsidRPr="009B36BC">
        <w:t>.</w:t>
      </w:r>
      <w:r>
        <w:t xml:space="preserve"> Перечень основных мероприятий подпрограммы</w:t>
      </w:r>
      <w:bookmarkEnd w:id="5"/>
    </w:p>
    <w:p w:rsidR="0033501C" w:rsidRPr="009B36BC" w:rsidRDefault="0033501C" w:rsidP="00A070EF">
      <w:pPr>
        <w:pStyle w:val="ae"/>
        <w:shd w:val="clear" w:color="auto" w:fill="auto"/>
        <w:spacing w:after="0"/>
        <w:ind w:right="20" w:firstLine="680"/>
        <w:jc w:val="both"/>
        <w:rPr>
          <w:rFonts w:ascii="Times New Roman" w:hAnsi="Times New Roman"/>
        </w:rPr>
      </w:pPr>
      <w:r w:rsidRPr="009B36BC">
        <w:rPr>
          <w:rFonts w:ascii="Times New Roman" w:hAnsi="Times New Roman"/>
        </w:rPr>
        <w:t xml:space="preserve">Основным мероприятием подпрограммы является благоустройство дворовых территорий многоквартирных домов муниципального образования </w:t>
      </w:r>
      <w:proofErr w:type="spellStart"/>
      <w:r>
        <w:rPr>
          <w:rFonts w:ascii="Times New Roman" w:hAnsi="Times New Roman"/>
        </w:rPr>
        <w:t>Краснинского</w:t>
      </w:r>
      <w:proofErr w:type="spellEnd"/>
      <w:r>
        <w:rPr>
          <w:rFonts w:ascii="Times New Roman" w:hAnsi="Times New Roman"/>
        </w:rPr>
        <w:t xml:space="preserve">  </w:t>
      </w:r>
      <w:r w:rsidRPr="009B36BC">
        <w:rPr>
          <w:rFonts w:ascii="Times New Roman" w:hAnsi="Times New Roman"/>
        </w:rPr>
        <w:t>городско</w:t>
      </w:r>
      <w:r>
        <w:rPr>
          <w:rFonts w:ascii="Times New Roman" w:hAnsi="Times New Roman"/>
        </w:rPr>
        <w:t>го</w:t>
      </w:r>
      <w:r w:rsidRPr="009B36BC">
        <w:rPr>
          <w:rFonts w:ascii="Times New Roman" w:hAnsi="Times New Roman"/>
        </w:rPr>
        <w:t xml:space="preserve"> поселени</w:t>
      </w:r>
      <w:r>
        <w:rPr>
          <w:rFonts w:ascii="Times New Roman" w:hAnsi="Times New Roman"/>
        </w:rPr>
        <w:t xml:space="preserve">я </w:t>
      </w:r>
      <w:proofErr w:type="spellStart"/>
      <w:r>
        <w:rPr>
          <w:rFonts w:ascii="Times New Roman" w:hAnsi="Times New Roman"/>
        </w:rPr>
        <w:t>Краснинского</w:t>
      </w:r>
      <w:proofErr w:type="spellEnd"/>
      <w:r>
        <w:rPr>
          <w:rFonts w:ascii="Times New Roman" w:hAnsi="Times New Roman"/>
        </w:rPr>
        <w:t xml:space="preserve"> района Смоленской области</w:t>
      </w:r>
      <w:r w:rsidRPr="009B36BC">
        <w:rPr>
          <w:rFonts w:ascii="Times New Roman" w:hAnsi="Times New Roman"/>
        </w:rPr>
        <w:t>.</w:t>
      </w:r>
    </w:p>
    <w:p w:rsidR="0033501C" w:rsidRPr="009B36BC" w:rsidRDefault="0033501C" w:rsidP="00A070EF">
      <w:pPr>
        <w:pStyle w:val="ae"/>
        <w:shd w:val="clear" w:color="auto" w:fill="auto"/>
        <w:spacing w:after="0"/>
        <w:ind w:right="20" w:firstLine="680"/>
        <w:jc w:val="both"/>
        <w:rPr>
          <w:rFonts w:ascii="Times New Roman" w:hAnsi="Times New Roman"/>
        </w:rPr>
      </w:pPr>
      <w:r w:rsidRPr="009B36BC">
        <w:rPr>
          <w:rFonts w:ascii="Times New Roman" w:hAnsi="Times New Roman"/>
        </w:rPr>
        <w:t>Подробный перечень мероприятий подпрограммы с указанием сроков их реализации и ожидаемых результатов изложен в приложении № 2 к Программе.</w:t>
      </w:r>
    </w:p>
    <w:p w:rsidR="0033501C" w:rsidRPr="009B36BC" w:rsidRDefault="0033501C" w:rsidP="00A070EF">
      <w:pPr>
        <w:pStyle w:val="ae"/>
        <w:shd w:val="clear" w:color="auto" w:fill="auto"/>
        <w:spacing w:after="0"/>
        <w:ind w:right="20" w:firstLine="680"/>
        <w:jc w:val="both"/>
        <w:rPr>
          <w:rFonts w:ascii="Times New Roman" w:hAnsi="Times New Roman"/>
        </w:rPr>
      </w:pPr>
      <w:r w:rsidRPr="009B36BC">
        <w:rPr>
          <w:rFonts w:ascii="Times New Roman" w:hAnsi="Times New Roman"/>
        </w:rPr>
        <w:t>Минимальный перечень работ по подпрограмме предлагаемых к размещению на дворовой территории состоит:</w:t>
      </w:r>
    </w:p>
    <w:p w:rsidR="0033501C" w:rsidRPr="009B36BC" w:rsidRDefault="0033501C" w:rsidP="00A070EF">
      <w:pPr>
        <w:pStyle w:val="ae"/>
        <w:numPr>
          <w:ilvl w:val="0"/>
          <w:numId w:val="27"/>
        </w:numPr>
        <w:shd w:val="clear" w:color="auto" w:fill="auto"/>
        <w:tabs>
          <w:tab w:val="left" w:pos="838"/>
        </w:tabs>
        <w:spacing w:after="0"/>
        <w:ind w:firstLine="680"/>
        <w:jc w:val="both"/>
        <w:rPr>
          <w:rFonts w:ascii="Times New Roman" w:hAnsi="Times New Roman"/>
        </w:rPr>
      </w:pPr>
      <w:r w:rsidRPr="009B36BC">
        <w:rPr>
          <w:rFonts w:ascii="Times New Roman" w:hAnsi="Times New Roman"/>
        </w:rPr>
        <w:t>ремонт дворовых проездов;</w:t>
      </w:r>
    </w:p>
    <w:p w:rsidR="0033501C" w:rsidRPr="009B36BC" w:rsidRDefault="0033501C" w:rsidP="00A070EF">
      <w:pPr>
        <w:pStyle w:val="ae"/>
        <w:numPr>
          <w:ilvl w:val="0"/>
          <w:numId w:val="27"/>
        </w:numPr>
        <w:shd w:val="clear" w:color="auto" w:fill="auto"/>
        <w:tabs>
          <w:tab w:val="left" w:pos="843"/>
        </w:tabs>
        <w:spacing w:after="0"/>
        <w:ind w:firstLine="680"/>
        <w:jc w:val="both"/>
        <w:rPr>
          <w:rFonts w:ascii="Times New Roman" w:hAnsi="Times New Roman"/>
        </w:rPr>
      </w:pPr>
      <w:r w:rsidRPr="009B36BC">
        <w:rPr>
          <w:rFonts w:ascii="Times New Roman" w:hAnsi="Times New Roman"/>
        </w:rPr>
        <w:t>обеспечение освещения дворовых территорий;</w:t>
      </w:r>
    </w:p>
    <w:p w:rsidR="0033501C" w:rsidRPr="009B36BC" w:rsidRDefault="0033501C" w:rsidP="00A070EF">
      <w:pPr>
        <w:pStyle w:val="ae"/>
        <w:numPr>
          <w:ilvl w:val="0"/>
          <w:numId w:val="27"/>
        </w:numPr>
        <w:shd w:val="clear" w:color="auto" w:fill="auto"/>
        <w:tabs>
          <w:tab w:val="left" w:pos="834"/>
        </w:tabs>
        <w:spacing w:after="0"/>
        <w:ind w:firstLine="680"/>
        <w:jc w:val="both"/>
        <w:rPr>
          <w:rFonts w:ascii="Times New Roman" w:hAnsi="Times New Roman"/>
        </w:rPr>
      </w:pPr>
      <w:r w:rsidRPr="009B36BC">
        <w:rPr>
          <w:rFonts w:ascii="Times New Roman" w:hAnsi="Times New Roman"/>
        </w:rPr>
        <w:t>установка скамеек;</w:t>
      </w:r>
    </w:p>
    <w:p w:rsidR="0033501C" w:rsidRPr="009B36BC" w:rsidRDefault="0033501C" w:rsidP="00A070EF">
      <w:pPr>
        <w:pStyle w:val="ae"/>
        <w:numPr>
          <w:ilvl w:val="0"/>
          <w:numId w:val="27"/>
        </w:numPr>
        <w:shd w:val="clear" w:color="auto" w:fill="auto"/>
        <w:tabs>
          <w:tab w:val="left" w:pos="834"/>
        </w:tabs>
        <w:spacing w:after="0"/>
        <w:ind w:firstLine="680"/>
        <w:jc w:val="both"/>
        <w:rPr>
          <w:rFonts w:ascii="Times New Roman" w:hAnsi="Times New Roman"/>
        </w:rPr>
      </w:pPr>
      <w:r w:rsidRPr="009B36BC">
        <w:rPr>
          <w:rFonts w:ascii="Times New Roman" w:hAnsi="Times New Roman"/>
        </w:rPr>
        <w:lastRenderedPageBreak/>
        <w:t>установка урн для мусора.</w:t>
      </w:r>
    </w:p>
    <w:p w:rsidR="0033501C" w:rsidRPr="009B36BC" w:rsidRDefault="0033501C" w:rsidP="00A070EF">
      <w:pPr>
        <w:pStyle w:val="ae"/>
        <w:shd w:val="clear" w:color="auto" w:fill="auto"/>
        <w:spacing w:after="0"/>
        <w:ind w:right="20" w:firstLine="680"/>
        <w:jc w:val="both"/>
        <w:rPr>
          <w:rFonts w:ascii="Times New Roman" w:hAnsi="Times New Roman"/>
        </w:rPr>
      </w:pPr>
      <w:r w:rsidRPr="009B36BC">
        <w:rPr>
          <w:rFonts w:ascii="Times New Roman" w:hAnsi="Times New Roman"/>
        </w:rPr>
        <w:t>Дополнительный перечень работ по благоустройству дворовых территорий многоквартирных домов состоит:</w:t>
      </w:r>
    </w:p>
    <w:p w:rsidR="0033501C" w:rsidRPr="009B36BC" w:rsidRDefault="0033501C" w:rsidP="00A070EF">
      <w:pPr>
        <w:pStyle w:val="ae"/>
        <w:numPr>
          <w:ilvl w:val="0"/>
          <w:numId w:val="27"/>
        </w:numPr>
        <w:shd w:val="clear" w:color="auto" w:fill="auto"/>
        <w:tabs>
          <w:tab w:val="left" w:pos="998"/>
        </w:tabs>
        <w:spacing w:after="0"/>
        <w:ind w:right="20" w:firstLine="680"/>
        <w:jc w:val="both"/>
        <w:rPr>
          <w:rFonts w:ascii="Times New Roman" w:hAnsi="Times New Roman"/>
        </w:rPr>
      </w:pPr>
      <w:r w:rsidRPr="009B36BC">
        <w:rPr>
          <w:rFonts w:ascii="Times New Roman" w:hAnsi="Times New Roman"/>
        </w:rPr>
        <w:t>оборудование детских и</w:t>
      </w:r>
      <w:r>
        <w:rPr>
          <w:rFonts w:ascii="Times New Roman" w:hAnsi="Times New Roman"/>
        </w:rPr>
        <w:t xml:space="preserve"> </w:t>
      </w:r>
      <w:r w:rsidRPr="009B36BC">
        <w:rPr>
          <w:rFonts w:ascii="Times New Roman" w:hAnsi="Times New Roman"/>
        </w:rPr>
        <w:t>(или) спортивных площадок, автомобильных парковок;</w:t>
      </w:r>
    </w:p>
    <w:p w:rsidR="0033501C" w:rsidRPr="009B36BC" w:rsidRDefault="0033501C" w:rsidP="00A070EF">
      <w:pPr>
        <w:pStyle w:val="ae"/>
        <w:numPr>
          <w:ilvl w:val="0"/>
          <w:numId w:val="27"/>
        </w:numPr>
        <w:shd w:val="clear" w:color="auto" w:fill="auto"/>
        <w:tabs>
          <w:tab w:val="left" w:pos="843"/>
        </w:tabs>
        <w:spacing w:after="0"/>
        <w:ind w:firstLine="680"/>
        <w:jc w:val="both"/>
        <w:rPr>
          <w:rFonts w:ascii="Times New Roman" w:hAnsi="Times New Roman"/>
        </w:rPr>
      </w:pPr>
      <w:r w:rsidRPr="009B36BC">
        <w:rPr>
          <w:rFonts w:ascii="Times New Roman" w:hAnsi="Times New Roman"/>
        </w:rPr>
        <w:t>озеленение территорий;</w:t>
      </w:r>
    </w:p>
    <w:p w:rsidR="0033501C" w:rsidRPr="009B36BC" w:rsidRDefault="0033501C" w:rsidP="00A070EF">
      <w:pPr>
        <w:pStyle w:val="ae"/>
        <w:numPr>
          <w:ilvl w:val="0"/>
          <w:numId w:val="27"/>
        </w:numPr>
        <w:shd w:val="clear" w:color="auto" w:fill="auto"/>
        <w:tabs>
          <w:tab w:val="left" w:pos="838"/>
        </w:tabs>
        <w:spacing w:after="0"/>
        <w:ind w:firstLine="680"/>
        <w:jc w:val="both"/>
        <w:rPr>
          <w:rFonts w:ascii="Times New Roman" w:hAnsi="Times New Roman"/>
        </w:rPr>
      </w:pPr>
      <w:r w:rsidRPr="009B36BC">
        <w:rPr>
          <w:rFonts w:ascii="Times New Roman" w:hAnsi="Times New Roman"/>
        </w:rPr>
        <w:t>иные виды работ.</w:t>
      </w:r>
    </w:p>
    <w:p w:rsidR="0033501C" w:rsidRPr="009B36BC" w:rsidRDefault="0033501C" w:rsidP="00A070EF">
      <w:pPr>
        <w:pStyle w:val="ae"/>
        <w:shd w:val="clear" w:color="auto" w:fill="auto"/>
        <w:spacing w:after="0"/>
        <w:ind w:right="20" w:firstLine="680"/>
        <w:jc w:val="both"/>
        <w:rPr>
          <w:rFonts w:ascii="Times New Roman" w:hAnsi="Times New Roman"/>
        </w:rPr>
      </w:pPr>
      <w:r w:rsidRPr="009B36BC">
        <w:rPr>
          <w:rFonts w:ascii="Times New Roman" w:hAnsi="Times New Roman"/>
        </w:rPr>
        <w:t>Включение мероприятий в муниципальную программу осуществляется в соответствии с постановлением Администрации муниципального образования «</w:t>
      </w:r>
      <w:proofErr w:type="spellStart"/>
      <w:r>
        <w:rPr>
          <w:rFonts w:ascii="Times New Roman" w:hAnsi="Times New Roman"/>
        </w:rPr>
        <w:t>Краснинский</w:t>
      </w:r>
      <w:proofErr w:type="spellEnd"/>
      <w:r>
        <w:rPr>
          <w:rFonts w:ascii="Times New Roman" w:hAnsi="Times New Roman"/>
        </w:rPr>
        <w:t xml:space="preserve"> район» Смоленской области</w:t>
      </w:r>
      <w:r w:rsidRPr="009B36BC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 xml:space="preserve">14.11.2017 года </w:t>
      </w:r>
      <w:r w:rsidRPr="009B36BC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 xml:space="preserve">642 </w:t>
      </w:r>
      <w:r w:rsidRPr="009B36BC">
        <w:rPr>
          <w:rFonts w:ascii="Times New Roman" w:hAnsi="Times New Roman"/>
        </w:rPr>
        <w:t>«Об утверждении Порядка и сроков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среды» на 2018-2022 годы», и по результатам общественных обсуждений при выборе объектов благоустройства и составе работ.</w:t>
      </w:r>
    </w:p>
    <w:p w:rsidR="0033501C" w:rsidRPr="009B36BC" w:rsidRDefault="0033501C" w:rsidP="00A070EF">
      <w:pPr>
        <w:pStyle w:val="ae"/>
        <w:shd w:val="clear" w:color="auto" w:fill="auto"/>
        <w:spacing w:after="0"/>
        <w:ind w:right="20" w:firstLine="680"/>
        <w:jc w:val="both"/>
        <w:rPr>
          <w:rFonts w:ascii="Times New Roman" w:hAnsi="Times New Roman"/>
        </w:rPr>
      </w:pPr>
      <w:r w:rsidRPr="009B36BC">
        <w:rPr>
          <w:rFonts w:ascii="Times New Roman" w:hAnsi="Times New Roman"/>
        </w:rPr>
        <w:t>Предложения граждан по включению дворовых территорий в муниципальную программу, подготовленные в рамках минимального перечня работ, могут включать все или несколько видов работ, предусмотренных минимальным перечнем работы.</w:t>
      </w:r>
    </w:p>
    <w:p w:rsidR="0033501C" w:rsidRPr="009B36BC" w:rsidRDefault="0033501C" w:rsidP="00A070EF">
      <w:pPr>
        <w:pStyle w:val="ae"/>
        <w:shd w:val="clear" w:color="auto" w:fill="auto"/>
        <w:spacing w:after="0"/>
        <w:ind w:right="20" w:firstLine="680"/>
        <w:jc w:val="both"/>
        <w:rPr>
          <w:rFonts w:ascii="Times New Roman" w:hAnsi="Times New Roman"/>
        </w:rPr>
      </w:pPr>
      <w:r w:rsidRPr="009B36BC">
        <w:rPr>
          <w:rFonts w:ascii="Times New Roman" w:hAnsi="Times New Roman"/>
        </w:rPr>
        <w:t>При предоставлении предложений граждан по включению дворовых территорий в муниципальную программу, подготовленные в рамках дополнительного перечня работ, предоставление предложений в рамках минимального перечня не является обязательным.</w:t>
      </w:r>
    </w:p>
    <w:p w:rsidR="0033501C" w:rsidRPr="009B36BC" w:rsidRDefault="0033501C" w:rsidP="00A070EF">
      <w:pPr>
        <w:pStyle w:val="ae"/>
        <w:shd w:val="clear" w:color="auto" w:fill="auto"/>
        <w:spacing w:after="0"/>
        <w:ind w:right="20" w:firstLine="680"/>
        <w:jc w:val="both"/>
        <w:rPr>
          <w:rFonts w:ascii="Times New Roman" w:hAnsi="Times New Roman"/>
        </w:rPr>
      </w:pPr>
      <w:r w:rsidRPr="009B36BC">
        <w:rPr>
          <w:rFonts w:ascii="Times New Roman" w:hAnsi="Times New Roman"/>
        </w:rPr>
        <w:t>Финансовое (трудовое) участие граждан, организаций в выполнении мероприятий по благоустройству дворовых территорий подтверждается документально в зависимости от формы такого участия.</w:t>
      </w:r>
    </w:p>
    <w:p w:rsidR="0033501C" w:rsidRPr="009B36BC" w:rsidRDefault="0033501C" w:rsidP="00A070EF">
      <w:pPr>
        <w:pStyle w:val="ae"/>
        <w:shd w:val="clear" w:color="auto" w:fill="auto"/>
        <w:spacing w:after="0"/>
        <w:ind w:firstLine="680"/>
        <w:jc w:val="both"/>
        <w:rPr>
          <w:rFonts w:ascii="Times New Roman" w:hAnsi="Times New Roman"/>
        </w:rPr>
      </w:pPr>
      <w:r w:rsidRPr="009B36BC">
        <w:rPr>
          <w:rFonts w:ascii="Times New Roman" w:hAnsi="Times New Roman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порядке, установленном муниципальным образованием, копия ведомости сбора средств с физических лиц, которые впоследствии также вносятся на счет, открытый в порядке, установленном муниципальным образованием.</w:t>
      </w:r>
    </w:p>
    <w:p w:rsidR="0033501C" w:rsidRPr="009B36BC" w:rsidRDefault="0033501C" w:rsidP="00A070EF">
      <w:pPr>
        <w:pStyle w:val="ae"/>
        <w:shd w:val="clear" w:color="auto" w:fill="auto"/>
        <w:spacing w:after="0"/>
        <w:ind w:right="20" w:firstLine="620"/>
        <w:jc w:val="both"/>
        <w:rPr>
          <w:rFonts w:ascii="Times New Roman" w:hAnsi="Times New Roman"/>
        </w:rPr>
      </w:pPr>
      <w:r w:rsidRPr="009B36BC">
        <w:rPr>
          <w:rFonts w:ascii="Times New Roman" w:hAnsi="Times New Roman"/>
        </w:rPr>
        <w:t xml:space="preserve">Кроме финансового (денежного) вклада вклад может быть внесен в </w:t>
      </w:r>
      <w:proofErr w:type="spellStart"/>
      <w:r w:rsidRPr="009B36BC">
        <w:rPr>
          <w:rFonts w:ascii="Times New Roman" w:hAnsi="Times New Roman"/>
        </w:rPr>
        <w:t>неденежной</w:t>
      </w:r>
      <w:proofErr w:type="spellEnd"/>
      <w:r w:rsidRPr="009B36BC">
        <w:rPr>
          <w:rFonts w:ascii="Times New Roman" w:hAnsi="Times New Roman"/>
        </w:rPr>
        <w:t xml:space="preserve"> форме. В частности, этом может быть:</w:t>
      </w:r>
    </w:p>
    <w:p w:rsidR="0033501C" w:rsidRPr="009B36BC" w:rsidRDefault="0033501C" w:rsidP="00A070EF">
      <w:pPr>
        <w:pStyle w:val="ae"/>
        <w:numPr>
          <w:ilvl w:val="0"/>
          <w:numId w:val="27"/>
        </w:numPr>
        <w:shd w:val="clear" w:color="auto" w:fill="auto"/>
        <w:tabs>
          <w:tab w:val="left" w:pos="878"/>
        </w:tabs>
        <w:spacing w:after="0"/>
        <w:ind w:right="20" w:firstLine="620"/>
        <w:jc w:val="both"/>
        <w:rPr>
          <w:rFonts w:ascii="Times New Roman" w:hAnsi="Times New Roman"/>
        </w:rPr>
      </w:pPr>
      <w:r w:rsidRPr="009B36BC">
        <w:rPr>
          <w:rFonts w:ascii="Times New Roman" w:hAnsi="Times New Roman"/>
        </w:rPr>
        <w:t>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</w:t>
      </w:r>
      <w:r>
        <w:rPr>
          <w:rFonts w:ascii="Times New Roman" w:hAnsi="Times New Roman"/>
        </w:rPr>
        <w:t>,</w:t>
      </w:r>
      <w:r w:rsidRPr="009B36BC">
        <w:rPr>
          <w:rFonts w:ascii="Times New Roman" w:hAnsi="Times New Roman"/>
        </w:rPr>
        <w:t xml:space="preserve"> посадка деревьев, охрана объекта);</w:t>
      </w:r>
    </w:p>
    <w:p w:rsidR="0033501C" w:rsidRPr="00D16130" w:rsidRDefault="0033501C" w:rsidP="00A070EF">
      <w:pPr>
        <w:pStyle w:val="ae"/>
        <w:numPr>
          <w:ilvl w:val="0"/>
          <w:numId w:val="27"/>
        </w:numPr>
        <w:shd w:val="clear" w:color="auto" w:fill="auto"/>
        <w:tabs>
          <w:tab w:val="left" w:pos="778"/>
        </w:tabs>
        <w:spacing w:after="0"/>
        <w:ind w:firstLine="6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D16130">
        <w:rPr>
          <w:rFonts w:ascii="Times New Roman" w:hAnsi="Times New Roman"/>
        </w:rPr>
        <w:t>предоставление строительных материалов, техники и т.д.;</w:t>
      </w:r>
    </w:p>
    <w:p w:rsidR="0033501C" w:rsidRPr="00D16130" w:rsidRDefault="0033501C" w:rsidP="00A070EF">
      <w:pPr>
        <w:pStyle w:val="ae"/>
        <w:numPr>
          <w:ilvl w:val="0"/>
          <w:numId w:val="27"/>
        </w:numPr>
        <w:shd w:val="clear" w:color="auto" w:fill="auto"/>
        <w:tabs>
          <w:tab w:val="left" w:pos="902"/>
        </w:tabs>
        <w:spacing w:after="0"/>
        <w:ind w:right="20" w:firstLine="620"/>
        <w:jc w:val="both"/>
        <w:rPr>
          <w:rFonts w:ascii="Times New Roman" w:hAnsi="Times New Roman"/>
        </w:rPr>
      </w:pPr>
      <w:r w:rsidRPr="00D16130">
        <w:rPr>
          <w:rFonts w:ascii="Times New Roman" w:hAnsi="Times New Roman"/>
        </w:rPr>
        <w:t>обеспечение благоприятных условий для работы подрядной организации, выполняющей работы и для ее работников (горячий чай, печенье и т.д.)</w:t>
      </w:r>
    </w:p>
    <w:p w:rsidR="0033501C" w:rsidRPr="00D16130" w:rsidRDefault="0033501C" w:rsidP="00A070EF">
      <w:pPr>
        <w:pStyle w:val="ae"/>
        <w:shd w:val="clear" w:color="auto" w:fill="auto"/>
        <w:spacing w:after="0"/>
        <w:ind w:right="20" w:firstLine="620"/>
        <w:jc w:val="both"/>
        <w:rPr>
          <w:rFonts w:ascii="Times New Roman" w:hAnsi="Times New Roman"/>
        </w:rPr>
      </w:pPr>
      <w:r w:rsidRPr="00D16130">
        <w:rPr>
          <w:rFonts w:ascii="Times New Roman" w:hAnsi="Times New Roman"/>
        </w:rPr>
        <w:t>С учетом обсуждений с представителями заинтересованных лиц подготавливается и утверждается дизайн-проект благоустройства каждой дворовой территории, включенной в муниципальную программу.</w:t>
      </w:r>
    </w:p>
    <w:p w:rsidR="0033501C" w:rsidRPr="00D16130" w:rsidRDefault="0033501C" w:rsidP="00A070EF">
      <w:pPr>
        <w:pStyle w:val="ae"/>
        <w:shd w:val="clear" w:color="auto" w:fill="auto"/>
        <w:spacing w:after="341"/>
        <w:ind w:right="20" w:firstLine="620"/>
        <w:jc w:val="both"/>
        <w:rPr>
          <w:rFonts w:ascii="Times New Roman" w:hAnsi="Times New Roman"/>
        </w:rPr>
      </w:pPr>
      <w:r w:rsidRPr="00D16130">
        <w:rPr>
          <w:rFonts w:ascii="Times New Roman" w:hAnsi="Times New Roman"/>
        </w:rPr>
        <w:t xml:space="preserve">В дизайн-проект включается текстовое и визуальное описание проекта благоустройства, в том числе концепция проекта и перечень (в том числе </w:t>
      </w:r>
      <w:r w:rsidRPr="00D16130">
        <w:rPr>
          <w:rFonts w:ascii="Times New Roman" w:hAnsi="Times New Roman"/>
        </w:rPr>
        <w:lastRenderedPageBreak/>
        <w:t>визуализированный) элементов благоустройства, предполагаемых к размещению на соответствующей территории.</w:t>
      </w:r>
    </w:p>
    <w:p w:rsidR="0033501C" w:rsidRDefault="0033501C" w:rsidP="00A070EF">
      <w:pPr>
        <w:pStyle w:val="22"/>
        <w:keepNext/>
        <w:keepLines/>
        <w:shd w:val="clear" w:color="auto" w:fill="auto"/>
        <w:spacing w:after="296" w:line="270" w:lineRule="exact"/>
        <w:ind w:left="1240"/>
        <w:jc w:val="left"/>
      </w:pPr>
      <w:bookmarkStart w:id="6" w:name="bookmark15"/>
      <w:r>
        <w:rPr>
          <w:lang w:val="en-US"/>
        </w:rPr>
        <w:t>VII</w:t>
      </w:r>
      <w:r w:rsidRPr="00D16130">
        <w:t>.</w:t>
      </w:r>
      <w:r>
        <w:rPr>
          <w:lang w:val="en-US"/>
        </w:rPr>
        <w:t>I</w:t>
      </w:r>
      <w:r w:rsidRPr="00D16130">
        <w:t>.</w:t>
      </w:r>
      <w:r>
        <w:rPr>
          <w:lang w:val="en-US"/>
        </w:rPr>
        <w:t>IV</w:t>
      </w:r>
      <w:r>
        <w:t>. Обоснование ресурсного обеспечения подпрограммы</w:t>
      </w:r>
      <w:bookmarkEnd w:id="6"/>
    </w:p>
    <w:p w:rsidR="0033501C" w:rsidRPr="00D16130" w:rsidRDefault="0033501C" w:rsidP="00A070EF">
      <w:pPr>
        <w:pStyle w:val="ae"/>
        <w:shd w:val="clear" w:color="auto" w:fill="auto"/>
        <w:spacing w:after="0"/>
        <w:ind w:right="20" w:firstLine="620"/>
        <w:jc w:val="both"/>
        <w:rPr>
          <w:rFonts w:ascii="Times New Roman" w:hAnsi="Times New Roman"/>
        </w:rPr>
      </w:pPr>
      <w:r w:rsidRPr="00D16130">
        <w:rPr>
          <w:rFonts w:ascii="Times New Roman" w:hAnsi="Times New Roman"/>
        </w:rPr>
        <w:t>Реализация мероприятий муниципальной подпрограммы осуществляется за счет средств федерального, областного</w:t>
      </w:r>
      <w:r>
        <w:rPr>
          <w:rFonts w:ascii="Times New Roman" w:hAnsi="Times New Roman"/>
        </w:rPr>
        <w:t xml:space="preserve"> бюджетов, бюджета городского поселения</w:t>
      </w:r>
      <w:r w:rsidRPr="00D16130">
        <w:rPr>
          <w:rFonts w:ascii="Times New Roman" w:hAnsi="Times New Roman"/>
        </w:rPr>
        <w:t xml:space="preserve"> и внебюджетных источников. Внебюджетные источники определены средствами физических и юридических лиц, принимающих участие в реализации мероприятий программы.</w:t>
      </w:r>
    </w:p>
    <w:p w:rsidR="0033501C" w:rsidRPr="00D16130" w:rsidRDefault="0033501C" w:rsidP="00A070EF">
      <w:pPr>
        <w:pStyle w:val="ae"/>
        <w:shd w:val="clear" w:color="auto" w:fill="auto"/>
        <w:spacing w:after="0"/>
        <w:ind w:firstLine="620"/>
        <w:jc w:val="both"/>
        <w:rPr>
          <w:rFonts w:ascii="Times New Roman" w:hAnsi="Times New Roman"/>
        </w:rPr>
      </w:pPr>
      <w:r w:rsidRPr="00D16130">
        <w:rPr>
          <w:rFonts w:ascii="Times New Roman" w:hAnsi="Times New Roman"/>
        </w:rPr>
        <w:t xml:space="preserve">Объем финансирования подпрограммы составляет </w:t>
      </w:r>
      <w:r>
        <w:rPr>
          <w:rFonts w:ascii="Times New Roman" w:hAnsi="Times New Roman"/>
        </w:rPr>
        <w:t>–</w:t>
      </w:r>
      <w:r w:rsidRPr="00D161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0,0</w:t>
      </w:r>
      <w:r w:rsidRPr="00D16130">
        <w:rPr>
          <w:rFonts w:ascii="Times New Roman" w:hAnsi="Times New Roman"/>
        </w:rPr>
        <w:t xml:space="preserve"> тыс. руб. в том числе:</w:t>
      </w:r>
    </w:p>
    <w:p w:rsidR="0033501C" w:rsidRPr="006B64B9" w:rsidRDefault="0033501C" w:rsidP="00D16130">
      <w:pPr>
        <w:pStyle w:val="ae"/>
        <w:numPr>
          <w:ilvl w:val="0"/>
          <w:numId w:val="12"/>
        </w:numPr>
        <w:shd w:val="clear" w:color="auto" w:fill="auto"/>
        <w:tabs>
          <w:tab w:val="left" w:pos="355"/>
        </w:tabs>
        <w:spacing w:after="0"/>
        <w:ind w:left="12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средства бюджета городского поселения – 0,0 тыс. руб.,</w:t>
      </w:r>
    </w:p>
    <w:p w:rsidR="0033501C" w:rsidRPr="006B64B9" w:rsidRDefault="0033501C" w:rsidP="00D16130">
      <w:pPr>
        <w:pStyle w:val="ae"/>
        <w:numPr>
          <w:ilvl w:val="0"/>
          <w:numId w:val="12"/>
        </w:numPr>
        <w:shd w:val="clear" w:color="auto" w:fill="auto"/>
        <w:tabs>
          <w:tab w:val="left" w:pos="379"/>
        </w:tabs>
        <w:spacing w:after="0"/>
        <w:ind w:left="12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средства федерального бюджета и бюджета Смоленской области – 0,0 тыс. руб.</w:t>
      </w:r>
    </w:p>
    <w:p w:rsidR="0033501C" w:rsidRPr="006B64B9" w:rsidRDefault="0033501C" w:rsidP="00D16130">
      <w:pPr>
        <w:pStyle w:val="ae"/>
        <w:numPr>
          <w:ilvl w:val="0"/>
          <w:numId w:val="12"/>
        </w:numPr>
        <w:shd w:val="clear" w:color="auto" w:fill="auto"/>
        <w:tabs>
          <w:tab w:val="left" w:pos="288"/>
        </w:tabs>
        <w:spacing w:after="0"/>
        <w:ind w:left="120"/>
        <w:rPr>
          <w:rFonts w:ascii="Times New Roman" w:hAnsi="Times New Roman"/>
        </w:rPr>
      </w:pPr>
      <w:r w:rsidRPr="006B64B9">
        <w:rPr>
          <w:rFonts w:ascii="Times New Roman" w:hAnsi="Times New Roman"/>
        </w:rPr>
        <w:t xml:space="preserve">внебюджетные источники – 0,0 тыс. руб. </w:t>
      </w:r>
    </w:p>
    <w:p w:rsidR="0033501C" w:rsidRPr="006B64B9" w:rsidRDefault="0033501C" w:rsidP="00D16130">
      <w:pPr>
        <w:pStyle w:val="ae"/>
        <w:numPr>
          <w:ilvl w:val="0"/>
          <w:numId w:val="12"/>
        </w:numPr>
        <w:shd w:val="clear" w:color="auto" w:fill="auto"/>
        <w:tabs>
          <w:tab w:val="left" w:pos="288"/>
        </w:tabs>
        <w:spacing w:after="0"/>
        <w:ind w:left="12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В том числе по годам:</w:t>
      </w:r>
    </w:p>
    <w:p w:rsidR="0033501C" w:rsidRPr="006B64B9" w:rsidRDefault="0033501C" w:rsidP="00D16130">
      <w:pPr>
        <w:pStyle w:val="ae"/>
        <w:numPr>
          <w:ilvl w:val="1"/>
          <w:numId w:val="12"/>
        </w:numPr>
        <w:shd w:val="clear" w:color="auto" w:fill="auto"/>
        <w:tabs>
          <w:tab w:val="left" w:pos="754"/>
        </w:tabs>
        <w:spacing w:after="0"/>
        <w:ind w:left="12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год всего – 0,0 тыс. руб.</w:t>
      </w:r>
    </w:p>
    <w:p w:rsidR="0033501C" w:rsidRPr="006B64B9" w:rsidRDefault="0033501C" w:rsidP="00D16130">
      <w:pPr>
        <w:pStyle w:val="ae"/>
        <w:numPr>
          <w:ilvl w:val="0"/>
          <w:numId w:val="12"/>
        </w:numPr>
        <w:shd w:val="clear" w:color="auto" w:fill="auto"/>
        <w:tabs>
          <w:tab w:val="left" w:pos="355"/>
        </w:tabs>
        <w:spacing w:after="0"/>
        <w:ind w:left="12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средства бюджета городского поселения – 0,0 тыс. руб.;</w:t>
      </w:r>
    </w:p>
    <w:p w:rsidR="0033501C" w:rsidRPr="006B64B9" w:rsidRDefault="0033501C" w:rsidP="00D16130">
      <w:pPr>
        <w:pStyle w:val="ae"/>
        <w:numPr>
          <w:ilvl w:val="0"/>
          <w:numId w:val="12"/>
        </w:numPr>
        <w:shd w:val="clear" w:color="auto" w:fill="auto"/>
        <w:tabs>
          <w:tab w:val="left" w:pos="326"/>
        </w:tabs>
        <w:spacing w:after="0"/>
        <w:ind w:left="12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средства федерального бюджета и областного бюджета – 0,0 тыс. руб.;</w:t>
      </w:r>
    </w:p>
    <w:p w:rsidR="0033501C" w:rsidRPr="006B64B9" w:rsidRDefault="0033501C" w:rsidP="00D16130">
      <w:pPr>
        <w:pStyle w:val="ae"/>
        <w:numPr>
          <w:ilvl w:val="0"/>
          <w:numId w:val="12"/>
        </w:numPr>
        <w:shd w:val="clear" w:color="auto" w:fill="auto"/>
        <w:tabs>
          <w:tab w:val="left" w:pos="278"/>
        </w:tabs>
        <w:spacing w:after="0"/>
        <w:ind w:left="12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внебюджетные источники – 0,0 тыс. руб.</w:t>
      </w:r>
    </w:p>
    <w:p w:rsidR="0033501C" w:rsidRPr="006B64B9" w:rsidRDefault="0033501C" w:rsidP="00D16130">
      <w:pPr>
        <w:pStyle w:val="ae"/>
        <w:shd w:val="clear" w:color="auto" w:fill="auto"/>
        <w:tabs>
          <w:tab w:val="left" w:pos="754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2019 </w:t>
      </w:r>
      <w:r w:rsidRPr="006B64B9">
        <w:rPr>
          <w:rFonts w:ascii="Times New Roman" w:hAnsi="Times New Roman"/>
        </w:rPr>
        <w:t>год всего – 0,0 тыс. руб.</w:t>
      </w:r>
    </w:p>
    <w:p w:rsidR="0033501C" w:rsidRPr="006B64B9" w:rsidRDefault="0033501C" w:rsidP="00D16130">
      <w:pPr>
        <w:pStyle w:val="ae"/>
        <w:numPr>
          <w:ilvl w:val="0"/>
          <w:numId w:val="12"/>
        </w:numPr>
        <w:shd w:val="clear" w:color="auto" w:fill="auto"/>
        <w:tabs>
          <w:tab w:val="left" w:pos="355"/>
        </w:tabs>
        <w:spacing w:after="0"/>
        <w:ind w:left="12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средства бюджета городского поселения – 0,0 тыс. руб.;</w:t>
      </w:r>
    </w:p>
    <w:p w:rsidR="0033501C" w:rsidRPr="006B64B9" w:rsidRDefault="0033501C" w:rsidP="00D16130">
      <w:pPr>
        <w:pStyle w:val="ae"/>
        <w:numPr>
          <w:ilvl w:val="0"/>
          <w:numId w:val="12"/>
        </w:numPr>
        <w:shd w:val="clear" w:color="auto" w:fill="auto"/>
        <w:tabs>
          <w:tab w:val="left" w:pos="326"/>
        </w:tabs>
        <w:spacing w:after="0"/>
        <w:ind w:left="12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средства федерального бюджета и областного бюджета – 0,0 тыс. руб.;</w:t>
      </w:r>
    </w:p>
    <w:p w:rsidR="0033501C" w:rsidRPr="006B64B9" w:rsidRDefault="0033501C" w:rsidP="00D16130">
      <w:pPr>
        <w:pStyle w:val="ae"/>
        <w:numPr>
          <w:ilvl w:val="0"/>
          <w:numId w:val="12"/>
        </w:numPr>
        <w:shd w:val="clear" w:color="auto" w:fill="auto"/>
        <w:tabs>
          <w:tab w:val="left" w:pos="278"/>
        </w:tabs>
        <w:spacing w:after="0"/>
        <w:ind w:left="12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внебюджетные источники – 0,0 тыс. руб.</w:t>
      </w:r>
    </w:p>
    <w:p w:rsidR="0033501C" w:rsidRPr="006B64B9" w:rsidRDefault="0033501C" w:rsidP="00D16130">
      <w:pPr>
        <w:pStyle w:val="ae"/>
        <w:shd w:val="clear" w:color="auto" w:fill="auto"/>
        <w:tabs>
          <w:tab w:val="left" w:pos="754"/>
        </w:tabs>
        <w:spacing w:after="0"/>
        <w:ind w:left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2020 </w:t>
      </w:r>
      <w:r w:rsidRPr="006B64B9">
        <w:rPr>
          <w:rFonts w:ascii="Times New Roman" w:hAnsi="Times New Roman"/>
        </w:rPr>
        <w:t>года всего – 0,0 тыс. руб.</w:t>
      </w:r>
    </w:p>
    <w:p w:rsidR="0033501C" w:rsidRPr="006B64B9" w:rsidRDefault="0033501C" w:rsidP="00D16130">
      <w:pPr>
        <w:pStyle w:val="ae"/>
        <w:numPr>
          <w:ilvl w:val="0"/>
          <w:numId w:val="12"/>
        </w:numPr>
        <w:shd w:val="clear" w:color="auto" w:fill="auto"/>
        <w:tabs>
          <w:tab w:val="left" w:pos="355"/>
        </w:tabs>
        <w:spacing w:after="0"/>
        <w:ind w:left="12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средства бюджета городского поселения – 0,0 тыс. руб.;</w:t>
      </w:r>
    </w:p>
    <w:p w:rsidR="0033501C" w:rsidRPr="006B64B9" w:rsidRDefault="0033501C" w:rsidP="00D16130">
      <w:pPr>
        <w:pStyle w:val="ae"/>
        <w:numPr>
          <w:ilvl w:val="0"/>
          <w:numId w:val="12"/>
        </w:numPr>
        <w:shd w:val="clear" w:color="auto" w:fill="auto"/>
        <w:tabs>
          <w:tab w:val="left" w:pos="326"/>
        </w:tabs>
        <w:spacing w:after="0"/>
        <w:ind w:left="12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средства федерального бюджета и областного бюджета – 0,0 тыс. руб.;</w:t>
      </w:r>
    </w:p>
    <w:p w:rsidR="0033501C" w:rsidRPr="006B64B9" w:rsidRDefault="0033501C" w:rsidP="00D16130">
      <w:pPr>
        <w:pStyle w:val="ae"/>
        <w:numPr>
          <w:ilvl w:val="0"/>
          <w:numId w:val="12"/>
        </w:numPr>
        <w:shd w:val="clear" w:color="auto" w:fill="auto"/>
        <w:tabs>
          <w:tab w:val="left" w:pos="278"/>
        </w:tabs>
        <w:spacing w:after="0"/>
        <w:ind w:left="12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внебюджетные источники – 0,0 тыс. руб.</w:t>
      </w:r>
    </w:p>
    <w:p w:rsidR="0033501C" w:rsidRPr="006B64B9" w:rsidRDefault="0033501C" w:rsidP="00D16130">
      <w:pPr>
        <w:pStyle w:val="ae"/>
        <w:shd w:val="clear" w:color="auto" w:fill="auto"/>
        <w:tabs>
          <w:tab w:val="left" w:pos="754"/>
        </w:tabs>
        <w:spacing w:after="0"/>
        <w:ind w:left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2021 </w:t>
      </w:r>
      <w:r w:rsidRPr="006B64B9">
        <w:rPr>
          <w:rFonts w:ascii="Times New Roman" w:hAnsi="Times New Roman"/>
        </w:rPr>
        <w:t>года всего – 0,0 тыс. руб.</w:t>
      </w:r>
    </w:p>
    <w:p w:rsidR="0033501C" w:rsidRPr="006B64B9" w:rsidRDefault="0033501C" w:rsidP="00D16130">
      <w:pPr>
        <w:pStyle w:val="ae"/>
        <w:numPr>
          <w:ilvl w:val="0"/>
          <w:numId w:val="12"/>
        </w:numPr>
        <w:shd w:val="clear" w:color="auto" w:fill="auto"/>
        <w:tabs>
          <w:tab w:val="left" w:pos="355"/>
        </w:tabs>
        <w:spacing w:after="0"/>
        <w:ind w:left="12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средства городского поселения – 0,0 тыс. руб.;</w:t>
      </w:r>
    </w:p>
    <w:p w:rsidR="0033501C" w:rsidRPr="006B64B9" w:rsidRDefault="0033501C" w:rsidP="00D16130">
      <w:pPr>
        <w:pStyle w:val="ae"/>
        <w:numPr>
          <w:ilvl w:val="0"/>
          <w:numId w:val="12"/>
        </w:numPr>
        <w:shd w:val="clear" w:color="auto" w:fill="auto"/>
        <w:tabs>
          <w:tab w:val="left" w:pos="326"/>
        </w:tabs>
        <w:spacing w:after="0"/>
        <w:ind w:left="12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средства федерального бюджета и областного бюджета – 0,0 тыс. руб.;</w:t>
      </w:r>
    </w:p>
    <w:p w:rsidR="0033501C" w:rsidRPr="006B64B9" w:rsidRDefault="0033501C" w:rsidP="00D16130">
      <w:pPr>
        <w:pStyle w:val="ae"/>
        <w:numPr>
          <w:ilvl w:val="0"/>
          <w:numId w:val="12"/>
        </w:numPr>
        <w:shd w:val="clear" w:color="auto" w:fill="auto"/>
        <w:tabs>
          <w:tab w:val="left" w:pos="278"/>
        </w:tabs>
        <w:spacing w:after="0"/>
        <w:ind w:left="12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внебюджетные источники – 0,0 тыс. руб.;</w:t>
      </w:r>
    </w:p>
    <w:p w:rsidR="0033501C" w:rsidRPr="006B64B9" w:rsidRDefault="0033501C" w:rsidP="00D16130">
      <w:pPr>
        <w:pStyle w:val="ae"/>
        <w:shd w:val="clear" w:color="auto" w:fill="auto"/>
        <w:tabs>
          <w:tab w:val="left" w:pos="754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2022 </w:t>
      </w:r>
      <w:r w:rsidRPr="006B64B9">
        <w:rPr>
          <w:rFonts w:ascii="Times New Roman" w:hAnsi="Times New Roman"/>
        </w:rPr>
        <w:t>год всего – 0,0 тыс. руб.</w:t>
      </w:r>
    </w:p>
    <w:p w:rsidR="0033501C" w:rsidRPr="006B64B9" w:rsidRDefault="0033501C" w:rsidP="00D16130">
      <w:pPr>
        <w:pStyle w:val="ae"/>
        <w:numPr>
          <w:ilvl w:val="0"/>
          <w:numId w:val="12"/>
        </w:numPr>
        <w:shd w:val="clear" w:color="auto" w:fill="auto"/>
        <w:tabs>
          <w:tab w:val="left" w:pos="355"/>
        </w:tabs>
        <w:spacing w:after="0"/>
        <w:ind w:left="12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средства городского поселения – 0,0 тыс. руб.;</w:t>
      </w:r>
    </w:p>
    <w:p w:rsidR="0033501C" w:rsidRPr="006B64B9" w:rsidRDefault="0033501C" w:rsidP="00D16130">
      <w:pPr>
        <w:pStyle w:val="ae"/>
        <w:numPr>
          <w:ilvl w:val="0"/>
          <w:numId w:val="12"/>
        </w:numPr>
        <w:shd w:val="clear" w:color="auto" w:fill="auto"/>
        <w:tabs>
          <w:tab w:val="left" w:pos="326"/>
        </w:tabs>
        <w:spacing w:after="0"/>
        <w:ind w:left="12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средства федерального бюджета и областного бюджета – 0,0 тыс. руб.;</w:t>
      </w:r>
    </w:p>
    <w:p w:rsidR="0033501C" w:rsidRPr="006B64B9" w:rsidRDefault="0033501C" w:rsidP="00D16130">
      <w:pPr>
        <w:spacing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</w:t>
      </w:r>
      <w:r w:rsidRPr="006B64B9">
        <w:rPr>
          <w:rFonts w:ascii="Times New Roman" w:hAnsi="Times New Roman"/>
          <w:sz w:val="27"/>
          <w:szCs w:val="27"/>
        </w:rPr>
        <w:t>- внебюджетные источники – 0,0 тыс. руб.</w:t>
      </w:r>
    </w:p>
    <w:p w:rsidR="0033501C" w:rsidRDefault="0033501C" w:rsidP="00A070EF">
      <w:pPr>
        <w:pStyle w:val="ae"/>
        <w:shd w:val="clear" w:color="auto" w:fill="auto"/>
        <w:spacing w:after="656"/>
        <w:ind w:left="20" w:right="20" w:firstLine="580"/>
        <w:jc w:val="both"/>
        <w:rPr>
          <w:rFonts w:ascii="Times New Roman" w:hAnsi="Times New Roman"/>
        </w:rPr>
      </w:pPr>
      <w:r w:rsidRPr="00D16130">
        <w:rPr>
          <w:rFonts w:ascii="Times New Roman" w:hAnsi="Times New Roman"/>
        </w:rPr>
        <w:t>Объемы финансирования мероприятий подпрограммы подлежат уточнению при формировании федерального, областного и местного бюджетов на соответ</w:t>
      </w:r>
      <w:r w:rsidRPr="00D16130">
        <w:rPr>
          <w:rFonts w:ascii="Times New Roman" w:hAnsi="Times New Roman"/>
        </w:rPr>
        <w:softHyphen/>
        <w:t>ствующий финансовый год.</w:t>
      </w:r>
    </w:p>
    <w:p w:rsidR="0033501C" w:rsidRDefault="0033501C" w:rsidP="00A070EF">
      <w:pPr>
        <w:pStyle w:val="ae"/>
        <w:shd w:val="clear" w:color="auto" w:fill="auto"/>
        <w:spacing w:after="656"/>
        <w:ind w:left="20" w:right="20" w:firstLine="580"/>
        <w:jc w:val="both"/>
        <w:rPr>
          <w:rFonts w:ascii="Times New Roman" w:hAnsi="Times New Roman"/>
        </w:rPr>
      </w:pPr>
    </w:p>
    <w:p w:rsidR="0033501C" w:rsidRDefault="0033501C" w:rsidP="00A070EF">
      <w:pPr>
        <w:pStyle w:val="ae"/>
        <w:shd w:val="clear" w:color="auto" w:fill="auto"/>
        <w:spacing w:after="656"/>
        <w:ind w:left="20" w:right="20" w:firstLine="580"/>
        <w:jc w:val="both"/>
        <w:rPr>
          <w:rFonts w:ascii="Times New Roman" w:hAnsi="Times New Roman"/>
        </w:rPr>
      </w:pPr>
    </w:p>
    <w:p w:rsidR="0033501C" w:rsidRDefault="0033501C" w:rsidP="009418D4">
      <w:pPr>
        <w:pStyle w:val="af2"/>
        <w:shd w:val="clear" w:color="auto" w:fill="auto"/>
        <w:spacing w:line="270" w:lineRule="exact"/>
        <w:jc w:val="center"/>
      </w:pPr>
      <w:r>
        <w:rPr>
          <w:lang w:val="en-US"/>
        </w:rPr>
        <w:lastRenderedPageBreak/>
        <w:t>VII</w:t>
      </w:r>
      <w:r w:rsidRPr="00A47D98">
        <w:t>.</w:t>
      </w:r>
      <w:r>
        <w:rPr>
          <w:lang w:val="en-US"/>
        </w:rPr>
        <w:t>II</w:t>
      </w:r>
      <w:r w:rsidRPr="00A47D98">
        <w:t>.</w:t>
      </w:r>
      <w:r>
        <w:t xml:space="preserve"> Паспорт подпрограммы «Обустройство общественных территорий муниципального образования Краснинского городского поселения Краснинского района Смоленской области»</w:t>
      </w:r>
    </w:p>
    <w:p w:rsidR="0033501C" w:rsidRDefault="0033501C" w:rsidP="009418D4">
      <w:pPr>
        <w:pStyle w:val="af2"/>
        <w:shd w:val="clear" w:color="auto" w:fill="auto"/>
        <w:spacing w:line="270" w:lineRule="exact"/>
        <w:jc w:val="center"/>
      </w:pPr>
    </w:p>
    <w:p w:rsidR="0033501C" w:rsidRDefault="0033501C" w:rsidP="009418D4">
      <w:pPr>
        <w:pStyle w:val="af2"/>
        <w:shd w:val="clear" w:color="auto" w:fill="auto"/>
        <w:spacing w:line="270" w:lineRule="exact"/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1"/>
        <w:gridCol w:w="15"/>
        <w:gridCol w:w="5951"/>
        <w:gridCol w:w="6"/>
      </w:tblGrid>
      <w:tr w:rsidR="0033501C" w:rsidRPr="009418D4" w:rsidTr="00E86623">
        <w:trPr>
          <w:trHeight w:val="1012"/>
          <w:jc w:val="center"/>
        </w:trPr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8F3E39" w:rsidRDefault="0033501C" w:rsidP="009418D4">
            <w:pPr>
              <w:pStyle w:val="ae"/>
              <w:shd w:val="clear" w:color="auto" w:fill="auto"/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8F3E39">
              <w:rPr>
                <w:rFonts w:ascii="Times New Roman" w:hAnsi="Times New Roman"/>
                <w:noProof/>
              </w:rPr>
              <w:t xml:space="preserve">Ответственные исполнители подпрограммы 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8F3E39" w:rsidRDefault="0033501C" w:rsidP="009418D4">
            <w:pPr>
              <w:pStyle w:val="ae"/>
              <w:shd w:val="clear" w:color="auto" w:fill="auto"/>
              <w:spacing w:after="0" w:line="317" w:lineRule="exact"/>
              <w:jc w:val="both"/>
              <w:rPr>
                <w:rFonts w:ascii="Times New Roman" w:hAnsi="Times New Roman"/>
                <w:noProof/>
              </w:rPr>
            </w:pPr>
            <w:r w:rsidRPr="008F3E39">
              <w:rPr>
                <w:rFonts w:ascii="Times New Roman" w:hAnsi="Times New Roman"/>
                <w:noProof/>
              </w:rPr>
              <w:t>Отдел городского хозяйства Администрации муниципального образования «Краснинский район» Смоленской области</w:t>
            </w:r>
          </w:p>
          <w:p w:rsidR="0033501C" w:rsidRPr="008F3E39" w:rsidRDefault="0033501C" w:rsidP="009418D4">
            <w:pPr>
              <w:pStyle w:val="ae"/>
              <w:shd w:val="clear" w:color="auto" w:fill="auto"/>
              <w:spacing w:after="0" w:line="317" w:lineRule="exact"/>
              <w:jc w:val="both"/>
              <w:rPr>
                <w:rFonts w:ascii="Times New Roman" w:hAnsi="Times New Roman"/>
                <w:noProof/>
              </w:rPr>
            </w:pPr>
          </w:p>
          <w:p w:rsidR="0033501C" w:rsidRPr="008F3E39" w:rsidRDefault="0033501C" w:rsidP="009418D4">
            <w:pPr>
              <w:pStyle w:val="ae"/>
              <w:shd w:val="clear" w:color="auto" w:fill="auto"/>
              <w:spacing w:after="0" w:line="317" w:lineRule="exact"/>
              <w:jc w:val="both"/>
              <w:rPr>
                <w:rFonts w:ascii="Times New Roman" w:hAnsi="Times New Roman"/>
                <w:noProof/>
              </w:rPr>
            </w:pPr>
          </w:p>
          <w:p w:rsidR="0033501C" w:rsidRPr="008F3E39" w:rsidRDefault="0033501C" w:rsidP="009418D4">
            <w:pPr>
              <w:pStyle w:val="ae"/>
              <w:shd w:val="clear" w:color="auto" w:fill="auto"/>
              <w:spacing w:after="0" w:line="317" w:lineRule="exact"/>
              <w:jc w:val="both"/>
              <w:rPr>
                <w:rFonts w:ascii="Times New Roman" w:hAnsi="Times New Roman"/>
                <w:noProof/>
              </w:rPr>
            </w:pPr>
          </w:p>
          <w:p w:rsidR="0033501C" w:rsidRPr="008F3E39" w:rsidRDefault="0033501C" w:rsidP="009418D4">
            <w:pPr>
              <w:pStyle w:val="ae"/>
              <w:shd w:val="clear" w:color="auto" w:fill="auto"/>
              <w:spacing w:after="0" w:line="317" w:lineRule="exact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33501C" w:rsidRPr="009418D4" w:rsidTr="00E86623">
        <w:trPr>
          <w:trHeight w:val="1622"/>
          <w:jc w:val="center"/>
        </w:trPr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8F3E39" w:rsidRDefault="0033501C" w:rsidP="009418D4">
            <w:pPr>
              <w:pStyle w:val="ae"/>
              <w:shd w:val="clear" w:color="auto" w:fill="auto"/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8F3E39">
              <w:rPr>
                <w:rFonts w:ascii="Times New Roman" w:hAnsi="Times New Roman"/>
                <w:noProof/>
              </w:rPr>
              <w:t xml:space="preserve">Исполнители основных мероприятий подпрограммы 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8F3E39" w:rsidRDefault="0033501C" w:rsidP="009418D4">
            <w:pPr>
              <w:pStyle w:val="ae"/>
              <w:shd w:val="clear" w:color="auto" w:fill="auto"/>
              <w:spacing w:after="0" w:line="317" w:lineRule="exact"/>
              <w:jc w:val="both"/>
              <w:rPr>
                <w:rFonts w:ascii="Times New Roman" w:hAnsi="Times New Roman"/>
                <w:noProof/>
              </w:rPr>
            </w:pPr>
            <w:r w:rsidRPr="008F3E39">
              <w:rPr>
                <w:rFonts w:ascii="Times New Roman" w:hAnsi="Times New Roman"/>
                <w:noProof/>
              </w:rPr>
              <w:t>Отдел городского хозяйства Администрации муниципального образования «Краснинский район» Смоленской области</w:t>
            </w:r>
          </w:p>
          <w:p w:rsidR="0033501C" w:rsidRPr="008F3E39" w:rsidRDefault="0033501C" w:rsidP="009418D4">
            <w:pPr>
              <w:pStyle w:val="ae"/>
              <w:shd w:val="clear" w:color="auto" w:fill="auto"/>
              <w:spacing w:after="0" w:line="317" w:lineRule="exact"/>
              <w:jc w:val="both"/>
              <w:rPr>
                <w:rFonts w:ascii="Times New Roman" w:hAnsi="Times New Roman"/>
                <w:noProof/>
              </w:rPr>
            </w:pPr>
          </w:p>
          <w:p w:rsidR="0033501C" w:rsidRPr="008F3E39" w:rsidRDefault="0033501C" w:rsidP="009418D4">
            <w:pPr>
              <w:pStyle w:val="ae"/>
              <w:shd w:val="clear" w:color="auto" w:fill="auto"/>
              <w:spacing w:after="0" w:line="317" w:lineRule="exact"/>
              <w:jc w:val="both"/>
              <w:rPr>
                <w:rFonts w:ascii="Times New Roman" w:hAnsi="Times New Roman"/>
                <w:noProof/>
              </w:rPr>
            </w:pPr>
          </w:p>
          <w:p w:rsidR="0033501C" w:rsidRPr="008F3E39" w:rsidRDefault="0033501C" w:rsidP="009418D4">
            <w:pPr>
              <w:pStyle w:val="ae"/>
              <w:shd w:val="clear" w:color="auto" w:fill="auto"/>
              <w:spacing w:after="0" w:line="317" w:lineRule="exact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33501C" w:rsidRPr="009418D4" w:rsidTr="00E86623">
        <w:trPr>
          <w:trHeight w:val="1622"/>
          <w:jc w:val="center"/>
        </w:trPr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8F3E39" w:rsidRDefault="0033501C" w:rsidP="009418D4">
            <w:pPr>
              <w:pStyle w:val="ae"/>
              <w:shd w:val="clear" w:color="auto" w:fill="auto"/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8F3E39">
              <w:rPr>
                <w:rFonts w:ascii="Times New Roman" w:hAnsi="Times New Roman"/>
                <w:noProof/>
              </w:rPr>
              <w:t>Цели подпрограммы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8F3E39" w:rsidRDefault="0033501C" w:rsidP="009418D4">
            <w:pPr>
              <w:pStyle w:val="ae"/>
              <w:shd w:val="clear" w:color="auto" w:fill="auto"/>
              <w:spacing w:after="0" w:line="317" w:lineRule="exact"/>
              <w:jc w:val="both"/>
              <w:rPr>
                <w:rFonts w:ascii="Times New Roman" w:hAnsi="Times New Roman"/>
                <w:noProof/>
              </w:rPr>
            </w:pPr>
            <w:r w:rsidRPr="008F3E39">
              <w:rPr>
                <w:rFonts w:ascii="Times New Roman" w:hAnsi="Times New Roman"/>
                <w:noProof/>
              </w:rPr>
              <w:t>Повышение качества и комфорта городской среды на территории муниципального образования Краснинское городское поселение Краснинского района Смоленской области</w:t>
            </w:r>
          </w:p>
          <w:p w:rsidR="0033501C" w:rsidRPr="008F3E39" w:rsidRDefault="0033501C" w:rsidP="009418D4">
            <w:pPr>
              <w:pStyle w:val="ae"/>
              <w:shd w:val="clear" w:color="auto" w:fill="auto"/>
              <w:spacing w:after="0" w:line="317" w:lineRule="exact"/>
              <w:jc w:val="both"/>
              <w:rPr>
                <w:rFonts w:ascii="Times New Roman" w:hAnsi="Times New Roman"/>
                <w:noProof/>
              </w:rPr>
            </w:pPr>
          </w:p>
          <w:p w:rsidR="0033501C" w:rsidRPr="008F3E39" w:rsidRDefault="0033501C" w:rsidP="009418D4">
            <w:pPr>
              <w:pStyle w:val="ae"/>
              <w:shd w:val="clear" w:color="auto" w:fill="auto"/>
              <w:spacing w:after="0" w:line="317" w:lineRule="exact"/>
              <w:jc w:val="both"/>
              <w:rPr>
                <w:rFonts w:ascii="Times New Roman" w:hAnsi="Times New Roman"/>
                <w:noProof/>
              </w:rPr>
            </w:pPr>
          </w:p>
          <w:p w:rsidR="0033501C" w:rsidRPr="008F3E39" w:rsidRDefault="0033501C" w:rsidP="009418D4">
            <w:pPr>
              <w:pStyle w:val="ae"/>
              <w:shd w:val="clear" w:color="auto" w:fill="auto"/>
              <w:spacing w:after="0" w:line="317" w:lineRule="exact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33501C" w:rsidRPr="009418D4" w:rsidTr="00E86623">
        <w:trPr>
          <w:trHeight w:val="1365"/>
          <w:jc w:val="center"/>
        </w:trPr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8F3E39" w:rsidRDefault="0033501C" w:rsidP="009418D4">
            <w:pPr>
              <w:pStyle w:val="ae"/>
              <w:shd w:val="clear" w:color="auto" w:fill="auto"/>
              <w:spacing w:after="0"/>
              <w:jc w:val="both"/>
              <w:rPr>
                <w:rFonts w:ascii="Times New Roman" w:hAnsi="Times New Roman"/>
                <w:noProof/>
              </w:rPr>
            </w:pPr>
            <w:r w:rsidRPr="008F3E39">
              <w:rPr>
                <w:rFonts w:ascii="Times New Roman" w:hAnsi="Times New Roman"/>
                <w:noProof/>
              </w:rPr>
              <w:t>Целевые показатели реализации подпрограммы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8F3E39" w:rsidRDefault="0033501C" w:rsidP="009418D4">
            <w:pPr>
              <w:pStyle w:val="ae"/>
              <w:shd w:val="clear" w:color="auto" w:fill="auto"/>
              <w:spacing w:after="0"/>
              <w:jc w:val="both"/>
              <w:rPr>
                <w:rFonts w:ascii="Times New Roman" w:hAnsi="Times New Roman"/>
                <w:noProof/>
              </w:rPr>
            </w:pPr>
            <w:r w:rsidRPr="008F3E39">
              <w:rPr>
                <w:rFonts w:ascii="Times New Roman" w:hAnsi="Times New Roman"/>
                <w:noProof/>
              </w:rPr>
              <w:t>- количество благоустроенных территорий общего пользования.</w:t>
            </w:r>
          </w:p>
          <w:p w:rsidR="0033501C" w:rsidRPr="008F3E39" w:rsidRDefault="0033501C" w:rsidP="009418D4">
            <w:pPr>
              <w:pStyle w:val="ae"/>
              <w:shd w:val="clear" w:color="auto" w:fill="auto"/>
              <w:spacing w:after="0"/>
              <w:jc w:val="both"/>
              <w:rPr>
                <w:rFonts w:ascii="Times New Roman" w:hAnsi="Times New Roman"/>
                <w:noProof/>
              </w:rPr>
            </w:pPr>
          </w:p>
          <w:p w:rsidR="0033501C" w:rsidRPr="008F3E39" w:rsidRDefault="0033501C" w:rsidP="009418D4">
            <w:pPr>
              <w:pStyle w:val="ae"/>
              <w:shd w:val="clear" w:color="auto" w:fill="auto"/>
              <w:spacing w:after="0"/>
              <w:jc w:val="both"/>
              <w:rPr>
                <w:rFonts w:ascii="Times New Roman" w:hAnsi="Times New Roman"/>
                <w:noProof/>
              </w:rPr>
            </w:pPr>
          </w:p>
          <w:p w:rsidR="0033501C" w:rsidRPr="008F3E39" w:rsidRDefault="0033501C" w:rsidP="009418D4">
            <w:pPr>
              <w:pStyle w:val="ae"/>
              <w:shd w:val="clear" w:color="auto" w:fill="auto"/>
              <w:spacing w:after="0"/>
              <w:jc w:val="both"/>
              <w:rPr>
                <w:rFonts w:ascii="Times New Roman" w:hAnsi="Times New Roman"/>
                <w:noProof/>
              </w:rPr>
            </w:pPr>
          </w:p>
          <w:p w:rsidR="0033501C" w:rsidRPr="008F3E39" w:rsidRDefault="0033501C" w:rsidP="009418D4">
            <w:pPr>
              <w:pStyle w:val="ae"/>
              <w:shd w:val="clear" w:color="auto" w:fill="auto"/>
              <w:spacing w:after="0"/>
              <w:jc w:val="both"/>
              <w:rPr>
                <w:rFonts w:ascii="Times New Roman" w:hAnsi="Times New Roman"/>
                <w:noProof/>
              </w:rPr>
            </w:pPr>
          </w:p>
          <w:p w:rsidR="0033501C" w:rsidRPr="008F3E39" w:rsidRDefault="0033501C" w:rsidP="009418D4">
            <w:pPr>
              <w:pStyle w:val="ae"/>
              <w:shd w:val="clear" w:color="auto" w:fill="auto"/>
              <w:spacing w:after="0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33501C" w:rsidRPr="009418D4" w:rsidTr="00E86623">
        <w:trPr>
          <w:trHeight w:val="855"/>
          <w:jc w:val="center"/>
        </w:trPr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8F3E39" w:rsidRDefault="0033501C" w:rsidP="009418D4">
            <w:pPr>
              <w:pStyle w:val="ae"/>
              <w:shd w:val="clear" w:color="auto" w:fill="auto"/>
              <w:spacing w:after="0" w:line="317" w:lineRule="exact"/>
              <w:ind w:left="120"/>
              <w:rPr>
                <w:rFonts w:ascii="Times New Roman" w:hAnsi="Times New Roman"/>
                <w:noProof/>
              </w:rPr>
            </w:pPr>
            <w:r w:rsidRPr="008F3E39">
              <w:rPr>
                <w:rFonts w:ascii="Times New Roman" w:hAnsi="Times New Roman"/>
                <w:noProof/>
              </w:rPr>
              <w:t>Сроки (этапы) реализации муниципальной программы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8F3E39" w:rsidRDefault="0033501C" w:rsidP="009418D4">
            <w:pPr>
              <w:pStyle w:val="ae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8F3E39">
              <w:rPr>
                <w:rFonts w:ascii="Times New Roman" w:hAnsi="Times New Roman"/>
                <w:noProof/>
              </w:rPr>
              <w:t>2018-2022 годы</w:t>
            </w:r>
          </w:p>
          <w:p w:rsidR="0033501C" w:rsidRPr="008F3E39" w:rsidRDefault="0033501C" w:rsidP="009418D4">
            <w:pPr>
              <w:pStyle w:val="ae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</w:p>
          <w:p w:rsidR="0033501C" w:rsidRPr="008F3E39" w:rsidRDefault="0033501C" w:rsidP="009418D4">
            <w:pPr>
              <w:pStyle w:val="ae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</w:p>
          <w:p w:rsidR="0033501C" w:rsidRPr="008F3E39" w:rsidRDefault="0033501C" w:rsidP="009418D4">
            <w:pPr>
              <w:pStyle w:val="ae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</w:p>
          <w:p w:rsidR="0033501C" w:rsidRPr="008F3E39" w:rsidRDefault="0033501C" w:rsidP="009418D4">
            <w:pPr>
              <w:pStyle w:val="ae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33501C" w:rsidRPr="009418D4" w:rsidTr="00681B8B">
        <w:trPr>
          <w:gridAfter w:val="1"/>
          <w:wAfter w:w="6" w:type="dxa"/>
          <w:trHeight w:val="10632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8F3E39" w:rsidRDefault="0033501C" w:rsidP="00681B8B">
            <w:pPr>
              <w:pStyle w:val="ae"/>
              <w:shd w:val="clear" w:color="auto" w:fill="auto"/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8F3E39">
              <w:rPr>
                <w:rFonts w:ascii="Times New Roman" w:hAnsi="Times New Roman"/>
                <w:noProof/>
              </w:rPr>
              <w:lastRenderedPageBreak/>
              <w:t>Объемы ассигнований подпрограммы (по годам реализации и в разрезе источников фонансирования)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8F3E39" w:rsidRDefault="0033501C" w:rsidP="00E86623">
            <w:pPr>
              <w:pStyle w:val="ae"/>
              <w:shd w:val="clear" w:color="auto" w:fill="auto"/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8F3E39">
              <w:rPr>
                <w:rFonts w:ascii="Times New Roman" w:hAnsi="Times New Roman"/>
                <w:noProof/>
              </w:rPr>
              <w:t>Объем финансирования подпрограммы составляет</w:t>
            </w:r>
          </w:p>
          <w:p w:rsidR="0033501C" w:rsidRPr="008F3E39" w:rsidRDefault="0033501C" w:rsidP="00E86623">
            <w:pPr>
              <w:pStyle w:val="ae"/>
              <w:numPr>
                <w:ilvl w:val="0"/>
                <w:numId w:val="12"/>
              </w:numPr>
              <w:shd w:val="clear" w:color="auto" w:fill="auto"/>
              <w:tabs>
                <w:tab w:val="left" w:pos="413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8F3E39">
              <w:rPr>
                <w:rFonts w:ascii="Times New Roman" w:hAnsi="Times New Roman"/>
                <w:noProof/>
              </w:rPr>
              <w:t>0,0 тыс. руб. в том числе:</w:t>
            </w:r>
          </w:p>
          <w:p w:rsidR="0033501C" w:rsidRPr="008F3E39" w:rsidRDefault="0033501C" w:rsidP="00E86623">
            <w:pPr>
              <w:pStyle w:val="ae"/>
              <w:numPr>
                <w:ilvl w:val="0"/>
                <w:numId w:val="12"/>
              </w:numPr>
              <w:shd w:val="clear" w:color="auto" w:fill="auto"/>
              <w:tabs>
                <w:tab w:val="left" w:pos="355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8F3E39">
              <w:rPr>
                <w:rFonts w:ascii="Times New Roman" w:hAnsi="Times New Roman"/>
                <w:noProof/>
              </w:rPr>
              <w:t>средства бюджета городского поселения – 0,0 тыс. руб.,</w:t>
            </w:r>
          </w:p>
          <w:p w:rsidR="0033501C" w:rsidRPr="008F3E39" w:rsidRDefault="0033501C" w:rsidP="00E86623">
            <w:pPr>
              <w:pStyle w:val="ae"/>
              <w:numPr>
                <w:ilvl w:val="0"/>
                <w:numId w:val="12"/>
              </w:numPr>
              <w:shd w:val="clear" w:color="auto" w:fill="auto"/>
              <w:tabs>
                <w:tab w:val="left" w:pos="379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8F3E39">
              <w:rPr>
                <w:rFonts w:ascii="Times New Roman" w:hAnsi="Times New Roman"/>
                <w:noProof/>
              </w:rPr>
              <w:t>средства федерального бюджета и бюджета Смоленской области – 0,0 тыс. руб.</w:t>
            </w:r>
          </w:p>
          <w:p w:rsidR="0033501C" w:rsidRPr="008F3E39" w:rsidRDefault="0033501C" w:rsidP="00E86623">
            <w:pPr>
              <w:pStyle w:val="ae"/>
              <w:numPr>
                <w:ilvl w:val="0"/>
                <w:numId w:val="12"/>
              </w:numPr>
              <w:shd w:val="clear" w:color="auto" w:fill="auto"/>
              <w:tabs>
                <w:tab w:val="left" w:pos="288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8F3E39">
              <w:rPr>
                <w:rFonts w:ascii="Times New Roman" w:hAnsi="Times New Roman"/>
                <w:noProof/>
              </w:rPr>
              <w:t xml:space="preserve">внебюджетные источники – 0,0 тыс. руб. </w:t>
            </w:r>
          </w:p>
          <w:p w:rsidR="0033501C" w:rsidRPr="008F3E39" w:rsidRDefault="0033501C" w:rsidP="00E86623">
            <w:pPr>
              <w:pStyle w:val="ae"/>
              <w:numPr>
                <w:ilvl w:val="0"/>
                <w:numId w:val="12"/>
              </w:numPr>
              <w:shd w:val="clear" w:color="auto" w:fill="auto"/>
              <w:tabs>
                <w:tab w:val="left" w:pos="288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8F3E39">
              <w:rPr>
                <w:rFonts w:ascii="Times New Roman" w:hAnsi="Times New Roman"/>
                <w:noProof/>
              </w:rPr>
              <w:t>В том числе по годам:</w:t>
            </w:r>
          </w:p>
          <w:p w:rsidR="0033501C" w:rsidRPr="008F3E39" w:rsidRDefault="0033501C" w:rsidP="00E86623">
            <w:pPr>
              <w:pStyle w:val="ae"/>
              <w:numPr>
                <w:ilvl w:val="1"/>
                <w:numId w:val="12"/>
              </w:numPr>
              <w:shd w:val="clear" w:color="auto" w:fill="auto"/>
              <w:tabs>
                <w:tab w:val="left" w:pos="754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8F3E39">
              <w:rPr>
                <w:rFonts w:ascii="Times New Roman" w:hAnsi="Times New Roman"/>
                <w:noProof/>
              </w:rPr>
              <w:t>год всего – 0,0 тыс. руб.</w:t>
            </w:r>
          </w:p>
          <w:p w:rsidR="0033501C" w:rsidRPr="008F3E39" w:rsidRDefault="0033501C" w:rsidP="00E86623">
            <w:pPr>
              <w:pStyle w:val="ae"/>
              <w:numPr>
                <w:ilvl w:val="0"/>
                <w:numId w:val="12"/>
              </w:numPr>
              <w:shd w:val="clear" w:color="auto" w:fill="auto"/>
              <w:tabs>
                <w:tab w:val="left" w:pos="355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8F3E39">
              <w:rPr>
                <w:rFonts w:ascii="Times New Roman" w:hAnsi="Times New Roman"/>
                <w:noProof/>
              </w:rPr>
              <w:t>средства бюджета городского поселения – 0,0 тыс. руб.;</w:t>
            </w:r>
          </w:p>
          <w:p w:rsidR="0033501C" w:rsidRPr="008F3E39" w:rsidRDefault="0033501C" w:rsidP="00E86623">
            <w:pPr>
              <w:pStyle w:val="ae"/>
              <w:numPr>
                <w:ilvl w:val="0"/>
                <w:numId w:val="12"/>
              </w:numPr>
              <w:shd w:val="clear" w:color="auto" w:fill="auto"/>
              <w:tabs>
                <w:tab w:val="left" w:pos="326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8F3E39">
              <w:rPr>
                <w:rFonts w:ascii="Times New Roman" w:hAnsi="Times New Roman"/>
                <w:noProof/>
              </w:rPr>
              <w:t>средства федерального бюджета и областного бюджета – 0,0 тыс. руб.;</w:t>
            </w:r>
          </w:p>
          <w:p w:rsidR="0033501C" w:rsidRPr="008F3E39" w:rsidRDefault="0033501C" w:rsidP="00E86623">
            <w:pPr>
              <w:pStyle w:val="ae"/>
              <w:numPr>
                <w:ilvl w:val="0"/>
                <w:numId w:val="12"/>
              </w:numPr>
              <w:shd w:val="clear" w:color="auto" w:fill="auto"/>
              <w:tabs>
                <w:tab w:val="left" w:pos="278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8F3E39">
              <w:rPr>
                <w:rFonts w:ascii="Times New Roman" w:hAnsi="Times New Roman"/>
                <w:noProof/>
              </w:rPr>
              <w:t>внебюджетные источники – 0,0 тыс. руб.</w:t>
            </w:r>
          </w:p>
          <w:p w:rsidR="0033501C" w:rsidRPr="008F3E39" w:rsidRDefault="0033501C" w:rsidP="00E86623">
            <w:pPr>
              <w:pStyle w:val="ae"/>
              <w:shd w:val="clear" w:color="auto" w:fill="auto"/>
              <w:tabs>
                <w:tab w:val="left" w:pos="754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8F3E39">
              <w:rPr>
                <w:rFonts w:ascii="Times New Roman" w:hAnsi="Times New Roman"/>
                <w:noProof/>
              </w:rPr>
              <w:t>2019 год всего – 0,0 тыс. руб.</w:t>
            </w:r>
          </w:p>
          <w:p w:rsidR="0033501C" w:rsidRPr="008F3E39" w:rsidRDefault="0033501C" w:rsidP="00E86623">
            <w:pPr>
              <w:pStyle w:val="ae"/>
              <w:numPr>
                <w:ilvl w:val="0"/>
                <w:numId w:val="12"/>
              </w:numPr>
              <w:shd w:val="clear" w:color="auto" w:fill="auto"/>
              <w:tabs>
                <w:tab w:val="left" w:pos="355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8F3E39">
              <w:rPr>
                <w:rFonts w:ascii="Times New Roman" w:hAnsi="Times New Roman"/>
                <w:noProof/>
              </w:rPr>
              <w:t>средства бюджета городского поселения – 0,0 тыс. руб.;</w:t>
            </w:r>
          </w:p>
          <w:p w:rsidR="0033501C" w:rsidRPr="008F3E39" w:rsidRDefault="0033501C" w:rsidP="00E86623">
            <w:pPr>
              <w:pStyle w:val="ae"/>
              <w:numPr>
                <w:ilvl w:val="0"/>
                <w:numId w:val="12"/>
              </w:numPr>
              <w:shd w:val="clear" w:color="auto" w:fill="auto"/>
              <w:tabs>
                <w:tab w:val="left" w:pos="326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8F3E39">
              <w:rPr>
                <w:rFonts w:ascii="Times New Roman" w:hAnsi="Times New Roman"/>
                <w:noProof/>
              </w:rPr>
              <w:t>средства федерального бюджета и областного бюджета – 0,0 тыс. руб.;</w:t>
            </w:r>
          </w:p>
          <w:p w:rsidR="0033501C" w:rsidRPr="008F3E39" w:rsidRDefault="0033501C" w:rsidP="00E86623">
            <w:pPr>
              <w:pStyle w:val="ae"/>
              <w:numPr>
                <w:ilvl w:val="0"/>
                <w:numId w:val="12"/>
              </w:numPr>
              <w:shd w:val="clear" w:color="auto" w:fill="auto"/>
              <w:tabs>
                <w:tab w:val="left" w:pos="278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8F3E39">
              <w:rPr>
                <w:rFonts w:ascii="Times New Roman" w:hAnsi="Times New Roman"/>
                <w:noProof/>
              </w:rPr>
              <w:t>внебюджетные источники – 0,0 тыс. руб.</w:t>
            </w:r>
          </w:p>
          <w:p w:rsidR="0033501C" w:rsidRPr="008F3E39" w:rsidRDefault="0033501C" w:rsidP="00E86623">
            <w:pPr>
              <w:pStyle w:val="ae"/>
              <w:shd w:val="clear" w:color="auto" w:fill="auto"/>
              <w:tabs>
                <w:tab w:val="left" w:pos="754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8F3E39">
              <w:rPr>
                <w:rFonts w:ascii="Times New Roman" w:hAnsi="Times New Roman"/>
                <w:noProof/>
              </w:rPr>
              <w:t>2020 года всего – 0,0 тыс. руб.</w:t>
            </w:r>
          </w:p>
          <w:p w:rsidR="0033501C" w:rsidRPr="008F3E39" w:rsidRDefault="0033501C" w:rsidP="00E86623">
            <w:pPr>
              <w:pStyle w:val="ae"/>
              <w:numPr>
                <w:ilvl w:val="0"/>
                <w:numId w:val="12"/>
              </w:numPr>
              <w:shd w:val="clear" w:color="auto" w:fill="auto"/>
              <w:tabs>
                <w:tab w:val="left" w:pos="355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8F3E39">
              <w:rPr>
                <w:rFonts w:ascii="Times New Roman" w:hAnsi="Times New Roman"/>
                <w:noProof/>
              </w:rPr>
              <w:t>средства бюджета городского поселения – 0,0 тыс. руб.;</w:t>
            </w:r>
          </w:p>
          <w:p w:rsidR="0033501C" w:rsidRPr="008F3E39" w:rsidRDefault="0033501C" w:rsidP="00E86623">
            <w:pPr>
              <w:pStyle w:val="ae"/>
              <w:numPr>
                <w:ilvl w:val="0"/>
                <w:numId w:val="12"/>
              </w:numPr>
              <w:shd w:val="clear" w:color="auto" w:fill="auto"/>
              <w:tabs>
                <w:tab w:val="left" w:pos="326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8F3E39">
              <w:rPr>
                <w:rFonts w:ascii="Times New Roman" w:hAnsi="Times New Roman"/>
                <w:noProof/>
              </w:rPr>
              <w:t>средства федерального бюджета и областного бюджета – 0,0 тыс. руб.;</w:t>
            </w:r>
          </w:p>
          <w:p w:rsidR="0033501C" w:rsidRPr="008F3E39" w:rsidRDefault="0033501C" w:rsidP="00E86623">
            <w:pPr>
              <w:pStyle w:val="ae"/>
              <w:numPr>
                <w:ilvl w:val="0"/>
                <w:numId w:val="12"/>
              </w:numPr>
              <w:shd w:val="clear" w:color="auto" w:fill="auto"/>
              <w:tabs>
                <w:tab w:val="left" w:pos="278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8F3E39">
              <w:rPr>
                <w:rFonts w:ascii="Times New Roman" w:hAnsi="Times New Roman"/>
                <w:noProof/>
              </w:rPr>
              <w:t>внебюджетные источники – 0,0 тыс. руб.</w:t>
            </w:r>
          </w:p>
          <w:p w:rsidR="0033501C" w:rsidRPr="008F3E39" w:rsidRDefault="0033501C" w:rsidP="00E86623">
            <w:pPr>
              <w:pStyle w:val="ae"/>
              <w:shd w:val="clear" w:color="auto" w:fill="auto"/>
              <w:tabs>
                <w:tab w:val="left" w:pos="754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8F3E39">
              <w:rPr>
                <w:rFonts w:ascii="Times New Roman" w:hAnsi="Times New Roman"/>
                <w:noProof/>
              </w:rPr>
              <w:t>2021 года всего – 0,0 тыс. руб.</w:t>
            </w:r>
          </w:p>
          <w:p w:rsidR="0033501C" w:rsidRPr="008F3E39" w:rsidRDefault="0033501C" w:rsidP="00E86623">
            <w:pPr>
              <w:pStyle w:val="ae"/>
              <w:numPr>
                <w:ilvl w:val="0"/>
                <w:numId w:val="12"/>
              </w:numPr>
              <w:shd w:val="clear" w:color="auto" w:fill="auto"/>
              <w:tabs>
                <w:tab w:val="left" w:pos="355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8F3E39">
              <w:rPr>
                <w:rFonts w:ascii="Times New Roman" w:hAnsi="Times New Roman"/>
                <w:noProof/>
              </w:rPr>
              <w:t>средства городского поселения – 0,0 тыс. руб.;</w:t>
            </w:r>
          </w:p>
          <w:p w:rsidR="0033501C" w:rsidRPr="008F3E39" w:rsidRDefault="0033501C" w:rsidP="00E86623">
            <w:pPr>
              <w:pStyle w:val="ae"/>
              <w:numPr>
                <w:ilvl w:val="0"/>
                <w:numId w:val="12"/>
              </w:numPr>
              <w:shd w:val="clear" w:color="auto" w:fill="auto"/>
              <w:tabs>
                <w:tab w:val="left" w:pos="326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8F3E39">
              <w:rPr>
                <w:rFonts w:ascii="Times New Roman" w:hAnsi="Times New Roman"/>
                <w:noProof/>
              </w:rPr>
              <w:t>средства федерального бюджета и областного бюджета – 0,0 тыс. руб.;</w:t>
            </w:r>
          </w:p>
          <w:p w:rsidR="0033501C" w:rsidRPr="008F3E39" w:rsidRDefault="0033501C" w:rsidP="00E86623">
            <w:pPr>
              <w:pStyle w:val="ae"/>
              <w:numPr>
                <w:ilvl w:val="0"/>
                <w:numId w:val="12"/>
              </w:numPr>
              <w:shd w:val="clear" w:color="auto" w:fill="auto"/>
              <w:tabs>
                <w:tab w:val="left" w:pos="278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8F3E39">
              <w:rPr>
                <w:rFonts w:ascii="Times New Roman" w:hAnsi="Times New Roman"/>
                <w:noProof/>
              </w:rPr>
              <w:t>внебюджетные источники – 0,0 тыс. руб.;</w:t>
            </w:r>
          </w:p>
          <w:p w:rsidR="0033501C" w:rsidRPr="008F3E39" w:rsidRDefault="0033501C" w:rsidP="00E86623">
            <w:pPr>
              <w:pStyle w:val="ae"/>
              <w:shd w:val="clear" w:color="auto" w:fill="auto"/>
              <w:tabs>
                <w:tab w:val="left" w:pos="754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8F3E39">
              <w:rPr>
                <w:rFonts w:ascii="Times New Roman" w:hAnsi="Times New Roman"/>
                <w:noProof/>
              </w:rPr>
              <w:t>2022 год всего – 0,0 тыс. руб.</w:t>
            </w:r>
          </w:p>
          <w:p w:rsidR="0033501C" w:rsidRPr="008F3E39" w:rsidRDefault="0033501C" w:rsidP="00E86623">
            <w:pPr>
              <w:pStyle w:val="ae"/>
              <w:numPr>
                <w:ilvl w:val="0"/>
                <w:numId w:val="12"/>
              </w:numPr>
              <w:shd w:val="clear" w:color="auto" w:fill="auto"/>
              <w:tabs>
                <w:tab w:val="left" w:pos="355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8F3E39">
              <w:rPr>
                <w:rFonts w:ascii="Times New Roman" w:hAnsi="Times New Roman"/>
                <w:noProof/>
              </w:rPr>
              <w:t>средства городского поселения – 0,0 тыс. руб.;</w:t>
            </w:r>
          </w:p>
          <w:p w:rsidR="0033501C" w:rsidRPr="008F3E39" w:rsidRDefault="0033501C" w:rsidP="00E86623">
            <w:pPr>
              <w:pStyle w:val="ae"/>
              <w:numPr>
                <w:ilvl w:val="0"/>
                <w:numId w:val="12"/>
              </w:numPr>
              <w:shd w:val="clear" w:color="auto" w:fill="auto"/>
              <w:tabs>
                <w:tab w:val="left" w:pos="326"/>
              </w:tabs>
              <w:spacing w:after="0"/>
              <w:ind w:left="120"/>
              <w:rPr>
                <w:rFonts w:ascii="Times New Roman" w:hAnsi="Times New Roman"/>
                <w:noProof/>
              </w:rPr>
            </w:pPr>
            <w:r w:rsidRPr="008F3E39">
              <w:rPr>
                <w:rFonts w:ascii="Times New Roman" w:hAnsi="Times New Roman"/>
                <w:noProof/>
              </w:rPr>
              <w:t>средства федерального бюджета и областного бюджета – 0,0 тыс. руб.;</w:t>
            </w:r>
          </w:p>
          <w:p w:rsidR="0033501C" w:rsidRPr="008F3E39" w:rsidRDefault="0033501C" w:rsidP="00E86623">
            <w:pPr>
              <w:pStyle w:val="ae"/>
              <w:numPr>
                <w:ilvl w:val="0"/>
                <w:numId w:val="30"/>
              </w:numPr>
              <w:shd w:val="clear" w:color="auto" w:fill="auto"/>
              <w:tabs>
                <w:tab w:val="left" w:pos="298"/>
              </w:tabs>
              <w:spacing w:after="0"/>
              <w:jc w:val="both"/>
              <w:rPr>
                <w:rFonts w:ascii="Times New Roman" w:hAnsi="Times New Roman"/>
                <w:noProof/>
              </w:rPr>
            </w:pPr>
            <w:r w:rsidRPr="008F3E39">
              <w:rPr>
                <w:rFonts w:ascii="Times New Roman" w:hAnsi="Times New Roman"/>
              </w:rPr>
              <w:t>внебюджетные источники – 0,0 тыс. руб.</w:t>
            </w:r>
          </w:p>
        </w:tc>
      </w:tr>
    </w:tbl>
    <w:p w:rsidR="0033501C" w:rsidRPr="009418D4" w:rsidRDefault="0033501C" w:rsidP="00A070EF">
      <w:pPr>
        <w:rPr>
          <w:color w:val="800000"/>
          <w:sz w:val="2"/>
          <w:szCs w:val="2"/>
        </w:rPr>
      </w:pPr>
    </w:p>
    <w:p w:rsidR="0033501C" w:rsidRPr="009418D4" w:rsidRDefault="0033501C" w:rsidP="00A070EF">
      <w:pPr>
        <w:pStyle w:val="31"/>
        <w:shd w:val="clear" w:color="auto" w:fill="auto"/>
        <w:spacing w:before="336" w:line="270" w:lineRule="exact"/>
        <w:ind w:left="960"/>
        <w:jc w:val="left"/>
        <w:rPr>
          <w:color w:val="800000"/>
        </w:rPr>
      </w:pPr>
    </w:p>
    <w:p w:rsidR="0033501C" w:rsidRDefault="0033501C" w:rsidP="00A070EF">
      <w:pPr>
        <w:pStyle w:val="31"/>
        <w:shd w:val="clear" w:color="auto" w:fill="auto"/>
        <w:spacing w:before="336" w:line="270" w:lineRule="exact"/>
        <w:ind w:left="960"/>
        <w:jc w:val="left"/>
      </w:pPr>
    </w:p>
    <w:p w:rsidR="0033501C" w:rsidRDefault="0033501C" w:rsidP="00A070EF">
      <w:pPr>
        <w:pStyle w:val="31"/>
        <w:shd w:val="clear" w:color="auto" w:fill="auto"/>
        <w:spacing w:before="336" w:line="270" w:lineRule="exact"/>
        <w:ind w:left="960"/>
        <w:jc w:val="left"/>
      </w:pPr>
    </w:p>
    <w:p w:rsidR="0033501C" w:rsidRDefault="0033501C" w:rsidP="00A070EF">
      <w:pPr>
        <w:pStyle w:val="31"/>
        <w:shd w:val="clear" w:color="auto" w:fill="auto"/>
        <w:spacing w:before="336" w:line="270" w:lineRule="exact"/>
        <w:ind w:left="960"/>
        <w:jc w:val="left"/>
      </w:pPr>
    </w:p>
    <w:p w:rsidR="0033501C" w:rsidRPr="009418D4" w:rsidRDefault="0033501C" w:rsidP="00A070EF">
      <w:pPr>
        <w:pStyle w:val="31"/>
        <w:shd w:val="clear" w:color="auto" w:fill="auto"/>
        <w:spacing w:before="336" w:line="270" w:lineRule="exact"/>
        <w:ind w:left="960"/>
        <w:jc w:val="left"/>
      </w:pPr>
      <w:r>
        <w:rPr>
          <w:lang w:val="en-US"/>
        </w:rPr>
        <w:lastRenderedPageBreak/>
        <w:t>VII</w:t>
      </w:r>
      <w:r w:rsidRPr="009418D4">
        <w:t>.</w:t>
      </w:r>
      <w:r>
        <w:rPr>
          <w:lang w:val="en-US"/>
        </w:rPr>
        <w:t>II</w:t>
      </w:r>
      <w:r w:rsidRPr="009418D4">
        <w:t>.</w:t>
      </w:r>
      <w:r>
        <w:rPr>
          <w:lang w:val="en-US"/>
        </w:rPr>
        <w:t>I</w:t>
      </w:r>
      <w:r w:rsidRPr="009418D4">
        <w:t>. Общая характеристика социально-экономической сферы</w:t>
      </w:r>
    </w:p>
    <w:p w:rsidR="0033501C" w:rsidRDefault="0033501C" w:rsidP="00A070EF">
      <w:pPr>
        <w:pStyle w:val="31"/>
        <w:shd w:val="clear" w:color="auto" w:fill="auto"/>
        <w:spacing w:line="270" w:lineRule="exact"/>
        <w:ind w:left="3680"/>
        <w:jc w:val="left"/>
      </w:pPr>
      <w:r w:rsidRPr="009418D4">
        <w:t>реализации подпрограммы</w:t>
      </w:r>
    </w:p>
    <w:p w:rsidR="0033501C" w:rsidRPr="009418D4" w:rsidRDefault="0033501C" w:rsidP="00A070EF">
      <w:pPr>
        <w:pStyle w:val="31"/>
        <w:shd w:val="clear" w:color="auto" w:fill="auto"/>
        <w:spacing w:line="270" w:lineRule="exact"/>
        <w:ind w:left="3680"/>
        <w:jc w:val="left"/>
      </w:pPr>
    </w:p>
    <w:p w:rsidR="0033501C" w:rsidRPr="009418D4" w:rsidRDefault="0033501C" w:rsidP="00A070EF">
      <w:pPr>
        <w:pStyle w:val="ae"/>
        <w:shd w:val="clear" w:color="auto" w:fill="auto"/>
        <w:spacing w:after="0" w:line="302" w:lineRule="exact"/>
        <w:ind w:left="20" w:right="20" w:firstLine="660"/>
        <w:jc w:val="both"/>
        <w:rPr>
          <w:rFonts w:ascii="Times New Roman" w:hAnsi="Times New Roman"/>
        </w:rPr>
      </w:pPr>
      <w:r w:rsidRPr="009418D4">
        <w:rPr>
          <w:rFonts w:ascii="Times New Roman" w:hAnsi="Times New Roman"/>
        </w:rPr>
        <w:t xml:space="preserve">Благоустройство </w:t>
      </w:r>
      <w:r>
        <w:rPr>
          <w:rFonts w:ascii="Times New Roman" w:hAnsi="Times New Roman"/>
        </w:rPr>
        <w:t xml:space="preserve">территорий общего пользования муниципального образования </w:t>
      </w:r>
      <w:proofErr w:type="spellStart"/>
      <w:r>
        <w:rPr>
          <w:rFonts w:ascii="Times New Roman" w:hAnsi="Times New Roman"/>
        </w:rPr>
        <w:t>Краснинское</w:t>
      </w:r>
      <w:proofErr w:type="spellEnd"/>
      <w:r>
        <w:rPr>
          <w:rFonts w:ascii="Times New Roman" w:hAnsi="Times New Roman"/>
        </w:rPr>
        <w:t xml:space="preserve"> </w:t>
      </w:r>
      <w:r w:rsidRPr="009418D4">
        <w:rPr>
          <w:rFonts w:ascii="Times New Roman" w:hAnsi="Times New Roman"/>
        </w:rPr>
        <w:t>городское поселение необходимо для создания безопасной, удобной и привлекательной среды города.</w:t>
      </w:r>
    </w:p>
    <w:p w:rsidR="0033501C" w:rsidRPr="009418D4" w:rsidRDefault="0033501C" w:rsidP="00A070EF">
      <w:pPr>
        <w:pStyle w:val="ae"/>
        <w:shd w:val="clear" w:color="auto" w:fill="auto"/>
        <w:spacing w:after="0" w:line="302" w:lineRule="exact"/>
        <w:ind w:left="20" w:right="20" w:firstLine="660"/>
        <w:jc w:val="both"/>
        <w:rPr>
          <w:rFonts w:ascii="Times New Roman" w:hAnsi="Times New Roman"/>
        </w:rPr>
      </w:pPr>
      <w:r w:rsidRPr="009418D4">
        <w:rPr>
          <w:rFonts w:ascii="Times New Roman" w:hAnsi="Times New Roman"/>
        </w:rPr>
        <w:t xml:space="preserve">Реализация мероприятий по содержанию территорий,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территории, является одной из основ социальной стабильности в Смоленской области и в частности в </w:t>
      </w:r>
      <w:proofErr w:type="spellStart"/>
      <w:r>
        <w:rPr>
          <w:rFonts w:ascii="Times New Roman" w:hAnsi="Times New Roman"/>
        </w:rPr>
        <w:t>Краснинском</w:t>
      </w:r>
      <w:proofErr w:type="spellEnd"/>
      <w:r>
        <w:rPr>
          <w:rFonts w:ascii="Times New Roman" w:hAnsi="Times New Roman"/>
        </w:rPr>
        <w:t xml:space="preserve"> городском поселении </w:t>
      </w:r>
      <w:proofErr w:type="spellStart"/>
      <w:r>
        <w:rPr>
          <w:rFonts w:ascii="Times New Roman" w:hAnsi="Times New Roman"/>
        </w:rPr>
        <w:t>Краснинского</w:t>
      </w:r>
      <w:proofErr w:type="spellEnd"/>
      <w:r>
        <w:rPr>
          <w:rFonts w:ascii="Times New Roman" w:hAnsi="Times New Roman"/>
        </w:rPr>
        <w:t xml:space="preserve"> района Смоленской области</w:t>
      </w:r>
      <w:r w:rsidRPr="009418D4">
        <w:rPr>
          <w:rFonts w:ascii="Times New Roman" w:hAnsi="Times New Roman"/>
        </w:rPr>
        <w:t>.</w:t>
      </w:r>
    </w:p>
    <w:p w:rsidR="0033501C" w:rsidRPr="009418D4" w:rsidRDefault="0033501C" w:rsidP="00A070EF">
      <w:pPr>
        <w:pStyle w:val="ae"/>
        <w:shd w:val="clear" w:color="auto" w:fill="auto"/>
        <w:spacing w:after="0" w:line="302" w:lineRule="exact"/>
        <w:ind w:left="20" w:right="20" w:firstLine="660"/>
        <w:jc w:val="both"/>
        <w:rPr>
          <w:rFonts w:ascii="Times New Roman" w:hAnsi="Times New Roman"/>
        </w:rPr>
      </w:pPr>
      <w:r w:rsidRPr="009418D4">
        <w:rPr>
          <w:rFonts w:ascii="Times New Roman" w:hAnsi="Times New Roman"/>
        </w:rPr>
        <w:t xml:space="preserve">Анализ сектора благоустройства показал, что в последние годы в </w:t>
      </w:r>
      <w:r>
        <w:rPr>
          <w:rFonts w:ascii="Times New Roman" w:hAnsi="Times New Roman"/>
        </w:rPr>
        <w:t>поселке Красный</w:t>
      </w:r>
      <w:r w:rsidRPr="009418D4">
        <w:rPr>
          <w:rFonts w:ascii="Times New Roman" w:hAnsi="Times New Roman"/>
        </w:rPr>
        <w:t xml:space="preserve"> проводилась целенаправленная работа по благоустройству территорий общего пользования. В то же время в вопросах благоустройства имеется ряд проблем, а именно: низкий уровень экономической привлекательности территори</w:t>
      </w:r>
      <w:r>
        <w:rPr>
          <w:rFonts w:ascii="Times New Roman" w:hAnsi="Times New Roman"/>
        </w:rPr>
        <w:t>й</w:t>
      </w:r>
      <w:r w:rsidRPr="009418D4">
        <w:rPr>
          <w:rFonts w:ascii="Times New Roman" w:hAnsi="Times New Roman"/>
        </w:rPr>
        <w:t xml:space="preserve"> общего пользования из-за наличия инфраструктурных проблем.</w:t>
      </w:r>
    </w:p>
    <w:p w:rsidR="0033501C" w:rsidRPr="009418D4" w:rsidRDefault="0033501C" w:rsidP="00A070EF">
      <w:pPr>
        <w:pStyle w:val="ae"/>
        <w:shd w:val="clear" w:color="auto" w:fill="auto"/>
        <w:spacing w:after="0" w:line="317" w:lineRule="exact"/>
        <w:ind w:left="20" w:right="20" w:firstLine="660"/>
        <w:jc w:val="both"/>
        <w:rPr>
          <w:rFonts w:ascii="Times New Roman" w:hAnsi="Times New Roman"/>
        </w:rPr>
      </w:pPr>
      <w:r w:rsidRPr="009418D4">
        <w:rPr>
          <w:rFonts w:ascii="Times New Roman" w:hAnsi="Times New Roman"/>
        </w:rPr>
        <w:t>Финансирование за счет средств федерального, областного и местного бюджетов проектов обустройства мест массового посещения граждан в приоритетном порядке направлено на повышение доли площади благоустроенных территорий общего пользования и увеличение их площади.</w:t>
      </w:r>
    </w:p>
    <w:p w:rsidR="0033501C" w:rsidRPr="009418D4" w:rsidRDefault="0033501C" w:rsidP="00A070EF">
      <w:pPr>
        <w:pStyle w:val="ae"/>
        <w:shd w:val="clear" w:color="auto" w:fill="auto"/>
        <w:spacing w:after="338" w:line="317" w:lineRule="exact"/>
        <w:ind w:left="20" w:right="20" w:firstLine="660"/>
        <w:jc w:val="both"/>
        <w:rPr>
          <w:rFonts w:ascii="Times New Roman" w:hAnsi="Times New Roman"/>
        </w:rPr>
      </w:pPr>
      <w:r w:rsidRPr="009418D4">
        <w:rPr>
          <w:rFonts w:ascii="Times New Roman" w:hAnsi="Times New Roman"/>
        </w:rPr>
        <w:t>Приоритет отдан проектам благоустройства территорий общего пользования, где будет обеспечено наибольшее трудовое участие граждан, организаций в выполнении мероприятий по обустройству</w:t>
      </w:r>
      <w:r>
        <w:rPr>
          <w:rFonts w:ascii="Times New Roman" w:hAnsi="Times New Roman"/>
        </w:rPr>
        <w:t xml:space="preserve"> территорий общего пользования</w:t>
      </w:r>
      <w:r w:rsidRPr="009418D4">
        <w:rPr>
          <w:rFonts w:ascii="Times New Roman" w:hAnsi="Times New Roman"/>
        </w:rPr>
        <w:t>.</w:t>
      </w:r>
    </w:p>
    <w:p w:rsidR="0033501C" w:rsidRPr="009418D4" w:rsidRDefault="0033501C" w:rsidP="00A070EF">
      <w:pPr>
        <w:pStyle w:val="22"/>
        <w:keepNext/>
        <w:keepLines/>
        <w:shd w:val="clear" w:color="auto" w:fill="auto"/>
        <w:spacing w:after="306" w:line="270" w:lineRule="exact"/>
        <w:ind w:left="20" w:firstLine="660"/>
        <w:jc w:val="both"/>
      </w:pPr>
      <w:bookmarkStart w:id="7" w:name="bookmark16"/>
      <w:r>
        <w:rPr>
          <w:lang w:val="en-US"/>
        </w:rPr>
        <w:t>VII</w:t>
      </w:r>
      <w:r w:rsidRPr="002B10C5">
        <w:t>.</w:t>
      </w:r>
      <w:r>
        <w:rPr>
          <w:lang w:val="en-US"/>
        </w:rPr>
        <w:t>II</w:t>
      </w:r>
      <w:r w:rsidRPr="002B10C5">
        <w:t>.</w:t>
      </w:r>
      <w:r>
        <w:rPr>
          <w:lang w:val="en-US"/>
        </w:rPr>
        <w:t>II</w:t>
      </w:r>
      <w:r w:rsidRPr="002B10C5">
        <w:t>.</w:t>
      </w:r>
      <w:r w:rsidRPr="009418D4">
        <w:t xml:space="preserve"> Цели и целевые показатели реализации подпрограммы</w:t>
      </w:r>
      <w:bookmarkEnd w:id="7"/>
    </w:p>
    <w:p w:rsidR="0033501C" w:rsidRPr="009418D4" w:rsidRDefault="0033501C" w:rsidP="00A070EF">
      <w:pPr>
        <w:pStyle w:val="ae"/>
        <w:shd w:val="clear" w:color="auto" w:fill="auto"/>
        <w:spacing w:after="0"/>
        <w:ind w:left="20" w:right="20" w:firstLine="660"/>
        <w:jc w:val="both"/>
        <w:rPr>
          <w:rFonts w:ascii="Times New Roman" w:hAnsi="Times New Roman"/>
        </w:rPr>
      </w:pPr>
      <w:r w:rsidRPr="009418D4">
        <w:rPr>
          <w:rFonts w:ascii="Times New Roman" w:hAnsi="Times New Roman"/>
        </w:rPr>
        <w:t xml:space="preserve">Целью подпрограммы является повышение качества и комфорта городской среды на территории муниципального образования </w:t>
      </w:r>
      <w:proofErr w:type="spellStart"/>
      <w:r>
        <w:rPr>
          <w:rFonts w:ascii="Times New Roman" w:hAnsi="Times New Roman"/>
        </w:rPr>
        <w:t>Краснинского</w:t>
      </w:r>
      <w:proofErr w:type="spellEnd"/>
      <w:r>
        <w:rPr>
          <w:rFonts w:ascii="Times New Roman" w:hAnsi="Times New Roman"/>
        </w:rPr>
        <w:t xml:space="preserve"> городского поселения </w:t>
      </w:r>
      <w:proofErr w:type="spellStart"/>
      <w:r>
        <w:rPr>
          <w:rFonts w:ascii="Times New Roman" w:hAnsi="Times New Roman"/>
        </w:rPr>
        <w:t>Краснинского</w:t>
      </w:r>
      <w:proofErr w:type="spellEnd"/>
      <w:r>
        <w:rPr>
          <w:rFonts w:ascii="Times New Roman" w:hAnsi="Times New Roman"/>
        </w:rPr>
        <w:t xml:space="preserve"> района Смоленской области</w:t>
      </w:r>
      <w:r w:rsidRPr="009418D4">
        <w:rPr>
          <w:rFonts w:ascii="Times New Roman" w:hAnsi="Times New Roman"/>
        </w:rPr>
        <w:t>.</w:t>
      </w:r>
    </w:p>
    <w:p w:rsidR="0033501C" w:rsidRPr="009418D4" w:rsidRDefault="0033501C" w:rsidP="00A070EF">
      <w:pPr>
        <w:pStyle w:val="ae"/>
        <w:shd w:val="clear" w:color="auto" w:fill="auto"/>
        <w:spacing w:after="341"/>
        <w:ind w:left="20" w:right="20" w:firstLine="660"/>
        <w:jc w:val="both"/>
        <w:rPr>
          <w:rFonts w:ascii="Times New Roman" w:hAnsi="Times New Roman"/>
        </w:rPr>
      </w:pPr>
      <w:r w:rsidRPr="009418D4">
        <w:rPr>
          <w:rFonts w:ascii="Times New Roman" w:hAnsi="Times New Roman"/>
        </w:rPr>
        <w:t xml:space="preserve">Целевой показатель реализации муниципальной подпрограммы - количество благоустроенных территорий общего пользования на территории муниципального образования </w:t>
      </w:r>
      <w:proofErr w:type="spellStart"/>
      <w:r>
        <w:rPr>
          <w:rFonts w:ascii="Times New Roman" w:hAnsi="Times New Roman"/>
        </w:rPr>
        <w:t>Краснинское</w:t>
      </w:r>
      <w:proofErr w:type="spellEnd"/>
      <w:r w:rsidRPr="009418D4">
        <w:rPr>
          <w:rFonts w:ascii="Times New Roman" w:hAnsi="Times New Roman"/>
        </w:rPr>
        <w:t xml:space="preserve"> городское поселени</w:t>
      </w:r>
      <w:r>
        <w:rPr>
          <w:rFonts w:ascii="Times New Roman" w:hAnsi="Times New Roman"/>
        </w:rPr>
        <w:t xml:space="preserve">е </w:t>
      </w:r>
      <w:proofErr w:type="spellStart"/>
      <w:r>
        <w:rPr>
          <w:rFonts w:ascii="Times New Roman" w:hAnsi="Times New Roman"/>
        </w:rPr>
        <w:t>Краснинского</w:t>
      </w:r>
      <w:proofErr w:type="spellEnd"/>
      <w:r>
        <w:rPr>
          <w:rFonts w:ascii="Times New Roman" w:hAnsi="Times New Roman"/>
        </w:rPr>
        <w:t xml:space="preserve"> района Смоленской области</w:t>
      </w:r>
      <w:r w:rsidRPr="009418D4">
        <w:rPr>
          <w:rFonts w:ascii="Times New Roman" w:hAnsi="Times New Roman"/>
        </w:rPr>
        <w:t>.</w:t>
      </w:r>
    </w:p>
    <w:p w:rsidR="0033501C" w:rsidRPr="009418D4" w:rsidRDefault="0033501C" w:rsidP="00A070EF">
      <w:pPr>
        <w:pStyle w:val="22"/>
        <w:keepNext/>
        <w:keepLines/>
        <w:shd w:val="clear" w:color="auto" w:fill="auto"/>
        <w:spacing w:after="306" w:line="270" w:lineRule="exact"/>
        <w:ind w:left="1480"/>
        <w:jc w:val="left"/>
      </w:pPr>
      <w:bookmarkStart w:id="8" w:name="bookmark17"/>
      <w:r>
        <w:rPr>
          <w:lang w:val="en-US"/>
        </w:rPr>
        <w:t>VII</w:t>
      </w:r>
      <w:r w:rsidRPr="002B10C5">
        <w:t>.</w:t>
      </w:r>
      <w:r>
        <w:rPr>
          <w:lang w:val="en-US"/>
        </w:rPr>
        <w:t>II</w:t>
      </w:r>
      <w:r w:rsidRPr="002B10C5">
        <w:t>.</w:t>
      </w:r>
      <w:r>
        <w:rPr>
          <w:lang w:val="en-US"/>
        </w:rPr>
        <w:t>III</w:t>
      </w:r>
      <w:r w:rsidRPr="009418D4">
        <w:t>. Перечень основных мероприятий подпрограммы</w:t>
      </w:r>
      <w:bookmarkEnd w:id="8"/>
    </w:p>
    <w:p w:rsidR="0033501C" w:rsidRDefault="0033501C" w:rsidP="00A070EF">
      <w:pPr>
        <w:pStyle w:val="ae"/>
        <w:shd w:val="clear" w:color="auto" w:fill="auto"/>
        <w:spacing w:after="0"/>
        <w:ind w:left="20" w:right="20" w:firstLine="6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Основным мероприятием подпрограммы является обустройство общественных территорий муниципального образования </w:t>
      </w:r>
      <w:proofErr w:type="spellStart"/>
      <w:r>
        <w:rPr>
          <w:rFonts w:ascii="Times New Roman" w:hAnsi="Times New Roman"/>
        </w:rPr>
        <w:t>Краснинского</w:t>
      </w:r>
      <w:proofErr w:type="spellEnd"/>
      <w:r>
        <w:rPr>
          <w:rFonts w:ascii="Times New Roman" w:hAnsi="Times New Roman"/>
        </w:rPr>
        <w:t xml:space="preserve"> городского поселения </w:t>
      </w:r>
      <w:proofErr w:type="spellStart"/>
      <w:r>
        <w:rPr>
          <w:rFonts w:ascii="Times New Roman" w:hAnsi="Times New Roman"/>
        </w:rPr>
        <w:t>Краснинского</w:t>
      </w:r>
      <w:proofErr w:type="spellEnd"/>
      <w:r>
        <w:rPr>
          <w:rFonts w:ascii="Times New Roman" w:hAnsi="Times New Roman"/>
        </w:rPr>
        <w:t xml:space="preserve"> района Смоленской области.</w:t>
      </w:r>
    </w:p>
    <w:p w:rsidR="0033501C" w:rsidRPr="009418D4" w:rsidRDefault="0033501C" w:rsidP="00A070EF">
      <w:pPr>
        <w:pStyle w:val="ae"/>
        <w:shd w:val="clear" w:color="auto" w:fill="auto"/>
        <w:spacing w:after="0"/>
        <w:ind w:left="20" w:right="20" w:firstLine="660"/>
        <w:jc w:val="both"/>
        <w:rPr>
          <w:rFonts w:ascii="Times New Roman" w:hAnsi="Times New Roman"/>
        </w:rPr>
      </w:pPr>
      <w:r w:rsidRPr="009418D4">
        <w:rPr>
          <w:rFonts w:ascii="Times New Roman" w:hAnsi="Times New Roman"/>
        </w:rPr>
        <w:t>Подробный перечень мероприятий подпрограммы с указанием сроков их реализации и ожидаемых результатов изложен в приложении № 2 к Программе.</w:t>
      </w:r>
    </w:p>
    <w:p w:rsidR="0033501C" w:rsidRPr="009418D4" w:rsidRDefault="0033501C" w:rsidP="00A070EF">
      <w:pPr>
        <w:pStyle w:val="ae"/>
        <w:shd w:val="clear" w:color="auto" w:fill="auto"/>
        <w:spacing w:after="304"/>
        <w:ind w:left="20" w:right="20" w:firstLine="660"/>
        <w:jc w:val="both"/>
        <w:rPr>
          <w:rFonts w:ascii="Times New Roman" w:hAnsi="Times New Roman"/>
        </w:rPr>
      </w:pPr>
      <w:r w:rsidRPr="009418D4">
        <w:rPr>
          <w:rFonts w:ascii="Times New Roman" w:hAnsi="Times New Roman"/>
        </w:rPr>
        <w:t>Включение мероприятий в муниципальную программу осуществляется в соответствии с постановлением Администрации муниципального образования «</w:t>
      </w:r>
      <w:proofErr w:type="spellStart"/>
      <w:r>
        <w:rPr>
          <w:rFonts w:ascii="Times New Roman" w:hAnsi="Times New Roman"/>
        </w:rPr>
        <w:t>Краснинский</w:t>
      </w:r>
      <w:proofErr w:type="spellEnd"/>
      <w:r>
        <w:rPr>
          <w:rFonts w:ascii="Times New Roman" w:hAnsi="Times New Roman"/>
        </w:rPr>
        <w:t xml:space="preserve"> </w:t>
      </w:r>
      <w:r w:rsidRPr="009418D4">
        <w:rPr>
          <w:rFonts w:ascii="Times New Roman" w:hAnsi="Times New Roman"/>
        </w:rPr>
        <w:t xml:space="preserve">район» </w:t>
      </w:r>
      <w:r>
        <w:rPr>
          <w:rFonts w:ascii="Times New Roman" w:hAnsi="Times New Roman"/>
        </w:rPr>
        <w:t xml:space="preserve">Смоленской области </w:t>
      </w:r>
      <w:r w:rsidRPr="009418D4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14 ноября 2017 года </w:t>
      </w:r>
      <w:r w:rsidRPr="009418D4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 xml:space="preserve">642 </w:t>
      </w:r>
      <w:r w:rsidRPr="009418D4">
        <w:rPr>
          <w:rFonts w:ascii="Times New Roman" w:hAnsi="Times New Roman"/>
        </w:rPr>
        <w:t xml:space="preserve">«Об утверждении Порядка и сроков представления, рассмотрения и оценки предложений заинтересованных лиц о включении наиболее посещаемой общественной территории в </w:t>
      </w:r>
      <w:r w:rsidRPr="009418D4">
        <w:rPr>
          <w:rFonts w:ascii="Times New Roman" w:hAnsi="Times New Roman"/>
        </w:rPr>
        <w:lastRenderedPageBreak/>
        <w:t>муниципальную программу «Формирование современной городской среды» на 2018-2022 годы».</w:t>
      </w:r>
    </w:p>
    <w:p w:rsidR="0033501C" w:rsidRDefault="0033501C" w:rsidP="00792DCB">
      <w:pPr>
        <w:pStyle w:val="22"/>
        <w:keepNext/>
        <w:keepLines/>
        <w:shd w:val="clear" w:color="auto" w:fill="auto"/>
        <w:spacing w:line="317" w:lineRule="exact"/>
        <w:ind w:firstLine="540"/>
        <w:jc w:val="left"/>
      </w:pPr>
      <w:bookmarkStart w:id="9" w:name="bookmark18"/>
      <w:r>
        <w:rPr>
          <w:lang w:val="en-US"/>
        </w:rPr>
        <w:t>VII</w:t>
      </w:r>
      <w:r w:rsidRPr="002B10C5">
        <w:t>.</w:t>
      </w:r>
      <w:r>
        <w:rPr>
          <w:lang w:val="en-US"/>
        </w:rPr>
        <w:t>II</w:t>
      </w:r>
      <w:r w:rsidRPr="002B10C5">
        <w:t>.</w:t>
      </w:r>
      <w:r>
        <w:rPr>
          <w:lang w:val="en-US"/>
        </w:rPr>
        <w:t>IV</w:t>
      </w:r>
      <w:r w:rsidRPr="002B10C5">
        <w:t>. Обоснование ресурсного обеспечения подпрограммы</w:t>
      </w:r>
      <w:bookmarkEnd w:id="9"/>
    </w:p>
    <w:p w:rsidR="0033501C" w:rsidRPr="002B10C5" w:rsidRDefault="0033501C" w:rsidP="00792DCB">
      <w:pPr>
        <w:pStyle w:val="22"/>
        <w:keepNext/>
        <w:keepLines/>
        <w:shd w:val="clear" w:color="auto" w:fill="auto"/>
        <w:spacing w:line="317" w:lineRule="exact"/>
        <w:ind w:firstLine="540"/>
        <w:jc w:val="left"/>
      </w:pPr>
    </w:p>
    <w:p w:rsidR="0033501C" w:rsidRDefault="0033501C" w:rsidP="00792DCB">
      <w:pPr>
        <w:pStyle w:val="ae"/>
        <w:shd w:val="clear" w:color="auto" w:fill="auto"/>
        <w:spacing w:after="0" w:line="317" w:lineRule="exact"/>
        <w:ind w:right="20" w:firstLine="540"/>
        <w:jc w:val="both"/>
        <w:rPr>
          <w:rFonts w:ascii="Times New Roman" w:hAnsi="Times New Roman"/>
        </w:rPr>
      </w:pPr>
      <w:r w:rsidRPr="002B10C5">
        <w:rPr>
          <w:rFonts w:ascii="Times New Roman" w:hAnsi="Times New Roman"/>
        </w:rPr>
        <w:t>Реализация мероприятий муниципальной подпрограммы осуществляется за счет средств федерального, областного</w:t>
      </w:r>
      <w:r>
        <w:rPr>
          <w:rFonts w:ascii="Times New Roman" w:hAnsi="Times New Roman"/>
        </w:rPr>
        <w:t xml:space="preserve"> бюджетов и бюджета городского поселения</w:t>
      </w:r>
      <w:r w:rsidRPr="002B10C5">
        <w:rPr>
          <w:rFonts w:ascii="Times New Roman" w:hAnsi="Times New Roman"/>
        </w:rPr>
        <w:t>.</w:t>
      </w:r>
    </w:p>
    <w:p w:rsidR="0033501C" w:rsidRPr="00D16130" w:rsidRDefault="0033501C" w:rsidP="00792DCB">
      <w:pPr>
        <w:pStyle w:val="ae"/>
        <w:shd w:val="clear" w:color="auto" w:fill="auto"/>
        <w:spacing w:after="0"/>
        <w:ind w:right="20" w:firstLine="540"/>
        <w:jc w:val="both"/>
        <w:rPr>
          <w:rFonts w:ascii="Times New Roman" w:hAnsi="Times New Roman"/>
        </w:rPr>
      </w:pPr>
      <w:r w:rsidRPr="00D16130">
        <w:rPr>
          <w:rFonts w:ascii="Times New Roman" w:hAnsi="Times New Roman"/>
        </w:rPr>
        <w:t>Внебюджетные источники определены средствами физических и юридических лиц, принимающих участие в реализации мероприятий программы.</w:t>
      </w:r>
    </w:p>
    <w:p w:rsidR="0033501C" w:rsidRPr="00D16130" w:rsidRDefault="0033501C" w:rsidP="00792DCB">
      <w:pPr>
        <w:pStyle w:val="ae"/>
        <w:shd w:val="clear" w:color="auto" w:fill="auto"/>
        <w:spacing w:after="0"/>
        <w:ind w:firstLine="540"/>
        <w:jc w:val="both"/>
        <w:rPr>
          <w:rFonts w:ascii="Times New Roman" w:hAnsi="Times New Roman"/>
        </w:rPr>
      </w:pPr>
      <w:r w:rsidRPr="00D16130">
        <w:rPr>
          <w:rFonts w:ascii="Times New Roman" w:hAnsi="Times New Roman"/>
        </w:rPr>
        <w:t xml:space="preserve">Объем финансирования подпрограммы составляет </w:t>
      </w:r>
      <w:r>
        <w:rPr>
          <w:rFonts w:ascii="Times New Roman" w:hAnsi="Times New Roman"/>
        </w:rPr>
        <w:t>–</w:t>
      </w:r>
      <w:r w:rsidRPr="00D161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0,0</w:t>
      </w:r>
      <w:r w:rsidRPr="00D16130">
        <w:rPr>
          <w:rFonts w:ascii="Times New Roman" w:hAnsi="Times New Roman"/>
        </w:rPr>
        <w:t xml:space="preserve"> тыс. руб. в том числе:</w:t>
      </w:r>
    </w:p>
    <w:p w:rsidR="0033501C" w:rsidRPr="006B64B9" w:rsidRDefault="0033501C" w:rsidP="00792DCB">
      <w:pPr>
        <w:pStyle w:val="ae"/>
        <w:numPr>
          <w:ilvl w:val="0"/>
          <w:numId w:val="12"/>
        </w:numPr>
        <w:shd w:val="clear" w:color="auto" w:fill="auto"/>
        <w:tabs>
          <w:tab w:val="left" w:pos="355"/>
        </w:tabs>
        <w:spacing w:after="0"/>
        <w:ind w:firstLine="54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средства бюджета городского поселения – 0,0 тыс. руб.,</w:t>
      </w:r>
    </w:p>
    <w:p w:rsidR="0033501C" w:rsidRPr="006B64B9" w:rsidRDefault="0033501C" w:rsidP="00792DCB">
      <w:pPr>
        <w:pStyle w:val="ae"/>
        <w:numPr>
          <w:ilvl w:val="0"/>
          <w:numId w:val="12"/>
        </w:numPr>
        <w:shd w:val="clear" w:color="auto" w:fill="auto"/>
        <w:tabs>
          <w:tab w:val="left" w:pos="379"/>
        </w:tabs>
        <w:spacing w:after="0"/>
        <w:ind w:firstLine="54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средства федерального бюджета и бюджета Смоленской области – 0,0 тыс. руб.</w:t>
      </w:r>
    </w:p>
    <w:p w:rsidR="0033501C" w:rsidRPr="006B64B9" w:rsidRDefault="0033501C" w:rsidP="00792DCB">
      <w:pPr>
        <w:pStyle w:val="ae"/>
        <w:numPr>
          <w:ilvl w:val="0"/>
          <w:numId w:val="12"/>
        </w:numPr>
        <w:shd w:val="clear" w:color="auto" w:fill="auto"/>
        <w:tabs>
          <w:tab w:val="left" w:pos="288"/>
        </w:tabs>
        <w:spacing w:after="0"/>
        <w:ind w:firstLine="540"/>
        <w:rPr>
          <w:rFonts w:ascii="Times New Roman" w:hAnsi="Times New Roman"/>
        </w:rPr>
      </w:pPr>
      <w:r w:rsidRPr="006B64B9">
        <w:rPr>
          <w:rFonts w:ascii="Times New Roman" w:hAnsi="Times New Roman"/>
        </w:rPr>
        <w:t xml:space="preserve">внебюджетные источники – 0,0 тыс. руб. </w:t>
      </w:r>
    </w:p>
    <w:p w:rsidR="0033501C" w:rsidRPr="006B64B9" w:rsidRDefault="0033501C" w:rsidP="00792DCB">
      <w:pPr>
        <w:pStyle w:val="ae"/>
        <w:numPr>
          <w:ilvl w:val="0"/>
          <w:numId w:val="12"/>
        </w:numPr>
        <w:shd w:val="clear" w:color="auto" w:fill="auto"/>
        <w:tabs>
          <w:tab w:val="left" w:pos="288"/>
        </w:tabs>
        <w:spacing w:after="0"/>
        <w:ind w:firstLine="54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В том числе по годам:</w:t>
      </w:r>
    </w:p>
    <w:p w:rsidR="0033501C" w:rsidRPr="006B64B9" w:rsidRDefault="0033501C" w:rsidP="00792DCB">
      <w:pPr>
        <w:pStyle w:val="ae"/>
        <w:numPr>
          <w:ilvl w:val="1"/>
          <w:numId w:val="12"/>
        </w:numPr>
        <w:shd w:val="clear" w:color="auto" w:fill="auto"/>
        <w:tabs>
          <w:tab w:val="left" w:pos="754"/>
        </w:tabs>
        <w:spacing w:after="0"/>
        <w:ind w:firstLine="54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год всего – 0,0 тыс. руб.</w:t>
      </w:r>
    </w:p>
    <w:p w:rsidR="0033501C" w:rsidRPr="006B64B9" w:rsidRDefault="0033501C" w:rsidP="00792DCB">
      <w:pPr>
        <w:pStyle w:val="ae"/>
        <w:numPr>
          <w:ilvl w:val="0"/>
          <w:numId w:val="12"/>
        </w:numPr>
        <w:shd w:val="clear" w:color="auto" w:fill="auto"/>
        <w:tabs>
          <w:tab w:val="left" w:pos="355"/>
        </w:tabs>
        <w:spacing w:after="0"/>
        <w:ind w:firstLine="54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средства бюджета городского поселения – 0,0 тыс. руб.;</w:t>
      </w:r>
    </w:p>
    <w:p w:rsidR="0033501C" w:rsidRPr="006B64B9" w:rsidRDefault="0033501C" w:rsidP="00792DCB">
      <w:pPr>
        <w:pStyle w:val="ae"/>
        <w:numPr>
          <w:ilvl w:val="0"/>
          <w:numId w:val="12"/>
        </w:numPr>
        <w:shd w:val="clear" w:color="auto" w:fill="auto"/>
        <w:tabs>
          <w:tab w:val="left" w:pos="326"/>
        </w:tabs>
        <w:spacing w:after="0"/>
        <w:ind w:firstLine="54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средства федерального бюджета и областного бюджета – 0,0 тыс. руб.;</w:t>
      </w:r>
    </w:p>
    <w:p w:rsidR="0033501C" w:rsidRPr="006B64B9" w:rsidRDefault="0033501C" w:rsidP="00792DCB">
      <w:pPr>
        <w:pStyle w:val="ae"/>
        <w:numPr>
          <w:ilvl w:val="0"/>
          <w:numId w:val="12"/>
        </w:numPr>
        <w:shd w:val="clear" w:color="auto" w:fill="auto"/>
        <w:tabs>
          <w:tab w:val="left" w:pos="278"/>
        </w:tabs>
        <w:spacing w:after="0"/>
        <w:ind w:firstLine="54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внебюджетные источники – 0,0 тыс. руб.</w:t>
      </w:r>
    </w:p>
    <w:p w:rsidR="0033501C" w:rsidRPr="006B64B9" w:rsidRDefault="0033501C" w:rsidP="00792DCB">
      <w:pPr>
        <w:pStyle w:val="ae"/>
        <w:shd w:val="clear" w:color="auto" w:fill="auto"/>
        <w:tabs>
          <w:tab w:val="left" w:pos="754"/>
        </w:tabs>
        <w:spacing w:after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2019 </w:t>
      </w:r>
      <w:r w:rsidRPr="006B64B9">
        <w:rPr>
          <w:rFonts w:ascii="Times New Roman" w:hAnsi="Times New Roman"/>
        </w:rPr>
        <w:t>год всего – 0,0 тыс. руб.</w:t>
      </w:r>
    </w:p>
    <w:p w:rsidR="0033501C" w:rsidRPr="006B64B9" w:rsidRDefault="0033501C" w:rsidP="00792DCB">
      <w:pPr>
        <w:pStyle w:val="ae"/>
        <w:numPr>
          <w:ilvl w:val="0"/>
          <w:numId w:val="12"/>
        </w:numPr>
        <w:shd w:val="clear" w:color="auto" w:fill="auto"/>
        <w:tabs>
          <w:tab w:val="left" w:pos="355"/>
        </w:tabs>
        <w:spacing w:after="0"/>
        <w:ind w:firstLine="54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средства бюджета городского поселения – 0,0 тыс. руб.;</w:t>
      </w:r>
    </w:p>
    <w:p w:rsidR="0033501C" w:rsidRPr="006B64B9" w:rsidRDefault="0033501C" w:rsidP="00792DCB">
      <w:pPr>
        <w:pStyle w:val="ae"/>
        <w:numPr>
          <w:ilvl w:val="0"/>
          <w:numId w:val="12"/>
        </w:numPr>
        <w:shd w:val="clear" w:color="auto" w:fill="auto"/>
        <w:tabs>
          <w:tab w:val="left" w:pos="326"/>
        </w:tabs>
        <w:spacing w:after="0"/>
        <w:ind w:firstLine="54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средства федерального бюджета и областного бюджета – 0,0 тыс. руб.;</w:t>
      </w:r>
    </w:p>
    <w:p w:rsidR="0033501C" w:rsidRPr="006B64B9" w:rsidRDefault="0033501C" w:rsidP="00792DCB">
      <w:pPr>
        <w:pStyle w:val="ae"/>
        <w:numPr>
          <w:ilvl w:val="0"/>
          <w:numId w:val="12"/>
        </w:numPr>
        <w:shd w:val="clear" w:color="auto" w:fill="auto"/>
        <w:tabs>
          <w:tab w:val="left" w:pos="278"/>
        </w:tabs>
        <w:spacing w:after="0"/>
        <w:ind w:firstLine="54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внебюджетные источники – 0,0 тыс. руб.</w:t>
      </w:r>
    </w:p>
    <w:p w:rsidR="0033501C" w:rsidRPr="006B64B9" w:rsidRDefault="0033501C" w:rsidP="00792DCB">
      <w:pPr>
        <w:pStyle w:val="ae"/>
        <w:shd w:val="clear" w:color="auto" w:fill="auto"/>
        <w:tabs>
          <w:tab w:val="left" w:pos="754"/>
        </w:tabs>
        <w:spacing w:after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2020 </w:t>
      </w:r>
      <w:r w:rsidRPr="006B64B9">
        <w:rPr>
          <w:rFonts w:ascii="Times New Roman" w:hAnsi="Times New Roman"/>
        </w:rPr>
        <w:t>года всего – 0,0 тыс. руб.</w:t>
      </w:r>
    </w:p>
    <w:p w:rsidR="0033501C" w:rsidRPr="006B64B9" w:rsidRDefault="0033501C" w:rsidP="00792DCB">
      <w:pPr>
        <w:pStyle w:val="ae"/>
        <w:numPr>
          <w:ilvl w:val="0"/>
          <w:numId w:val="12"/>
        </w:numPr>
        <w:shd w:val="clear" w:color="auto" w:fill="auto"/>
        <w:tabs>
          <w:tab w:val="left" w:pos="355"/>
        </w:tabs>
        <w:spacing w:after="0"/>
        <w:ind w:firstLine="54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средства бюджета городского поселения – 0,0 тыс. руб.;</w:t>
      </w:r>
    </w:p>
    <w:p w:rsidR="0033501C" w:rsidRPr="006B64B9" w:rsidRDefault="0033501C" w:rsidP="00792DCB">
      <w:pPr>
        <w:pStyle w:val="ae"/>
        <w:numPr>
          <w:ilvl w:val="0"/>
          <w:numId w:val="12"/>
        </w:numPr>
        <w:shd w:val="clear" w:color="auto" w:fill="auto"/>
        <w:tabs>
          <w:tab w:val="left" w:pos="326"/>
        </w:tabs>
        <w:spacing w:after="0"/>
        <w:ind w:firstLine="54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средства федерального бюджета и областного бюджета – 0,0 тыс. руб.;</w:t>
      </w:r>
    </w:p>
    <w:p w:rsidR="0033501C" w:rsidRPr="006B64B9" w:rsidRDefault="0033501C" w:rsidP="00792DCB">
      <w:pPr>
        <w:pStyle w:val="ae"/>
        <w:numPr>
          <w:ilvl w:val="0"/>
          <w:numId w:val="12"/>
        </w:numPr>
        <w:shd w:val="clear" w:color="auto" w:fill="auto"/>
        <w:tabs>
          <w:tab w:val="left" w:pos="278"/>
        </w:tabs>
        <w:spacing w:after="0"/>
        <w:ind w:firstLine="54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внебюджетные источники – 0,0 тыс. руб.</w:t>
      </w:r>
    </w:p>
    <w:p w:rsidR="0033501C" w:rsidRPr="006B64B9" w:rsidRDefault="0033501C" w:rsidP="00792DCB">
      <w:pPr>
        <w:pStyle w:val="ae"/>
        <w:shd w:val="clear" w:color="auto" w:fill="auto"/>
        <w:tabs>
          <w:tab w:val="left" w:pos="754"/>
        </w:tabs>
        <w:spacing w:after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2021 </w:t>
      </w:r>
      <w:r w:rsidRPr="006B64B9">
        <w:rPr>
          <w:rFonts w:ascii="Times New Roman" w:hAnsi="Times New Roman"/>
        </w:rPr>
        <w:t>года всего – 0,0 тыс. руб.</w:t>
      </w:r>
    </w:p>
    <w:p w:rsidR="0033501C" w:rsidRPr="006B64B9" w:rsidRDefault="0033501C" w:rsidP="00792DCB">
      <w:pPr>
        <w:pStyle w:val="ae"/>
        <w:numPr>
          <w:ilvl w:val="0"/>
          <w:numId w:val="12"/>
        </w:numPr>
        <w:shd w:val="clear" w:color="auto" w:fill="auto"/>
        <w:tabs>
          <w:tab w:val="left" w:pos="355"/>
        </w:tabs>
        <w:spacing w:after="0"/>
        <w:ind w:firstLine="54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средства городского поселения – 0,0 тыс. руб.;</w:t>
      </w:r>
    </w:p>
    <w:p w:rsidR="0033501C" w:rsidRPr="006B64B9" w:rsidRDefault="0033501C" w:rsidP="00792DCB">
      <w:pPr>
        <w:pStyle w:val="ae"/>
        <w:numPr>
          <w:ilvl w:val="0"/>
          <w:numId w:val="12"/>
        </w:numPr>
        <w:shd w:val="clear" w:color="auto" w:fill="auto"/>
        <w:tabs>
          <w:tab w:val="left" w:pos="326"/>
        </w:tabs>
        <w:spacing w:after="0"/>
        <w:ind w:firstLine="54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средства федерального бюджета и областного бюджета – 0,0 тыс. руб.;</w:t>
      </w:r>
    </w:p>
    <w:p w:rsidR="0033501C" w:rsidRPr="006B64B9" w:rsidRDefault="0033501C" w:rsidP="00792DCB">
      <w:pPr>
        <w:pStyle w:val="ae"/>
        <w:numPr>
          <w:ilvl w:val="0"/>
          <w:numId w:val="12"/>
        </w:numPr>
        <w:shd w:val="clear" w:color="auto" w:fill="auto"/>
        <w:tabs>
          <w:tab w:val="left" w:pos="278"/>
        </w:tabs>
        <w:spacing w:after="0"/>
        <w:ind w:firstLine="54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внебюджетные источники – 0,0 тыс. руб.;</w:t>
      </w:r>
    </w:p>
    <w:p w:rsidR="0033501C" w:rsidRPr="006B64B9" w:rsidRDefault="0033501C" w:rsidP="00792DCB">
      <w:pPr>
        <w:pStyle w:val="ae"/>
        <w:shd w:val="clear" w:color="auto" w:fill="auto"/>
        <w:tabs>
          <w:tab w:val="left" w:pos="754"/>
        </w:tabs>
        <w:spacing w:after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2022 </w:t>
      </w:r>
      <w:r w:rsidRPr="006B64B9">
        <w:rPr>
          <w:rFonts w:ascii="Times New Roman" w:hAnsi="Times New Roman"/>
        </w:rPr>
        <w:t>год всего – 0,0 тыс. руб.</w:t>
      </w:r>
    </w:p>
    <w:p w:rsidR="0033501C" w:rsidRPr="006B64B9" w:rsidRDefault="0033501C" w:rsidP="00792DCB">
      <w:pPr>
        <w:pStyle w:val="ae"/>
        <w:numPr>
          <w:ilvl w:val="0"/>
          <w:numId w:val="12"/>
        </w:numPr>
        <w:shd w:val="clear" w:color="auto" w:fill="auto"/>
        <w:tabs>
          <w:tab w:val="left" w:pos="355"/>
        </w:tabs>
        <w:spacing w:after="0"/>
        <w:ind w:firstLine="54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средства городского поселения – 0,0 тыс. руб.;</w:t>
      </w:r>
    </w:p>
    <w:p w:rsidR="0033501C" w:rsidRPr="006B64B9" w:rsidRDefault="0033501C" w:rsidP="00792DCB">
      <w:pPr>
        <w:pStyle w:val="ae"/>
        <w:numPr>
          <w:ilvl w:val="0"/>
          <w:numId w:val="12"/>
        </w:numPr>
        <w:shd w:val="clear" w:color="auto" w:fill="auto"/>
        <w:tabs>
          <w:tab w:val="left" w:pos="326"/>
        </w:tabs>
        <w:spacing w:after="0"/>
        <w:ind w:firstLine="540"/>
        <w:rPr>
          <w:rFonts w:ascii="Times New Roman" w:hAnsi="Times New Roman"/>
        </w:rPr>
      </w:pPr>
      <w:r w:rsidRPr="006B64B9">
        <w:rPr>
          <w:rFonts w:ascii="Times New Roman" w:hAnsi="Times New Roman"/>
        </w:rPr>
        <w:t>средства федерального бюджета и областного бюджета – 0,0 тыс. руб.;</w:t>
      </w:r>
    </w:p>
    <w:p w:rsidR="0033501C" w:rsidRPr="006B64B9" w:rsidRDefault="0033501C" w:rsidP="00792DCB">
      <w:pPr>
        <w:spacing w:line="240" w:lineRule="auto"/>
        <w:ind w:firstLine="540"/>
        <w:rPr>
          <w:rFonts w:ascii="Times New Roman" w:hAnsi="Times New Roman"/>
          <w:sz w:val="27"/>
          <w:szCs w:val="27"/>
        </w:rPr>
      </w:pPr>
      <w:r w:rsidRPr="006B64B9">
        <w:rPr>
          <w:rFonts w:ascii="Times New Roman" w:hAnsi="Times New Roman"/>
          <w:sz w:val="27"/>
          <w:szCs w:val="27"/>
        </w:rPr>
        <w:t>- внебюджетные источники – 0,0 тыс. руб.</w:t>
      </w:r>
    </w:p>
    <w:p w:rsidR="0033501C" w:rsidRDefault="0033501C" w:rsidP="00792DCB">
      <w:pPr>
        <w:pStyle w:val="ae"/>
        <w:shd w:val="clear" w:color="auto" w:fill="auto"/>
        <w:spacing w:after="656"/>
        <w:ind w:right="20" w:firstLine="540"/>
        <w:jc w:val="both"/>
        <w:rPr>
          <w:rFonts w:ascii="Times New Roman" w:hAnsi="Times New Roman"/>
        </w:rPr>
      </w:pPr>
      <w:r w:rsidRPr="00D16130">
        <w:rPr>
          <w:rFonts w:ascii="Times New Roman" w:hAnsi="Times New Roman"/>
        </w:rPr>
        <w:t>Объемы финансирования мероприятий подпрограммы подлежат уточнению при формировании федерального, областного и местного бюджетов на соответ</w:t>
      </w:r>
      <w:r w:rsidRPr="00D16130">
        <w:rPr>
          <w:rFonts w:ascii="Times New Roman" w:hAnsi="Times New Roman"/>
        </w:rPr>
        <w:softHyphen/>
        <w:t>ствующий финансовый год.</w:t>
      </w:r>
    </w:p>
    <w:p w:rsidR="0033501C" w:rsidRDefault="0033501C" w:rsidP="00792DCB">
      <w:pPr>
        <w:pStyle w:val="ae"/>
        <w:shd w:val="clear" w:color="auto" w:fill="auto"/>
        <w:spacing w:after="0" w:line="317" w:lineRule="exact"/>
        <w:ind w:right="20" w:firstLine="540"/>
        <w:jc w:val="both"/>
        <w:rPr>
          <w:rFonts w:ascii="Times New Roman" w:hAnsi="Times New Roman"/>
        </w:rPr>
      </w:pPr>
    </w:p>
    <w:p w:rsidR="0033501C" w:rsidRDefault="0033501C" w:rsidP="00792DCB">
      <w:pPr>
        <w:pStyle w:val="ae"/>
        <w:shd w:val="clear" w:color="auto" w:fill="auto"/>
        <w:spacing w:after="0" w:line="317" w:lineRule="exact"/>
        <w:ind w:right="20" w:firstLine="540"/>
        <w:jc w:val="both"/>
        <w:rPr>
          <w:rFonts w:ascii="Times New Roman" w:hAnsi="Times New Roman"/>
        </w:rPr>
      </w:pPr>
    </w:p>
    <w:p w:rsidR="0033501C" w:rsidRDefault="0033501C" w:rsidP="00792DCB">
      <w:pPr>
        <w:pStyle w:val="ae"/>
        <w:shd w:val="clear" w:color="auto" w:fill="auto"/>
        <w:spacing w:after="0" w:line="317" w:lineRule="exact"/>
        <w:ind w:right="20" w:firstLine="540"/>
        <w:jc w:val="both"/>
        <w:rPr>
          <w:rFonts w:ascii="Times New Roman" w:hAnsi="Times New Roman"/>
        </w:rPr>
      </w:pPr>
    </w:p>
    <w:p w:rsidR="0033501C" w:rsidRPr="002B10C5" w:rsidRDefault="0033501C" w:rsidP="00792DCB">
      <w:pPr>
        <w:pStyle w:val="ae"/>
        <w:shd w:val="clear" w:color="auto" w:fill="auto"/>
        <w:spacing w:after="0" w:line="317" w:lineRule="exact"/>
        <w:ind w:right="20" w:firstLine="540"/>
        <w:jc w:val="both"/>
        <w:rPr>
          <w:rFonts w:ascii="Times New Roman" w:hAnsi="Times New Roman"/>
        </w:rPr>
      </w:pPr>
    </w:p>
    <w:p w:rsidR="0033501C" w:rsidRDefault="0033501C" w:rsidP="00A070EF">
      <w:pPr>
        <w:pStyle w:val="ae"/>
        <w:shd w:val="clear" w:color="auto" w:fill="auto"/>
        <w:spacing w:after="0"/>
        <w:ind w:right="20"/>
        <w:jc w:val="both"/>
        <w:sectPr w:rsidR="0033501C" w:rsidSect="00AC4A45">
          <w:headerReference w:type="even" r:id="rId9"/>
          <w:headerReference w:type="default" r:id="rId10"/>
          <w:pgSz w:w="11905" w:h="16837"/>
          <w:pgMar w:top="1114" w:right="456" w:bottom="1079" w:left="1288" w:header="0" w:footer="3" w:gutter="0"/>
          <w:pgNumType w:start="2"/>
          <w:cols w:space="720"/>
          <w:noEndnote/>
          <w:docGrid w:linePitch="360"/>
        </w:sectPr>
      </w:pPr>
    </w:p>
    <w:p w:rsidR="0033501C" w:rsidRDefault="0033501C" w:rsidP="00A070EF">
      <w:pPr>
        <w:pStyle w:val="ae"/>
        <w:shd w:val="clear" w:color="auto" w:fill="auto"/>
        <w:spacing w:after="0"/>
        <w:ind w:left="8920" w:right="100"/>
        <w:jc w:val="right"/>
        <w:rPr>
          <w:rFonts w:ascii="Times New Roman" w:hAnsi="Times New Roman"/>
        </w:rPr>
      </w:pPr>
      <w:r w:rsidRPr="00BC22AF">
        <w:rPr>
          <w:rFonts w:ascii="Times New Roman" w:hAnsi="Times New Roman"/>
        </w:rPr>
        <w:lastRenderedPageBreak/>
        <w:t>Приложение № 1</w:t>
      </w:r>
    </w:p>
    <w:p w:rsidR="0033501C" w:rsidRDefault="0033501C" w:rsidP="00A070EF">
      <w:pPr>
        <w:pStyle w:val="ae"/>
        <w:shd w:val="clear" w:color="auto" w:fill="auto"/>
        <w:spacing w:after="0"/>
        <w:ind w:left="8920" w:right="100"/>
        <w:jc w:val="right"/>
        <w:rPr>
          <w:rFonts w:ascii="Times New Roman" w:hAnsi="Times New Roman"/>
        </w:rPr>
      </w:pPr>
      <w:r w:rsidRPr="00BC22AF">
        <w:rPr>
          <w:rFonts w:ascii="Times New Roman" w:hAnsi="Times New Roman"/>
        </w:rPr>
        <w:t xml:space="preserve"> к муниципальной программе</w:t>
      </w:r>
    </w:p>
    <w:p w:rsidR="0033501C" w:rsidRPr="00BC22AF" w:rsidRDefault="0033501C" w:rsidP="00A070EF">
      <w:pPr>
        <w:pStyle w:val="ae"/>
        <w:shd w:val="clear" w:color="auto" w:fill="auto"/>
        <w:spacing w:after="0"/>
        <w:ind w:left="8920" w:right="100"/>
        <w:jc w:val="right"/>
        <w:rPr>
          <w:rFonts w:ascii="Times New Roman" w:hAnsi="Times New Roman"/>
        </w:rPr>
      </w:pPr>
      <w:r w:rsidRPr="00BC22AF">
        <w:rPr>
          <w:rFonts w:ascii="Times New Roman" w:hAnsi="Times New Roman"/>
        </w:rPr>
        <w:t xml:space="preserve"> «Формирование современной городской среды</w:t>
      </w:r>
      <w:r w:rsidRPr="00156E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 территории муниципального образования </w:t>
      </w:r>
      <w:proofErr w:type="spellStart"/>
      <w:r>
        <w:rPr>
          <w:rFonts w:ascii="Times New Roman" w:hAnsi="Times New Roman"/>
        </w:rPr>
        <w:t>Краснинского</w:t>
      </w:r>
      <w:proofErr w:type="spellEnd"/>
      <w:r>
        <w:rPr>
          <w:rFonts w:ascii="Times New Roman" w:hAnsi="Times New Roman"/>
        </w:rPr>
        <w:t xml:space="preserve"> городского поселения </w:t>
      </w:r>
      <w:proofErr w:type="spellStart"/>
      <w:r>
        <w:rPr>
          <w:rFonts w:ascii="Times New Roman" w:hAnsi="Times New Roman"/>
        </w:rPr>
        <w:t>Краснинского</w:t>
      </w:r>
      <w:proofErr w:type="spellEnd"/>
      <w:r>
        <w:rPr>
          <w:rFonts w:ascii="Times New Roman" w:hAnsi="Times New Roman"/>
        </w:rPr>
        <w:t xml:space="preserve"> района Смоленской области</w:t>
      </w:r>
      <w:r w:rsidRPr="00BC22AF">
        <w:rPr>
          <w:rFonts w:ascii="Times New Roman" w:hAnsi="Times New Roman"/>
        </w:rPr>
        <w:t>»</w:t>
      </w:r>
    </w:p>
    <w:p w:rsidR="0033501C" w:rsidRPr="00BC22AF" w:rsidRDefault="0033501C" w:rsidP="00A070EF">
      <w:pPr>
        <w:pStyle w:val="ae"/>
        <w:shd w:val="clear" w:color="auto" w:fill="auto"/>
        <w:spacing w:after="304"/>
        <w:ind w:right="100"/>
        <w:jc w:val="right"/>
        <w:rPr>
          <w:rFonts w:ascii="Times New Roman" w:hAnsi="Times New Roman"/>
        </w:rPr>
      </w:pPr>
      <w:r w:rsidRPr="00BC22AF">
        <w:rPr>
          <w:rFonts w:ascii="Times New Roman" w:hAnsi="Times New Roman"/>
        </w:rPr>
        <w:t>на 2018-2022 годы</w:t>
      </w:r>
    </w:p>
    <w:p w:rsidR="0033501C" w:rsidRDefault="0033501C" w:rsidP="00A070EF">
      <w:pPr>
        <w:pStyle w:val="31"/>
        <w:shd w:val="clear" w:color="auto" w:fill="auto"/>
        <w:spacing w:after="237" w:line="317" w:lineRule="exact"/>
        <w:jc w:val="center"/>
      </w:pPr>
      <w:r>
        <w:t xml:space="preserve">Целевые показатели реализации муниципальной программы «Формирование современной городской среды на территории муниципального образования Краснинского городского поселения Краснинского района Смоленской области» </w:t>
      </w:r>
    </w:p>
    <w:p w:rsidR="0033501C" w:rsidRDefault="0033501C" w:rsidP="00A070EF">
      <w:pPr>
        <w:pStyle w:val="31"/>
        <w:shd w:val="clear" w:color="auto" w:fill="auto"/>
        <w:spacing w:after="237" w:line="317" w:lineRule="exact"/>
        <w:jc w:val="center"/>
      </w:pPr>
      <w:r>
        <w:t>на 2018-2022 годы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2371"/>
        <w:gridCol w:w="1478"/>
        <w:gridCol w:w="1464"/>
        <w:gridCol w:w="1469"/>
        <w:gridCol w:w="1464"/>
        <w:gridCol w:w="1464"/>
        <w:gridCol w:w="1469"/>
        <w:gridCol w:w="1464"/>
        <w:gridCol w:w="1478"/>
      </w:tblGrid>
      <w:tr w:rsidR="0033501C" w:rsidTr="00972288">
        <w:trPr>
          <w:trHeight w:val="566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501C" w:rsidRDefault="0033501C" w:rsidP="00AE660B">
            <w:pPr>
              <w:pStyle w:val="50"/>
              <w:shd w:val="clear" w:color="auto" w:fill="auto"/>
              <w:ind w:left="180"/>
            </w:pPr>
            <w:r>
              <w:t>№ п/п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501C" w:rsidRDefault="0033501C" w:rsidP="00AE660B">
            <w:pPr>
              <w:pStyle w:val="50"/>
              <w:shd w:val="clear" w:color="auto" w:fill="auto"/>
              <w:spacing w:line="283" w:lineRule="exact"/>
              <w:jc w:val="center"/>
            </w:pPr>
            <w:r>
              <w:t>Наименование показателя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501C" w:rsidRDefault="0033501C" w:rsidP="00AE660B">
            <w:pPr>
              <w:pStyle w:val="50"/>
              <w:shd w:val="clear" w:color="auto" w:fill="auto"/>
              <w:spacing w:line="278" w:lineRule="exact"/>
              <w:ind w:right="260"/>
              <w:jc w:val="right"/>
            </w:pPr>
            <w:r>
              <w:t>Единица измерения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AE660B">
            <w:pPr>
              <w:pStyle w:val="50"/>
              <w:shd w:val="clear" w:color="auto" w:fill="auto"/>
              <w:spacing w:line="283" w:lineRule="exact"/>
              <w:jc w:val="center"/>
            </w:pPr>
            <w:r>
              <w:t>Базовые значения пока</w:t>
            </w:r>
            <w:r>
              <w:softHyphen/>
              <w:t>зателей по годам</w:t>
            </w:r>
          </w:p>
        </w:tc>
        <w:tc>
          <w:tcPr>
            <w:tcW w:w="7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AE660B">
            <w:pPr>
              <w:pStyle w:val="50"/>
              <w:shd w:val="clear" w:color="auto" w:fill="auto"/>
              <w:spacing w:line="240" w:lineRule="auto"/>
              <w:ind w:left="1680"/>
            </w:pPr>
            <w:r>
              <w:t>Планируемые значения показателей</w:t>
            </w:r>
          </w:p>
        </w:tc>
      </w:tr>
      <w:tr w:rsidR="0033501C" w:rsidTr="00972288">
        <w:trPr>
          <w:trHeight w:val="302"/>
          <w:jc w:val="center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AE660B">
            <w:pPr>
              <w:pStyle w:val="50"/>
              <w:shd w:val="clear" w:color="auto" w:fill="auto"/>
              <w:spacing w:line="240" w:lineRule="auto"/>
              <w:ind w:left="1680"/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AE660B">
            <w:pPr>
              <w:pStyle w:val="50"/>
              <w:shd w:val="clear" w:color="auto" w:fill="auto"/>
              <w:spacing w:line="240" w:lineRule="auto"/>
              <w:ind w:left="1680"/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AE660B">
            <w:pPr>
              <w:pStyle w:val="50"/>
              <w:shd w:val="clear" w:color="auto" w:fill="auto"/>
              <w:spacing w:line="240" w:lineRule="auto"/>
              <w:ind w:left="1680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AE660B">
            <w:pPr>
              <w:pStyle w:val="50"/>
              <w:shd w:val="clear" w:color="auto" w:fill="auto"/>
              <w:spacing w:line="240" w:lineRule="auto"/>
              <w:ind w:left="500"/>
            </w:pPr>
            <w:r>
              <w:t>2016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AE660B">
            <w:pPr>
              <w:pStyle w:val="50"/>
              <w:shd w:val="clear" w:color="auto" w:fill="auto"/>
              <w:spacing w:line="240" w:lineRule="auto"/>
              <w:ind w:left="500"/>
            </w:pPr>
            <w:r>
              <w:t>2017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AE660B">
            <w:pPr>
              <w:pStyle w:val="50"/>
              <w:shd w:val="clear" w:color="auto" w:fill="auto"/>
              <w:spacing w:line="240" w:lineRule="auto"/>
              <w:ind w:left="500"/>
            </w:pPr>
            <w:r>
              <w:t>2018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AE660B">
            <w:pPr>
              <w:pStyle w:val="50"/>
              <w:shd w:val="clear" w:color="auto" w:fill="auto"/>
              <w:spacing w:line="240" w:lineRule="auto"/>
              <w:ind w:left="500"/>
            </w:pPr>
            <w:r>
              <w:t>2019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AE660B">
            <w:pPr>
              <w:pStyle w:val="50"/>
              <w:shd w:val="clear" w:color="auto" w:fill="auto"/>
              <w:spacing w:line="240" w:lineRule="auto"/>
              <w:ind w:left="500"/>
            </w:pPr>
            <w:r>
              <w:t>2020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AE660B">
            <w:pPr>
              <w:pStyle w:val="50"/>
              <w:shd w:val="clear" w:color="auto" w:fill="auto"/>
              <w:spacing w:line="240" w:lineRule="auto"/>
              <w:ind w:left="500"/>
            </w:pPr>
            <w:r>
              <w:t>2021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AE660B">
            <w:pPr>
              <w:pStyle w:val="50"/>
              <w:shd w:val="clear" w:color="auto" w:fill="auto"/>
              <w:spacing w:line="240" w:lineRule="auto"/>
              <w:ind w:left="500"/>
            </w:pPr>
            <w:r>
              <w:t>2022</w:t>
            </w:r>
          </w:p>
        </w:tc>
      </w:tr>
      <w:tr w:rsidR="0033501C" w:rsidTr="00972288">
        <w:trPr>
          <w:trHeight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AE660B">
            <w:pPr>
              <w:pStyle w:val="50"/>
              <w:shd w:val="clear" w:color="auto" w:fill="auto"/>
              <w:spacing w:line="240" w:lineRule="auto"/>
              <w:ind w:left="180"/>
            </w:pPr>
            <w:r>
              <w:t>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AE660B">
            <w:pPr>
              <w:pStyle w:val="5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AE660B">
            <w:pPr>
              <w:pStyle w:val="50"/>
              <w:shd w:val="clear" w:color="auto" w:fill="auto"/>
              <w:spacing w:line="240" w:lineRule="auto"/>
              <w:ind w:left="660"/>
            </w:pPr>
            <w: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AE660B">
            <w:pPr>
              <w:pStyle w:val="50"/>
              <w:shd w:val="clear" w:color="auto" w:fill="auto"/>
              <w:spacing w:line="240" w:lineRule="auto"/>
              <w:ind w:left="680"/>
            </w:pPr>
            <w: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AE660B">
            <w:pPr>
              <w:pStyle w:val="50"/>
              <w:shd w:val="clear" w:color="auto" w:fill="auto"/>
              <w:spacing w:line="240" w:lineRule="auto"/>
              <w:ind w:left="680"/>
            </w:pPr>
            <w: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AE660B">
            <w:pPr>
              <w:pStyle w:val="50"/>
              <w:shd w:val="clear" w:color="auto" w:fill="auto"/>
              <w:spacing w:line="240" w:lineRule="auto"/>
              <w:ind w:left="680"/>
            </w:pPr>
            <w: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AE660B">
            <w:pPr>
              <w:pStyle w:val="50"/>
              <w:shd w:val="clear" w:color="auto" w:fill="auto"/>
              <w:spacing w:line="240" w:lineRule="auto"/>
              <w:ind w:left="680"/>
            </w:pPr>
            <w:r>
              <w:t>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AE660B">
            <w:pPr>
              <w:pStyle w:val="50"/>
              <w:shd w:val="clear" w:color="auto" w:fill="auto"/>
              <w:spacing w:line="240" w:lineRule="auto"/>
              <w:ind w:left="680"/>
            </w:pPr>
            <w: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AE660B">
            <w:pPr>
              <w:pStyle w:val="50"/>
              <w:shd w:val="clear" w:color="auto" w:fill="auto"/>
              <w:spacing w:line="240" w:lineRule="auto"/>
              <w:ind w:left="680"/>
            </w:pPr>
            <w:r>
              <w:t>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AE660B">
            <w:pPr>
              <w:pStyle w:val="50"/>
              <w:shd w:val="clear" w:color="auto" w:fill="auto"/>
              <w:spacing w:line="240" w:lineRule="auto"/>
              <w:ind w:left="640"/>
            </w:pPr>
            <w:r>
              <w:t>10</w:t>
            </w:r>
          </w:p>
        </w:tc>
      </w:tr>
      <w:tr w:rsidR="0033501C" w:rsidTr="00972288">
        <w:trPr>
          <w:trHeight w:val="562"/>
          <w:jc w:val="center"/>
        </w:trPr>
        <w:tc>
          <w:tcPr>
            <w:tcW w:w="14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AE660B">
            <w:pPr>
              <w:pStyle w:val="50"/>
              <w:shd w:val="clear" w:color="auto" w:fill="auto"/>
              <w:spacing w:after="60" w:line="240" w:lineRule="auto"/>
              <w:ind w:left="240"/>
            </w:pPr>
            <w:r>
              <w:t>Цель муниципальной программы: повышение качества и комфорта городской среды на территории муниципального образования</w:t>
            </w:r>
          </w:p>
          <w:p w:rsidR="0033501C" w:rsidRDefault="0033501C" w:rsidP="00AE660B">
            <w:pPr>
              <w:pStyle w:val="50"/>
              <w:shd w:val="clear" w:color="auto" w:fill="auto"/>
              <w:spacing w:before="60" w:line="240" w:lineRule="auto"/>
              <w:ind w:left="5660"/>
            </w:pPr>
            <w:r>
              <w:t xml:space="preserve">Краснинское городское поселение Краснинского района Смоленской области </w:t>
            </w:r>
          </w:p>
        </w:tc>
      </w:tr>
      <w:tr w:rsidR="0033501C" w:rsidTr="00972288">
        <w:trPr>
          <w:trHeight w:val="283"/>
          <w:jc w:val="center"/>
        </w:trPr>
        <w:tc>
          <w:tcPr>
            <w:tcW w:w="14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AE660B">
            <w:pPr>
              <w:pStyle w:val="50"/>
              <w:shd w:val="clear" w:color="auto" w:fill="auto"/>
              <w:spacing w:line="240" w:lineRule="auto"/>
              <w:ind w:left="2900"/>
            </w:pPr>
            <w:r>
              <w:t>Подпрограмма «Благоустройство дворовых территорий муниципального образования Краснинского городлского поселения Краснинского района Смоленской области»</w:t>
            </w:r>
          </w:p>
        </w:tc>
      </w:tr>
      <w:tr w:rsidR="0033501C" w:rsidTr="00972288">
        <w:trPr>
          <w:trHeight w:val="139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AE660B">
            <w:pPr>
              <w:pStyle w:val="40"/>
              <w:shd w:val="clear" w:color="auto" w:fill="auto"/>
              <w:spacing w:line="240" w:lineRule="auto"/>
              <w:ind w:left="180"/>
            </w:pPr>
            <w:r>
              <w:t>1.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AE660B">
            <w:pPr>
              <w:pStyle w:val="40"/>
              <w:shd w:val="clear" w:color="auto" w:fill="auto"/>
              <w:spacing w:line="274" w:lineRule="exact"/>
              <w:ind w:left="120"/>
            </w:pPr>
            <w:r>
              <w:t>Количество благоустроенных дворовых территорий многоквартирных домов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AE660B">
            <w:pPr>
              <w:pStyle w:val="40"/>
              <w:shd w:val="clear" w:color="auto" w:fill="auto"/>
              <w:spacing w:line="240" w:lineRule="auto"/>
              <w:ind w:right="260"/>
              <w:jc w:val="right"/>
            </w:pPr>
            <w:r>
              <w:t>единиц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AE660B">
            <w:pPr>
              <w:pStyle w:val="40"/>
              <w:shd w:val="clear" w:color="auto" w:fill="auto"/>
              <w:spacing w:line="240" w:lineRule="auto"/>
              <w:ind w:left="680"/>
            </w:pPr>
            <w: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AE660B">
            <w:pPr>
              <w:pStyle w:val="40"/>
              <w:shd w:val="clear" w:color="auto" w:fill="auto"/>
              <w:spacing w:line="240" w:lineRule="auto"/>
              <w:ind w:left="680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AE660B" w:rsidRDefault="0033501C" w:rsidP="00AE6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6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AE660B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AE660B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AE660B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AE660B">
            <w:pPr>
              <w:rPr>
                <w:sz w:val="10"/>
                <w:szCs w:val="10"/>
              </w:rPr>
            </w:pPr>
          </w:p>
        </w:tc>
      </w:tr>
      <w:tr w:rsidR="0033501C" w:rsidTr="00972288">
        <w:trPr>
          <w:trHeight w:val="193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AE660B">
            <w:pPr>
              <w:pStyle w:val="40"/>
              <w:shd w:val="clear" w:color="auto" w:fill="auto"/>
              <w:spacing w:line="240" w:lineRule="auto"/>
              <w:ind w:left="180"/>
            </w:pPr>
            <w:r>
              <w:t>2.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AE660B">
            <w:pPr>
              <w:pStyle w:val="40"/>
              <w:shd w:val="clear" w:color="auto" w:fill="auto"/>
              <w:spacing w:line="274" w:lineRule="exact"/>
              <w:jc w:val="both"/>
            </w:pPr>
            <w:r>
              <w:t>Доля благоустроенных дворовых территорий от общего количества дворовых территорий многоквартирных домов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AE660B">
            <w:pPr>
              <w:pStyle w:val="40"/>
              <w:shd w:val="clear" w:color="auto" w:fill="auto"/>
              <w:spacing w:line="240" w:lineRule="auto"/>
              <w:ind w:left="660"/>
            </w:pPr>
            <w:r>
              <w:t>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AE660B">
            <w:pPr>
              <w:pStyle w:val="40"/>
              <w:shd w:val="clear" w:color="auto" w:fill="auto"/>
              <w:spacing w:line="240" w:lineRule="auto"/>
              <w:ind w:left="680"/>
            </w:pPr>
            <w: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AE660B">
            <w:pPr>
              <w:pStyle w:val="40"/>
              <w:shd w:val="clear" w:color="auto" w:fill="auto"/>
              <w:spacing w:line="240" w:lineRule="auto"/>
              <w:ind w:left="680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AE660B" w:rsidRDefault="0033501C" w:rsidP="00AE660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660B">
              <w:rPr>
                <w:rFonts w:ascii="Times New Roman" w:hAnsi="Times New Roman"/>
                <w:sz w:val="27"/>
                <w:szCs w:val="27"/>
              </w:rPr>
              <w:t>0</w:t>
            </w:r>
          </w:p>
          <w:p w:rsidR="0033501C" w:rsidRPr="00AE660B" w:rsidRDefault="0033501C" w:rsidP="00AE660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AE660B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AE660B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AE660B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AE660B">
            <w:pPr>
              <w:rPr>
                <w:sz w:val="10"/>
                <w:szCs w:val="10"/>
              </w:rPr>
            </w:pPr>
          </w:p>
        </w:tc>
      </w:tr>
      <w:tr w:rsidR="0033501C" w:rsidTr="00972288">
        <w:trPr>
          <w:trHeight w:val="8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3D51ED" w:rsidRDefault="0033501C" w:rsidP="003D5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74" w:lineRule="exact"/>
              <w:jc w:val="both"/>
            </w:pPr>
            <w:r>
              <w:t xml:space="preserve">Доля трудового участия заинтересованных лиц </w:t>
            </w:r>
            <w:r>
              <w:lastRenderedPageBreak/>
              <w:t>в выполнении минимального перечны работ по благоустройству дворовых территорий многоквартирных домов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3D51ED" w:rsidRDefault="0033501C" w:rsidP="003D51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3D51ED" w:rsidRDefault="0033501C" w:rsidP="003D51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3D51ED" w:rsidRDefault="0033501C" w:rsidP="003D51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3D51ED" w:rsidRDefault="0033501C" w:rsidP="003D51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3D51ED" w:rsidRDefault="0033501C" w:rsidP="00BC22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3D51ED" w:rsidRDefault="0033501C" w:rsidP="00BC22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3D51ED" w:rsidRDefault="0033501C" w:rsidP="00BC22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</w:tr>
      <w:tr w:rsidR="0033501C" w:rsidTr="00972288">
        <w:trPr>
          <w:trHeight w:val="277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40" w:lineRule="auto"/>
              <w:ind w:left="120"/>
            </w:pPr>
            <w:r>
              <w:lastRenderedPageBreak/>
              <w:t>4.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74" w:lineRule="exact"/>
              <w:jc w:val="both"/>
            </w:pPr>
            <w:r>
              <w:t>Объём финансового участия заинтересованных лиц в выполнении дополнительного перечня работ по благоустройству дворовых территорий многоквартирных домов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3D51ED" w:rsidRDefault="0033501C" w:rsidP="00BC22AF">
            <w:pPr>
              <w:pStyle w:val="40"/>
              <w:shd w:val="clear" w:color="auto" w:fill="auto"/>
              <w:spacing w:line="240" w:lineRule="auto"/>
              <w:ind w:left="340"/>
              <w:rPr>
                <w:sz w:val="24"/>
                <w:szCs w:val="24"/>
              </w:rPr>
            </w:pPr>
            <w:r w:rsidRPr="003D51ED">
              <w:rPr>
                <w:sz w:val="24"/>
                <w:szCs w:val="24"/>
              </w:rPr>
              <w:t>тыс.руб.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3D51ED" w:rsidRDefault="0033501C" w:rsidP="00BC22AF">
            <w:pPr>
              <w:pStyle w:val="40"/>
              <w:shd w:val="clear" w:color="auto" w:fill="auto"/>
              <w:spacing w:line="240" w:lineRule="auto"/>
              <w:ind w:left="680"/>
              <w:rPr>
                <w:sz w:val="24"/>
                <w:szCs w:val="24"/>
              </w:rPr>
            </w:pPr>
            <w:r w:rsidRPr="003D51ED">
              <w:rPr>
                <w:sz w:val="24"/>
                <w:szCs w:val="24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3D51ED" w:rsidRDefault="0033501C" w:rsidP="00BC22AF">
            <w:pPr>
              <w:pStyle w:val="40"/>
              <w:shd w:val="clear" w:color="auto" w:fill="auto"/>
              <w:spacing w:line="240" w:lineRule="auto"/>
              <w:ind w:left="680"/>
              <w:rPr>
                <w:sz w:val="24"/>
                <w:szCs w:val="24"/>
              </w:rPr>
            </w:pPr>
            <w:r w:rsidRPr="003D51ED">
              <w:rPr>
                <w:sz w:val="24"/>
                <w:szCs w:val="24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3D51ED" w:rsidRDefault="0033501C" w:rsidP="003D51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3D51ED" w:rsidRDefault="0033501C" w:rsidP="00BC22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3D51ED" w:rsidRDefault="0033501C" w:rsidP="00BC22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3D51ED" w:rsidRDefault="0033501C" w:rsidP="00BC22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</w:tr>
      <w:tr w:rsidR="0033501C" w:rsidTr="00972288">
        <w:trPr>
          <w:trHeight w:val="288"/>
          <w:jc w:val="center"/>
        </w:trPr>
        <w:tc>
          <w:tcPr>
            <w:tcW w:w="14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50"/>
              <w:shd w:val="clear" w:color="auto" w:fill="auto"/>
              <w:spacing w:line="240" w:lineRule="auto"/>
              <w:ind w:left="2740"/>
            </w:pPr>
            <w:r>
              <w:t>Подпрограмма «Обустройство общественных территорий муниципального образования Краснинского городского поселения Краснинского района Смоленской области»</w:t>
            </w:r>
          </w:p>
        </w:tc>
      </w:tr>
      <w:tr w:rsidR="0033501C" w:rsidTr="00972288">
        <w:trPr>
          <w:trHeight w:val="112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40" w:lineRule="auto"/>
              <w:ind w:left="120"/>
            </w:pPr>
            <w:r>
              <w:t>5.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74" w:lineRule="exact"/>
              <w:jc w:val="both"/>
            </w:pPr>
            <w:r>
              <w:t>Количество благоустроенных территорий общего пользования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40" w:lineRule="auto"/>
              <w:ind w:left="340"/>
            </w:pPr>
            <w:r>
              <w:t>единиц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40" w:lineRule="auto"/>
              <w:ind w:left="680"/>
            </w:pPr>
            <w: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40" w:lineRule="auto"/>
              <w:ind w:left="680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40" w:lineRule="auto"/>
              <w:ind w:left="700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40" w:lineRule="auto"/>
              <w:ind w:left="700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</w:tr>
    </w:tbl>
    <w:p w:rsidR="0033501C" w:rsidRDefault="0033501C" w:rsidP="00A070EF">
      <w:pPr>
        <w:rPr>
          <w:sz w:val="2"/>
          <w:szCs w:val="2"/>
        </w:rPr>
      </w:pPr>
    </w:p>
    <w:p w:rsidR="0033501C" w:rsidRDefault="0033501C" w:rsidP="00A070EF">
      <w:pPr>
        <w:pStyle w:val="ae"/>
        <w:shd w:val="clear" w:color="auto" w:fill="auto"/>
        <w:spacing w:after="0"/>
        <w:ind w:left="8920" w:right="100"/>
        <w:jc w:val="right"/>
      </w:pPr>
    </w:p>
    <w:p w:rsidR="0033501C" w:rsidRDefault="0033501C" w:rsidP="00A070EF">
      <w:pPr>
        <w:pStyle w:val="ae"/>
        <w:shd w:val="clear" w:color="auto" w:fill="auto"/>
        <w:spacing w:after="0"/>
        <w:ind w:left="8920" w:right="100"/>
        <w:jc w:val="right"/>
      </w:pPr>
    </w:p>
    <w:p w:rsidR="0033501C" w:rsidRDefault="0033501C" w:rsidP="00A070EF">
      <w:pPr>
        <w:pStyle w:val="ae"/>
        <w:shd w:val="clear" w:color="auto" w:fill="auto"/>
        <w:spacing w:after="0"/>
        <w:ind w:left="8920" w:right="100"/>
        <w:jc w:val="right"/>
        <w:rPr>
          <w:rFonts w:ascii="Times New Roman" w:hAnsi="Times New Roman"/>
        </w:rPr>
      </w:pPr>
    </w:p>
    <w:p w:rsidR="0033501C" w:rsidRDefault="0033501C" w:rsidP="00A070EF">
      <w:pPr>
        <w:pStyle w:val="ae"/>
        <w:shd w:val="clear" w:color="auto" w:fill="auto"/>
        <w:spacing w:after="0"/>
        <w:ind w:left="8920" w:right="100"/>
        <w:jc w:val="right"/>
        <w:rPr>
          <w:rFonts w:ascii="Times New Roman" w:hAnsi="Times New Roman"/>
        </w:rPr>
      </w:pPr>
    </w:p>
    <w:p w:rsidR="0033501C" w:rsidRDefault="0033501C" w:rsidP="00A070EF">
      <w:pPr>
        <w:pStyle w:val="ae"/>
        <w:shd w:val="clear" w:color="auto" w:fill="auto"/>
        <w:spacing w:after="0"/>
        <w:ind w:left="8920" w:right="100"/>
        <w:jc w:val="right"/>
        <w:rPr>
          <w:rFonts w:ascii="Times New Roman" w:hAnsi="Times New Roman"/>
        </w:rPr>
      </w:pPr>
    </w:p>
    <w:p w:rsidR="0033501C" w:rsidRDefault="0033501C" w:rsidP="00A070EF">
      <w:pPr>
        <w:pStyle w:val="ae"/>
        <w:shd w:val="clear" w:color="auto" w:fill="auto"/>
        <w:spacing w:after="0"/>
        <w:ind w:left="8920" w:right="100"/>
        <w:jc w:val="right"/>
        <w:rPr>
          <w:rFonts w:ascii="Times New Roman" w:hAnsi="Times New Roman"/>
        </w:rPr>
      </w:pPr>
    </w:p>
    <w:p w:rsidR="0033501C" w:rsidRDefault="0033501C" w:rsidP="00A070EF">
      <w:pPr>
        <w:pStyle w:val="ae"/>
        <w:shd w:val="clear" w:color="auto" w:fill="auto"/>
        <w:spacing w:after="0"/>
        <w:ind w:left="8920" w:right="100"/>
        <w:jc w:val="right"/>
        <w:rPr>
          <w:rFonts w:ascii="Times New Roman" w:hAnsi="Times New Roman"/>
        </w:rPr>
      </w:pPr>
    </w:p>
    <w:p w:rsidR="0033501C" w:rsidRDefault="0033501C" w:rsidP="00A070EF">
      <w:pPr>
        <w:pStyle w:val="ae"/>
        <w:shd w:val="clear" w:color="auto" w:fill="auto"/>
        <w:spacing w:after="0"/>
        <w:ind w:left="8920" w:right="100"/>
        <w:jc w:val="right"/>
        <w:rPr>
          <w:rFonts w:ascii="Times New Roman" w:hAnsi="Times New Roman"/>
        </w:rPr>
      </w:pPr>
    </w:p>
    <w:p w:rsidR="0033501C" w:rsidRDefault="0033501C" w:rsidP="00A070EF">
      <w:pPr>
        <w:pStyle w:val="ae"/>
        <w:shd w:val="clear" w:color="auto" w:fill="auto"/>
        <w:spacing w:after="0"/>
        <w:ind w:left="8920" w:right="100"/>
        <w:jc w:val="right"/>
        <w:rPr>
          <w:rFonts w:ascii="Times New Roman" w:hAnsi="Times New Roman"/>
        </w:rPr>
      </w:pPr>
    </w:p>
    <w:p w:rsidR="0033501C" w:rsidRDefault="0033501C" w:rsidP="00A070EF">
      <w:pPr>
        <w:pStyle w:val="ae"/>
        <w:shd w:val="clear" w:color="auto" w:fill="auto"/>
        <w:spacing w:after="0"/>
        <w:ind w:left="8920" w:right="100"/>
        <w:jc w:val="right"/>
        <w:rPr>
          <w:rFonts w:ascii="Times New Roman" w:hAnsi="Times New Roman"/>
        </w:rPr>
      </w:pPr>
    </w:p>
    <w:p w:rsidR="0033501C" w:rsidRDefault="0033501C" w:rsidP="00A070EF">
      <w:pPr>
        <w:pStyle w:val="ae"/>
        <w:shd w:val="clear" w:color="auto" w:fill="auto"/>
        <w:spacing w:after="0"/>
        <w:ind w:left="8920" w:right="100"/>
        <w:jc w:val="right"/>
        <w:rPr>
          <w:rFonts w:ascii="Times New Roman" w:hAnsi="Times New Roman"/>
        </w:rPr>
      </w:pPr>
    </w:p>
    <w:p w:rsidR="0033501C" w:rsidRDefault="0033501C" w:rsidP="00A070EF">
      <w:pPr>
        <w:pStyle w:val="ae"/>
        <w:shd w:val="clear" w:color="auto" w:fill="auto"/>
        <w:spacing w:after="0"/>
        <w:ind w:left="8920" w:right="100"/>
        <w:jc w:val="right"/>
        <w:rPr>
          <w:rFonts w:ascii="Times New Roman" w:hAnsi="Times New Roman"/>
        </w:rPr>
      </w:pPr>
    </w:p>
    <w:p w:rsidR="0033501C" w:rsidRPr="00DB05F5" w:rsidRDefault="0033501C" w:rsidP="00A070EF">
      <w:pPr>
        <w:pStyle w:val="ae"/>
        <w:shd w:val="clear" w:color="auto" w:fill="auto"/>
        <w:spacing w:after="0"/>
        <w:ind w:left="8920" w:right="100"/>
        <w:jc w:val="right"/>
        <w:rPr>
          <w:rFonts w:ascii="Times New Roman" w:hAnsi="Times New Roman"/>
        </w:rPr>
      </w:pPr>
      <w:r w:rsidRPr="00DB05F5">
        <w:rPr>
          <w:rFonts w:ascii="Times New Roman" w:hAnsi="Times New Roman"/>
        </w:rPr>
        <w:t>Приложение № 2 к муниципальной программе «Формирование современной городской среды</w:t>
      </w:r>
      <w:r>
        <w:rPr>
          <w:rFonts w:ascii="Times New Roman" w:hAnsi="Times New Roman"/>
        </w:rPr>
        <w:t xml:space="preserve"> на территории муниципального образования </w:t>
      </w:r>
      <w:proofErr w:type="spellStart"/>
      <w:r>
        <w:rPr>
          <w:rFonts w:ascii="Times New Roman" w:hAnsi="Times New Roman"/>
        </w:rPr>
        <w:t>Краснинского</w:t>
      </w:r>
      <w:proofErr w:type="spellEnd"/>
      <w:r>
        <w:rPr>
          <w:rFonts w:ascii="Times New Roman" w:hAnsi="Times New Roman"/>
        </w:rPr>
        <w:t xml:space="preserve"> городского поселения </w:t>
      </w:r>
      <w:proofErr w:type="spellStart"/>
      <w:r>
        <w:rPr>
          <w:rFonts w:ascii="Times New Roman" w:hAnsi="Times New Roman"/>
        </w:rPr>
        <w:t>Краснинского</w:t>
      </w:r>
      <w:proofErr w:type="spellEnd"/>
      <w:r>
        <w:rPr>
          <w:rFonts w:ascii="Times New Roman" w:hAnsi="Times New Roman"/>
        </w:rPr>
        <w:t xml:space="preserve"> района Смоленской области</w:t>
      </w:r>
      <w:r w:rsidRPr="00DB05F5">
        <w:rPr>
          <w:rFonts w:ascii="Times New Roman" w:hAnsi="Times New Roman"/>
        </w:rPr>
        <w:t>»</w:t>
      </w:r>
    </w:p>
    <w:p w:rsidR="0033501C" w:rsidRDefault="0033501C" w:rsidP="00A070EF">
      <w:pPr>
        <w:pStyle w:val="ae"/>
        <w:shd w:val="clear" w:color="auto" w:fill="auto"/>
        <w:spacing w:after="0"/>
        <w:ind w:right="100"/>
        <w:jc w:val="right"/>
      </w:pPr>
      <w:r w:rsidRPr="00DB05F5">
        <w:rPr>
          <w:rFonts w:ascii="Times New Roman" w:hAnsi="Times New Roman"/>
        </w:rPr>
        <w:t>на 2018-2022 годы</w:t>
      </w:r>
    </w:p>
    <w:p w:rsidR="0033501C" w:rsidRDefault="0033501C" w:rsidP="00A070EF">
      <w:pPr>
        <w:pStyle w:val="31"/>
        <w:shd w:val="clear" w:color="auto" w:fill="auto"/>
        <w:spacing w:line="322" w:lineRule="exact"/>
        <w:jc w:val="center"/>
      </w:pPr>
      <w:r>
        <w:t>ПЛАН</w:t>
      </w:r>
    </w:p>
    <w:p w:rsidR="0033501C" w:rsidRPr="00DB05F5" w:rsidRDefault="0033501C" w:rsidP="007670D5">
      <w:pPr>
        <w:pStyle w:val="31"/>
        <w:shd w:val="clear" w:color="auto" w:fill="auto"/>
        <w:spacing w:after="236" w:line="322" w:lineRule="exact"/>
        <w:jc w:val="center"/>
        <w:rPr>
          <w:b w:val="0"/>
        </w:rPr>
      </w:pPr>
      <w:r>
        <w:t xml:space="preserve">реализации муниципальной программы на 2018 -2022 годы </w:t>
      </w:r>
      <w:r w:rsidRPr="00DB05F5">
        <w:rPr>
          <w:rStyle w:val="30"/>
          <w:b/>
        </w:rPr>
        <w:t>«Формирование современной городской среды</w:t>
      </w:r>
      <w:r>
        <w:rPr>
          <w:rStyle w:val="30"/>
          <w:b/>
        </w:rPr>
        <w:t xml:space="preserve"> на территории муниципального образования Краснинского городского поселения Краснинского района Смоленской области </w:t>
      </w:r>
      <w:r w:rsidRPr="00DB05F5">
        <w:rPr>
          <w:rStyle w:val="30"/>
          <w:b/>
        </w:rPr>
        <w:t>» на 2018-2022 годы</w:t>
      </w:r>
    </w:p>
    <w:p w:rsidR="0033501C" w:rsidRDefault="0033501C" w:rsidP="00A070EF">
      <w:pPr>
        <w:pStyle w:val="31"/>
        <w:shd w:val="clear" w:color="auto" w:fill="auto"/>
        <w:spacing w:line="322" w:lineRule="exact"/>
        <w:jc w:val="center"/>
      </w:pPr>
    </w:p>
    <w:tbl>
      <w:tblPr>
        <w:tblW w:w="1465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541"/>
        <w:gridCol w:w="2071"/>
        <w:gridCol w:w="84"/>
        <w:gridCol w:w="1720"/>
        <w:gridCol w:w="1293"/>
        <w:gridCol w:w="35"/>
        <w:gridCol w:w="9"/>
        <w:gridCol w:w="825"/>
        <w:gridCol w:w="35"/>
        <w:gridCol w:w="40"/>
        <w:gridCol w:w="720"/>
        <w:gridCol w:w="45"/>
        <w:gridCol w:w="35"/>
        <w:gridCol w:w="805"/>
        <w:gridCol w:w="15"/>
        <w:gridCol w:w="20"/>
        <w:gridCol w:w="805"/>
        <w:gridCol w:w="10"/>
        <w:gridCol w:w="25"/>
        <w:gridCol w:w="40"/>
        <w:gridCol w:w="720"/>
        <w:gridCol w:w="40"/>
        <w:gridCol w:w="10"/>
        <w:gridCol w:w="25"/>
        <w:gridCol w:w="805"/>
        <w:gridCol w:w="10"/>
        <w:gridCol w:w="25"/>
        <w:gridCol w:w="720"/>
        <w:gridCol w:w="8"/>
        <w:gridCol w:w="10"/>
        <w:gridCol w:w="25"/>
        <w:gridCol w:w="728"/>
        <w:gridCol w:w="10"/>
        <w:gridCol w:w="25"/>
        <w:gridCol w:w="94"/>
        <w:gridCol w:w="634"/>
        <w:gridCol w:w="10"/>
        <w:gridCol w:w="25"/>
        <w:gridCol w:w="51"/>
        <w:gridCol w:w="677"/>
        <w:gridCol w:w="10"/>
        <w:gridCol w:w="25"/>
        <w:gridCol w:w="8"/>
        <w:gridCol w:w="730"/>
        <w:gridCol w:w="30"/>
        <w:gridCol w:w="20"/>
      </w:tblGrid>
      <w:tr w:rsidR="0033501C" w:rsidTr="004720EF">
        <w:trPr>
          <w:gridBefore w:val="1"/>
          <w:gridAfter w:val="1"/>
          <w:wBefore w:w="6" w:type="dxa"/>
          <w:wAfter w:w="20" w:type="dxa"/>
          <w:trHeight w:val="1123"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line="274" w:lineRule="exact"/>
              <w:jc w:val="both"/>
            </w:pPr>
            <w:r>
              <w:t>№ п/п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line="240" w:lineRule="auto"/>
              <w:jc w:val="both"/>
            </w:pPr>
            <w:r>
              <w:t>Наименование</w:t>
            </w:r>
          </w:p>
        </w:tc>
        <w:tc>
          <w:tcPr>
            <w:tcW w:w="1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line="278" w:lineRule="exact"/>
              <w:jc w:val="both"/>
            </w:pPr>
            <w:r>
              <w:t>Исполнитель мероприятия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line="278" w:lineRule="exact"/>
              <w:jc w:val="both"/>
            </w:pPr>
            <w:r>
              <w:t>Источник финансового обеспечения</w:t>
            </w:r>
          </w:p>
        </w:tc>
        <w:tc>
          <w:tcPr>
            <w:tcW w:w="50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line="274" w:lineRule="exact"/>
              <w:jc w:val="center"/>
            </w:pPr>
            <w:r>
              <w:t>Объем средств на реализацию муниципальной программы на отчетный год и плановый пери</w:t>
            </w:r>
            <w:r>
              <w:softHyphen/>
              <w:t>од (тыс. рублей)</w:t>
            </w:r>
          </w:p>
        </w:tc>
        <w:tc>
          <w:tcPr>
            <w:tcW w:w="38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line="274" w:lineRule="exact"/>
              <w:jc w:val="center"/>
            </w:pPr>
            <w:r>
              <w:t>Планируемое значение показателя реализации муниципальной про</w:t>
            </w:r>
            <w:r>
              <w:softHyphen/>
              <w:t>граммы на отчетный год и плановый период</w:t>
            </w:r>
          </w:p>
        </w:tc>
      </w:tr>
      <w:tr w:rsidR="0033501C" w:rsidTr="004720EF">
        <w:trPr>
          <w:gridBefore w:val="1"/>
          <w:gridAfter w:val="1"/>
          <w:wBefore w:w="6" w:type="dxa"/>
          <w:wAfter w:w="20" w:type="dxa"/>
          <w:trHeight w:val="302"/>
          <w:jc w:val="center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line="274" w:lineRule="exact"/>
              <w:jc w:val="center"/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line="274" w:lineRule="exact"/>
              <w:jc w:val="center"/>
            </w:pPr>
          </w:p>
        </w:tc>
        <w:tc>
          <w:tcPr>
            <w:tcW w:w="1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line="274" w:lineRule="exact"/>
              <w:jc w:val="center"/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line="274" w:lineRule="exact"/>
              <w:jc w:val="center"/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line="240" w:lineRule="auto"/>
              <w:ind w:left="180"/>
            </w:pPr>
            <w:r>
              <w:t>всего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line="240" w:lineRule="auto"/>
              <w:ind w:left="180"/>
            </w:pPr>
            <w:r>
              <w:t>2018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line="240" w:lineRule="auto"/>
              <w:ind w:left="180"/>
            </w:pPr>
            <w:r>
              <w:t>2019</w:t>
            </w:r>
          </w:p>
        </w:tc>
        <w:tc>
          <w:tcPr>
            <w:tcW w:w="1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ind w:left="390"/>
            </w:pPr>
            <w:r>
              <w:t>2020     2021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line="240" w:lineRule="auto"/>
              <w:ind w:left="180"/>
            </w:pPr>
            <w:r>
              <w:t>2022</w:t>
            </w: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line="240" w:lineRule="auto"/>
              <w:ind w:left="140"/>
            </w:pPr>
            <w:r>
              <w:t>2018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line="240" w:lineRule="auto"/>
              <w:ind w:left="140"/>
            </w:pPr>
            <w:r>
              <w:t>2019</w:t>
            </w: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line="240" w:lineRule="auto"/>
              <w:ind w:left="140"/>
            </w:pPr>
            <w:r>
              <w:t>2020</w:t>
            </w: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line="240" w:lineRule="auto"/>
              <w:ind w:left="140"/>
            </w:pPr>
            <w:r>
              <w:t>2021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line="240" w:lineRule="auto"/>
              <w:ind w:left="140"/>
            </w:pPr>
            <w:r>
              <w:t>2022</w:t>
            </w:r>
          </w:p>
        </w:tc>
      </w:tr>
      <w:tr w:rsidR="0033501C" w:rsidTr="004720EF">
        <w:trPr>
          <w:gridBefore w:val="1"/>
          <w:wBefore w:w="6" w:type="dxa"/>
          <w:trHeight w:val="288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line="240" w:lineRule="auto"/>
              <w:jc w:val="both"/>
            </w:pPr>
            <w: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line="240" w:lineRule="auto"/>
              <w:ind w:left="980"/>
            </w:pPr>
            <w:r>
              <w:t>2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line="240" w:lineRule="auto"/>
              <w:ind w:left="740"/>
            </w:pPr>
            <w: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line="240" w:lineRule="auto"/>
              <w:ind w:left="720"/>
            </w:pPr>
            <w:r>
              <w:t>4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line="240" w:lineRule="auto"/>
              <w:ind w:left="400"/>
            </w:pPr>
            <w:r>
              <w:t>5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line="240" w:lineRule="auto"/>
              <w:ind w:left="360"/>
            </w:pPr>
            <w:r>
              <w:t>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line="240" w:lineRule="auto"/>
              <w:ind w:left="360"/>
            </w:pPr>
            <w:r>
              <w:t>7</w:t>
            </w:r>
          </w:p>
        </w:tc>
        <w:tc>
          <w:tcPr>
            <w:tcW w:w="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line="240" w:lineRule="auto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ind w:left="380"/>
            </w:pPr>
            <w:r>
              <w:t>8</w:t>
            </w: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line="240" w:lineRule="auto"/>
              <w:ind w:left="360"/>
            </w:pPr>
            <w:r>
              <w:t>9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line="240" w:lineRule="auto"/>
              <w:ind w:left="340"/>
            </w:pPr>
            <w:r>
              <w:t>10</w:t>
            </w: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line="240" w:lineRule="auto"/>
              <w:ind w:left="300"/>
            </w:pPr>
            <w:r>
              <w:t>11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line="240" w:lineRule="auto"/>
              <w:ind w:left="300"/>
            </w:pPr>
            <w:r>
              <w:t>12</w:t>
            </w: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line="240" w:lineRule="auto"/>
              <w:ind w:left="300"/>
            </w:pPr>
            <w:r>
              <w:t>13</w:t>
            </w: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line="240" w:lineRule="auto"/>
              <w:ind w:left="300"/>
            </w:pPr>
            <w:r>
              <w:t>14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line="240" w:lineRule="auto"/>
              <w:ind w:left="300"/>
            </w:pPr>
            <w:r>
              <w:t>15</w:t>
            </w:r>
          </w:p>
        </w:tc>
      </w:tr>
      <w:tr w:rsidR="0033501C" w:rsidTr="004720EF">
        <w:trPr>
          <w:gridBefore w:val="1"/>
          <w:gridAfter w:val="1"/>
          <w:wBefore w:w="6" w:type="dxa"/>
          <w:wAfter w:w="20" w:type="dxa"/>
          <w:trHeight w:val="562"/>
          <w:jc w:val="center"/>
        </w:trPr>
        <w:tc>
          <w:tcPr>
            <w:tcW w:w="14628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after="60" w:line="240" w:lineRule="auto"/>
              <w:ind w:left="720"/>
            </w:pPr>
            <w:r>
              <w:t>1. Цель муниципальной программы: «Повышение качества и комфорта городской среды на территории муниципального образования</w:t>
            </w:r>
          </w:p>
          <w:p w:rsidR="0033501C" w:rsidRDefault="0033501C" w:rsidP="007670D5">
            <w:pPr>
              <w:pStyle w:val="40"/>
              <w:shd w:val="clear" w:color="auto" w:fill="auto"/>
              <w:spacing w:before="60" w:line="240" w:lineRule="auto"/>
              <w:ind w:left="6040"/>
            </w:pPr>
            <w:r>
              <w:t>Краснинское городское поселение Краснинского района Смоленской области»</w:t>
            </w:r>
          </w:p>
        </w:tc>
      </w:tr>
      <w:tr w:rsidR="0033501C" w:rsidTr="004720EF">
        <w:trPr>
          <w:gridBefore w:val="1"/>
          <w:gridAfter w:val="1"/>
          <w:wBefore w:w="6" w:type="dxa"/>
          <w:wAfter w:w="20" w:type="dxa"/>
          <w:trHeight w:val="562"/>
          <w:jc w:val="center"/>
        </w:trPr>
        <w:tc>
          <w:tcPr>
            <w:tcW w:w="14628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after="60" w:line="240" w:lineRule="auto"/>
              <w:ind w:left="720"/>
            </w:pPr>
            <w:r>
              <w:t xml:space="preserve">Основное меропритие: формирование комфортной современной городской среды </w:t>
            </w:r>
          </w:p>
        </w:tc>
      </w:tr>
      <w:tr w:rsidR="0033501C" w:rsidTr="004720EF">
        <w:trPr>
          <w:gridBefore w:val="1"/>
          <w:gridAfter w:val="1"/>
          <w:wBefore w:w="6" w:type="dxa"/>
          <w:wAfter w:w="20" w:type="dxa"/>
          <w:trHeight w:val="562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4720EF">
            <w:pPr>
              <w:pStyle w:val="40"/>
              <w:shd w:val="clear" w:color="auto" w:fill="auto"/>
              <w:tabs>
                <w:tab w:val="left" w:pos="171"/>
              </w:tabs>
              <w:spacing w:after="60" w:line="240" w:lineRule="auto"/>
              <w:ind w:left="720"/>
            </w:pPr>
            <w:r>
              <w:t>1.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626C9C">
            <w:pPr>
              <w:pStyle w:val="40"/>
              <w:shd w:val="clear" w:color="auto" w:fill="auto"/>
              <w:spacing w:after="60" w:line="240" w:lineRule="auto"/>
              <w:ind w:left="1"/>
            </w:pPr>
            <w:r>
              <w:t>Подпрограмма «Благоустройство дворовых территорий муниципального образования Краснинского городского поселения Краснинского района Смоленской области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4720EF">
            <w:pPr>
              <w:pStyle w:val="40"/>
              <w:shd w:val="clear" w:color="auto" w:fill="auto"/>
              <w:spacing w:after="60" w:line="240" w:lineRule="auto"/>
              <w:ind w:left="2"/>
            </w:pPr>
            <w:r>
              <w:t>отдел городского хозяйства Администрации муниципального образования «Краснинский район» Смоленской области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after="60" w:line="240" w:lineRule="auto"/>
              <w:ind w:left="720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after="60" w:line="240" w:lineRule="auto"/>
              <w:ind w:left="72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after="60" w:line="240" w:lineRule="auto"/>
              <w:ind w:left="720"/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after="60" w:line="240" w:lineRule="auto"/>
              <w:ind w:left="720"/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after="60" w:line="240" w:lineRule="auto"/>
              <w:ind w:left="72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after="60" w:line="240" w:lineRule="auto"/>
              <w:ind w:left="720"/>
            </w:pPr>
          </w:p>
        </w:tc>
        <w:tc>
          <w:tcPr>
            <w:tcW w:w="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after="60" w:line="240" w:lineRule="auto"/>
              <w:ind w:left="72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after="60" w:line="240" w:lineRule="auto"/>
              <w:ind w:left="720"/>
            </w:pPr>
          </w:p>
        </w:tc>
        <w:tc>
          <w:tcPr>
            <w:tcW w:w="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after="60" w:line="240" w:lineRule="auto"/>
              <w:ind w:left="720"/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after="60" w:line="240" w:lineRule="auto"/>
              <w:ind w:left="720"/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after="60" w:line="240" w:lineRule="auto"/>
              <w:ind w:left="720"/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after="60" w:line="240" w:lineRule="auto"/>
              <w:ind w:left="720"/>
            </w:pPr>
          </w:p>
        </w:tc>
      </w:tr>
      <w:tr w:rsidR="0033501C" w:rsidTr="004720EF">
        <w:trPr>
          <w:gridBefore w:val="1"/>
          <w:gridAfter w:val="1"/>
          <w:wBefore w:w="6" w:type="dxa"/>
          <w:wAfter w:w="20" w:type="dxa"/>
          <w:trHeight w:val="562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after="60" w:line="240" w:lineRule="auto"/>
              <w:ind w:left="720"/>
            </w:pPr>
          </w:p>
          <w:p w:rsidR="0033501C" w:rsidRPr="004720EF" w:rsidRDefault="0033501C" w:rsidP="004720EF">
            <w:pPr>
              <w:rPr>
                <w:lang w:eastAsia="ru-RU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4720EF">
            <w:pPr>
              <w:pStyle w:val="40"/>
              <w:shd w:val="clear" w:color="auto" w:fill="auto"/>
              <w:spacing w:after="60" w:line="240" w:lineRule="auto"/>
            </w:pPr>
            <w:r>
              <w:t xml:space="preserve">Подпрограмма «Обустройство общественных территорий </w:t>
            </w:r>
            <w:r>
              <w:lastRenderedPageBreak/>
              <w:t>муниципального образования Краснинского городского поселения Краснинского района Смоленской области»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4720EF">
            <w:pPr>
              <w:pStyle w:val="40"/>
              <w:shd w:val="clear" w:color="auto" w:fill="auto"/>
              <w:spacing w:after="60" w:line="240" w:lineRule="auto"/>
            </w:pPr>
            <w:r>
              <w:lastRenderedPageBreak/>
              <w:t xml:space="preserve">отдел городского хозяйства Администрации муниципального </w:t>
            </w:r>
            <w:r>
              <w:lastRenderedPageBreak/>
              <w:t>образования «Краснинский район» Смоленской области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after="60" w:line="240" w:lineRule="auto"/>
              <w:ind w:left="720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after="60" w:line="240" w:lineRule="auto"/>
              <w:ind w:left="72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after="60" w:line="240" w:lineRule="auto"/>
              <w:ind w:left="720"/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after="60" w:line="240" w:lineRule="auto"/>
              <w:ind w:left="720"/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after="60" w:line="240" w:lineRule="auto"/>
              <w:ind w:left="72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after="60" w:line="240" w:lineRule="auto"/>
              <w:ind w:left="720"/>
            </w:pPr>
          </w:p>
        </w:tc>
        <w:tc>
          <w:tcPr>
            <w:tcW w:w="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after="60" w:line="240" w:lineRule="auto"/>
              <w:ind w:left="72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after="60" w:line="240" w:lineRule="auto"/>
              <w:ind w:left="720"/>
            </w:pPr>
          </w:p>
        </w:tc>
        <w:tc>
          <w:tcPr>
            <w:tcW w:w="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after="60" w:line="240" w:lineRule="auto"/>
              <w:ind w:left="720"/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after="60" w:line="240" w:lineRule="auto"/>
              <w:ind w:left="720"/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after="60" w:line="240" w:lineRule="auto"/>
              <w:ind w:left="720"/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after="60" w:line="240" w:lineRule="auto"/>
              <w:ind w:left="720"/>
            </w:pPr>
          </w:p>
        </w:tc>
      </w:tr>
      <w:tr w:rsidR="0033501C" w:rsidTr="004720EF">
        <w:trPr>
          <w:gridBefore w:val="1"/>
          <w:gridAfter w:val="1"/>
          <w:wBefore w:w="6" w:type="dxa"/>
          <w:wAfter w:w="20" w:type="dxa"/>
          <w:trHeight w:val="562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after="60" w:line="240" w:lineRule="auto"/>
              <w:ind w:left="720"/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4720EF">
            <w:pPr>
              <w:pStyle w:val="40"/>
              <w:shd w:val="clear" w:color="auto" w:fill="auto"/>
              <w:spacing w:after="60" w:line="240" w:lineRule="auto"/>
            </w:pPr>
            <w:r>
              <w:t>Итого по программе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4720EF">
            <w:pPr>
              <w:pStyle w:val="40"/>
              <w:shd w:val="clear" w:color="auto" w:fill="auto"/>
              <w:spacing w:after="60" w:line="240" w:lineRule="auto"/>
            </w:pP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after="60" w:line="240" w:lineRule="auto"/>
              <w:ind w:left="720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after="60" w:line="240" w:lineRule="auto"/>
              <w:ind w:left="72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after="60" w:line="240" w:lineRule="auto"/>
              <w:ind w:left="720"/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after="60" w:line="240" w:lineRule="auto"/>
              <w:ind w:left="720"/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after="60" w:line="240" w:lineRule="auto"/>
              <w:ind w:left="72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after="60" w:line="240" w:lineRule="auto"/>
              <w:ind w:left="720"/>
            </w:pPr>
          </w:p>
        </w:tc>
        <w:tc>
          <w:tcPr>
            <w:tcW w:w="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after="60" w:line="240" w:lineRule="auto"/>
              <w:ind w:left="72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after="60" w:line="240" w:lineRule="auto"/>
              <w:ind w:left="720"/>
            </w:pPr>
          </w:p>
        </w:tc>
        <w:tc>
          <w:tcPr>
            <w:tcW w:w="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after="60" w:line="240" w:lineRule="auto"/>
              <w:ind w:left="720"/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after="60" w:line="240" w:lineRule="auto"/>
              <w:ind w:left="720"/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after="60" w:line="240" w:lineRule="auto"/>
              <w:ind w:left="720"/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after="60" w:line="240" w:lineRule="auto"/>
              <w:ind w:left="720"/>
            </w:pPr>
          </w:p>
        </w:tc>
      </w:tr>
      <w:tr w:rsidR="0033501C" w:rsidTr="004720EF">
        <w:trPr>
          <w:gridBefore w:val="1"/>
          <w:gridAfter w:val="1"/>
          <w:wBefore w:w="6" w:type="dxa"/>
          <w:wAfter w:w="20" w:type="dxa"/>
          <w:trHeight w:val="283"/>
          <w:jc w:val="center"/>
        </w:trPr>
        <w:tc>
          <w:tcPr>
            <w:tcW w:w="14628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line="240" w:lineRule="auto"/>
              <w:ind w:left="3260"/>
            </w:pPr>
            <w:r>
              <w:t>2. Подпрограмма «Благоустройство дворовых территорий муниципального образования Краснинского городского поселения Краснинского района Смоленской области»</w:t>
            </w:r>
          </w:p>
        </w:tc>
      </w:tr>
      <w:tr w:rsidR="0033501C" w:rsidTr="004720EF">
        <w:trPr>
          <w:gridBefore w:val="1"/>
          <w:gridAfter w:val="1"/>
          <w:wBefore w:w="6" w:type="dxa"/>
          <w:wAfter w:w="20" w:type="dxa"/>
          <w:trHeight w:val="288"/>
          <w:jc w:val="center"/>
        </w:trPr>
        <w:tc>
          <w:tcPr>
            <w:tcW w:w="14628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line="240" w:lineRule="auto"/>
              <w:ind w:left="960"/>
            </w:pPr>
            <w:r>
              <w:t>Цель: Повышение уровня благоустройства дворовых территорий многоквартирных домов Краснинского городского поселения Краснинского района Смоленской области</w:t>
            </w:r>
          </w:p>
        </w:tc>
      </w:tr>
      <w:tr w:rsidR="0033501C" w:rsidTr="004720EF">
        <w:trPr>
          <w:gridBefore w:val="1"/>
          <w:gridAfter w:val="1"/>
          <w:wBefore w:w="6" w:type="dxa"/>
          <w:wAfter w:w="20" w:type="dxa"/>
          <w:trHeight w:val="288"/>
          <w:jc w:val="center"/>
        </w:trPr>
        <w:tc>
          <w:tcPr>
            <w:tcW w:w="14628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line="240" w:lineRule="auto"/>
              <w:ind w:left="960"/>
            </w:pPr>
            <w:r>
              <w:t>Основное мероприятие:благоустройство дворовых территорий многоквартирных домов муниципального образования Краснинского городского поселения Краснинского района Смоленской области</w:t>
            </w:r>
          </w:p>
        </w:tc>
      </w:tr>
      <w:tr w:rsidR="0033501C" w:rsidTr="004720EF">
        <w:trPr>
          <w:gridBefore w:val="1"/>
          <w:gridAfter w:val="1"/>
          <w:wBefore w:w="6" w:type="dxa"/>
          <w:wAfter w:w="20" w:type="dxa"/>
          <w:trHeight w:val="1666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line="240" w:lineRule="auto"/>
              <w:jc w:val="both"/>
            </w:pPr>
            <w:r>
              <w:t>2.1.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2F0F4F">
            <w:pPr>
              <w:pStyle w:val="40"/>
              <w:shd w:val="clear" w:color="auto" w:fill="auto"/>
              <w:spacing w:line="274" w:lineRule="exact"/>
            </w:pPr>
            <w:r>
              <w:t>Благоустройство дворовой территории многоквартирного дома по ул. Лесная, д.1 и ул. Лесная, д.3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rPr>
                <w:sz w:val="10"/>
                <w:szCs w:val="10"/>
              </w:rPr>
            </w:pP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rPr>
                <w:sz w:val="10"/>
                <w:szCs w:val="10"/>
              </w:rPr>
            </w:pPr>
          </w:p>
        </w:tc>
      </w:tr>
      <w:tr w:rsidR="0033501C" w:rsidTr="004720EF">
        <w:trPr>
          <w:gridBefore w:val="1"/>
          <w:gridAfter w:val="1"/>
          <w:wBefore w:w="6" w:type="dxa"/>
          <w:wAfter w:w="20" w:type="dxa"/>
          <w:trHeight w:val="1666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line="240" w:lineRule="auto"/>
              <w:jc w:val="both"/>
            </w:pPr>
            <w:r>
              <w:t>2.2.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2F0F4F">
            <w:pPr>
              <w:pStyle w:val="40"/>
              <w:shd w:val="clear" w:color="auto" w:fill="auto"/>
              <w:spacing w:line="274" w:lineRule="exact"/>
              <w:ind w:left="30"/>
            </w:pPr>
            <w:r>
              <w:t>Благоустройство дворовой терри</w:t>
            </w:r>
            <w:r>
              <w:softHyphen/>
              <w:t>тории многоквар</w:t>
            </w:r>
            <w:r>
              <w:softHyphen/>
              <w:t>тирного дома по ул. Глинки, д.1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rPr>
                <w:sz w:val="10"/>
                <w:szCs w:val="10"/>
              </w:rPr>
            </w:pP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rPr>
                <w:sz w:val="10"/>
                <w:szCs w:val="10"/>
              </w:rPr>
            </w:pPr>
          </w:p>
        </w:tc>
      </w:tr>
      <w:tr w:rsidR="0033501C" w:rsidTr="004720EF">
        <w:trPr>
          <w:gridBefore w:val="1"/>
          <w:gridAfter w:val="1"/>
          <w:wBefore w:w="6" w:type="dxa"/>
          <w:wAfter w:w="20" w:type="dxa"/>
          <w:trHeight w:val="178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line="240" w:lineRule="auto"/>
              <w:jc w:val="both"/>
            </w:pPr>
            <w:r>
              <w:t xml:space="preserve">   2.3.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pStyle w:val="40"/>
              <w:shd w:val="clear" w:color="auto" w:fill="auto"/>
              <w:spacing w:line="274" w:lineRule="exact"/>
              <w:jc w:val="both"/>
            </w:pPr>
            <w:r>
              <w:t>Благоустройство дворовой территории многоквартирного дома по</w:t>
            </w:r>
          </w:p>
          <w:p w:rsidR="0033501C" w:rsidRDefault="0033501C" w:rsidP="002F0F4F">
            <w:pPr>
              <w:pStyle w:val="40"/>
              <w:spacing w:line="274" w:lineRule="exact"/>
            </w:pPr>
            <w:r>
              <w:t>ул. Глинки, д.2а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rPr>
                <w:sz w:val="10"/>
                <w:szCs w:val="10"/>
              </w:rPr>
            </w:pP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7670D5">
            <w:pPr>
              <w:rPr>
                <w:sz w:val="10"/>
                <w:szCs w:val="10"/>
              </w:rPr>
            </w:pPr>
          </w:p>
        </w:tc>
      </w:tr>
      <w:tr w:rsidR="0033501C" w:rsidTr="004720EF">
        <w:trPr>
          <w:gridBefore w:val="1"/>
          <w:gridAfter w:val="2"/>
          <w:wBefore w:w="6" w:type="dxa"/>
          <w:wAfter w:w="50" w:type="dxa"/>
          <w:trHeight w:val="1666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40" w:lineRule="auto"/>
              <w:ind w:left="180"/>
            </w:pPr>
            <w:r>
              <w:lastRenderedPageBreak/>
              <w:t>2.4.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74" w:lineRule="exact"/>
              <w:jc w:val="both"/>
            </w:pPr>
            <w:r>
              <w:t>Благоустройство дворовой территории многоквартирного дома по ул. Глинки, д.5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</w:tr>
      <w:tr w:rsidR="0033501C" w:rsidTr="004720EF">
        <w:trPr>
          <w:gridBefore w:val="1"/>
          <w:gridAfter w:val="2"/>
          <w:wBefore w:w="6" w:type="dxa"/>
          <w:wAfter w:w="50" w:type="dxa"/>
          <w:trHeight w:val="1666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40" w:lineRule="auto"/>
              <w:ind w:left="180"/>
            </w:pPr>
            <w:r>
              <w:t>2.5.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74" w:lineRule="exact"/>
              <w:jc w:val="both"/>
            </w:pPr>
            <w:r>
              <w:t>Благоустройство дворовой территории многоквартирного дома по ул. Глинки, д.9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</w:tr>
      <w:tr w:rsidR="0033501C" w:rsidTr="004720EF">
        <w:trPr>
          <w:gridBefore w:val="1"/>
          <w:gridAfter w:val="2"/>
          <w:wBefore w:w="6" w:type="dxa"/>
          <w:wAfter w:w="50" w:type="dxa"/>
          <w:trHeight w:val="1666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40" w:lineRule="auto"/>
              <w:ind w:left="180"/>
            </w:pPr>
            <w:r>
              <w:t>2.6.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74" w:lineRule="exact"/>
              <w:jc w:val="both"/>
            </w:pPr>
            <w:r>
              <w:t>Благоустройство дворовой территории многоквартирного дома по ул. Глинки, д.16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40" w:lineRule="auto"/>
              <w:ind w:left="320"/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</w:tr>
      <w:tr w:rsidR="0033501C" w:rsidTr="004720EF">
        <w:trPr>
          <w:gridBefore w:val="1"/>
          <w:gridAfter w:val="2"/>
          <w:wBefore w:w="6" w:type="dxa"/>
          <w:wAfter w:w="50" w:type="dxa"/>
          <w:trHeight w:val="1666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40" w:lineRule="auto"/>
              <w:ind w:left="180"/>
            </w:pPr>
            <w:r>
              <w:t>2.7.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74" w:lineRule="exact"/>
              <w:jc w:val="both"/>
            </w:pPr>
            <w:r>
              <w:t>Благоустройство дворовой территории многоквартирного дома по ул. Глинки, 18, ул. Глинки, д.18а, ул.Глинки, д.20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40" w:lineRule="auto"/>
              <w:ind w:left="320"/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</w:tr>
      <w:tr w:rsidR="0033501C" w:rsidTr="004720EF">
        <w:trPr>
          <w:gridBefore w:val="1"/>
          <w:gridAfter w:val="2"/>
          <w:wBefore w:w="6" w:type="dxa"/>
          <w:wAfter w:w="50" w:type="dxa"/>
          <w:trHeight w:val="1666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40" w:lineRule="auto"/>
              <w:ind w:left="180"/>
            </w:pPr>
            <w:r>
              <w:t>2.8.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74" w:lineRule="exact"/>
              <w:jc w:val="both"/>
            </w:pPr>
            <w:r>
              <w:t>Благоустройство дворовой территории многоквартирного дома по пер. Строителей, д.1, пер. Строитлей, д.5а, пер. Строитлей, д.6а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40" w:lineRule="auto"/>
              <w:ind w:left="320"/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</w:tr>
      <w:tr w:rsidR="0033501C" w:rsidTr="004720EF">
        <w:trPr>
          <w:gridBefore w:val="1"/>
          <w:gridAfter w:val="2"/>
          <w:wBefore w:w="6" w:type="dxa"/>
          <w:wAfter w:w="50" w:type="dxa"/>
          <w:trHeight w:val="1118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Pr="00B729AF" w:rsidRDefault="0033501C" w:rsidP="00B72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729AF">
            <w:pPr>
              <w:pStyle w:val="40"/>
              <w:shd w:val="clear" w:color="auto" w:fill="auto"/>
              <w:spacing w:line="274" w:lineRule="exact"/>
              <w:jc w:val="both"/>
            </w:pPr>
            <w:r>
              <w:t xml:space="preserve">Благоустройство дворовой территории многоквартирного дома по пер. Строителей, д.2а 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</w:tr>
      <w:tr w:rsidR="0033501C" w:rsidTr="004720EF">
        <w:trPr>
          <w:gridBefore w:val="1"/>
          <w:gridAfter w:val="2"/>
          <w:wBefore w:w="6" w:type="dxa"/>
          <w:wAfter w:w="50" w:type="dxa"/>
          <w:trHeight w:val="1666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40" w:lineRule="auto"/>
              <w:ind w:left="120"/>
            </w:pPr>
            <w:r>
              <w:t>2.10.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74" w:lineRule="exact"/>
              <w:jc w:val="both"/>
            </w:pPr>
            <w:r>
              <w:t>Благоустройство дворовой территории многоквартирного дома по пер. Строитлей, д.2, пер. Строителей, д.4, пер. Строителей, д.8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40" w:lineRule="auto"/>
              <w:ind w:left="320"/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</w:tr>
      <w:tr w:rsidR="0033501C" w:rsidTr="004720EF">
        <w:trPr>
          <w:gridBefore w:val="1"/>
          <w:gridAfter w:val="2"/>
          <w:wBefore w:w="6" w:type="dxa"/>
          <w:wAfter w:w="50" w:type="dxa"/>
          <w:trHeight w:val="1666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40" w:lineRule="auto"/>
              <w:ind w:left="120"/>
            </w:pPr>
            <w:r>
              <w:t>2.11.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74" w:lineRule="exact"/>
              <w:jc w:val="both"/>
            </w:pPr>
            <w:r>
              <w:t xml:space="preserve">Благоустройство дворовой территории многоквартирного дома по ул. Советская, д.94 и ул. Совесткая, д.94а 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</w:tr>
      <w:tr w:rsidR="0033501C" w:rsidTr="004720EF">
        <w:trPr>
          <w:gridBefore w:val="1"/>
          <w:gridAfter w:val="2"/>
          <w:wBefore w:w="6" w:type="dxa"/>
          <w:wAfter w:w="50" w:type="dxa"/>
          <w:trHeight w:val="1666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40" w:lineRule="auto"/>
              <w:ind w:left="120"/>
            </w:pPr>
            <w:r>
              <w:t>2.12.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C01E9E">
            <w:pPr>
              <w:pStyle w:val="40"/>
              <w:shd w:val="clear" w:color="auto" w:fill="auto"/>
              <w:spacing w:line="274" w:lineRule="exact"/>
              <w:jc w:val="both"/>
            </w:pPr>
            <w:r>
              <w:t>Благоустройство дворовой территории многоквартирного дома по ул. Советская, д.42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</w:tr>
      <w:tr w:rsidR="0033501C" w:rsidTr="004720EF">
        <w:trPr>
          <w:gridBefore w:val="1"/>
          <w:gridAfter w:val="2"/>
          <w:wBefore w:w="6" w:type="dxa"/>
          <w:wAfter w:w="50" w:type="dxa"/>
          <w:trHeight w:val="1666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40" w:lineRule="auto"/>
              <w:ind w:left="120"/>
            </w:pPr>
            <w:r>
              <w:t>2.13.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C01E9E">
            <w:pPr>
              <w:pStyle w:val="40"/>
              <w:shd w:val="clear" w:color="auto" w:fill="auto"/>
              <w:spacing w:line="274" w:lineRule="exact"/>
              <w:jc w:val="both"/>
            </w:pPr>
            <w:r>
              <w:t>Благоустройство дворовой территории многоквартирного дома по ул. Советская, д.34, ул. Советская, д.36, пер. Набережный, д.1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40" w:lineRule="auto"/>
              <w:ind w:left="320"/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</w:tr>
      <w:tr w:rsidR="0033501C" w:rsidTr="004720EF">
        <w:trPr>
          <w:gridBefore w:val="1"/>
          <w:gridAfter w:val="2"/>
          <w:wBefore w:w="6" w:type="dxa"/>
          <w:wAfter w:w="50" w:type="dxa"/>
          <w:trHeight w:val="167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40" w:lineRule="auto"/>
              <w:ind w:left="120"/>
            </w:pPr>
            <w:r>
              <w:lastRenderedPageBreak/>
              <w:t>2.14.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C01E9E">
            <w:pPr>
              <w:pStyle w:val="40"/>
              <w:shd w:val="clear" w:color="auto" w:fill="auto"/>
              <w:spacing w:line="274" w:lineRule="exact"/>
              <w:jc w:val="both"/>
            </w:pPr>
            <w:r>
              <w:t>Благоустройство дворовой территории многоквартирного дома по ул. Кирова, д.19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</w:tr>
      <w:tr w:rsidR="0033501C" w:rsidTr="004720EF">
        <w:trPr>
          <w:gridBefore w:val="1"/>
          <w:gridAfter w:val="2"/>
          <w:wBefore w:w="6" w:type="dxa"/>
          <w:wAfter w:w="50" w:type="dxa"/>
          <w:trHeight w:val="167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40" w:lineRule="auto"/>
              <w:ind w:left="120"/>
            </w:pPr>
            <w:r>
              <w:t>2.15.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C01E9E">
            <w:pPr>
              <w:pStyle w:val="40"/>
              <w:shd w:val="clear" w:color="auto" w:fill="auto"/>
              <w:spacing w:line="274" w:lineRule="exact"/>
              <w:ind w:left="37"/>
            </w:pPr>
            <w:r>
              <w:t>Благоустройство дворовой территории многоквартирного дома по ул. Суворова, д.14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40" w:lineRule="auto"/>
              <w:ind w:left="320"/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</w:tr>
      <w:tr w:rsidR="0033501C" w:rsidTr="004720EF">
        <w:trPr>
          <w:gridBefore w:val="1"/>
          <w:gridAfter w:val="2"/>
          <w:wBefore w:w="6" w:type="dxa"/>
          <w:wAfter w:w="50" w:type="dxa"/>
          <w:trHeight w:val="1666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40" w:lineRule="auto"/>
              <w:ind w:left="120"/>
            </w:pPr>
            <w:r>
              <w:t>2.16.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C01E9E">
            <w:pPr>
              <w:pStyle w:val="40"/>
              <w:shd w:val="clear" w:color="auto" w:fill="auto"/>
              <w:spacing w:line="274" w:lineRule="exact"/>
            </w:pPr>
            <w:r>
              <w:t>Благоустройство дворовой территории многоквартирного дома по ул. Карла Маркса, д.3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</w:tr>
      <w:tr w:rsidR="0033501C" w:rsidTr="004720EF">
        <w:trPr>
          <w:gridBefore w:val="1"/>
          <w:gridAfter w:val="2"/>
          <w:wBefore w:w="6" w:type="dxa"/>
          <w:wAfter w:w="50" w:type="dxa"/>
          <w:trHeight w:val="1666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40" w:lineRule="auto"/>
              <w:ind w:left="120"/>
            </w:pPr>
            <w:r>
              <w:t>2.17.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C01E9E">
            <w:pPr>
              <w:pStyle w:val="40"/>
              <w:shd w:val="clear" w:color="auto" w:fill="auto"/>
              <w:spacing w:line="274" w:lineRule="exact"/>
              <w:ind w:left="37"/>
            </w:pPr>
            <w:r>
              <w:t>Благоустройство дворовой территории многоквартирного дома по ул. Карла Маркса, д.7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40" w:lineRule="auto"/>
              <w:ind w:left="320"/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</w:tr>
      <w:tr w:rsidR="0033501C" w:rsidTr="004720EF">
        <w:trPr>
          <w:gridBefore w:val="1"/>
          <w:gridAfter w:val="2"/>
          <w:wBefore w:w="6" w:type="dxa"/>
          <w:wAfter w:w="50" w:type="dxa"/>
          <w:trHeight w:val="1666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40" w:lineRule="auto"/>
              <w:ind w:left="120"/>
            </w:pPr>
            <w:r>
              <w:t>2.18.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C01E9E">
            <w:pPr>
              <w:pStyle w:val="40"/>
              <w:shd w:val="clear" w:color="auto" w:fill="auto"/>
              <w:spacing w:line="274" w:lineRule="exact"/>
              <w:ind w:left="37"/>
            </w:pPr>
            <w:r>
              <w:t>Благоустройство дворовой территории многоквартирного дома по ул. Карла Маркса, д.28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</w:tr>
      <w:tr w:rsidR="0033501C" w:rsidTr="004720EF">
        <w:trPr>
          <w:gridBefore w:val="1"/>
          <w:gridAfter w:val="2"/>
          <w:wBefore w:w="6" w:type="dxa"/>
          <w:wAfter w:w="50" w:type="dxa"/>
          <w:trHeight w:val="1666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40" w:lineRule="auto"/>
              <w:ind w:left="120"/>
            </w:pPr>
            <w:r>
              <w:t>2.19.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C01E9E">
            <w:pPr>
              <w:pStyle w:val="40"/>
              <w:shd w:val="clear" w:color="auto" w:fill="auto"/>
              <w:spacing w:line="274" w:lineRule="exact"/>
              <w:ind w:left="37"/>
            </w:pPr>
            <w:r>
              <w:t>Благоустройство дворовой территории многоквартирного дома по ул. Ленина, д.3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</w:tr>
      <w:tr w:rsidR="0033501C" w:rsidTr="004720EF">
        <w:trPr>
          <w:gridBefore w:val="1"/>
          <w:gridAfter w:val="2"/>
          <w:wBefore w:w="6" w:type="dxa"/>
          <w:wAfter w:w="50" w:type="dxa"/>
          <w:trHeight w:val="1123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40" w:lineRule="auto"/>
              <w:ind w:left="120"/>
            </w:pPr>
            <w:r>
              <w:lastRenderedPageBreak/>
              <w:t>2.20.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74" w:lineRule="exact"/>
              <w:jc w:val="both"/>
            </w:pPr>
            <w:r>
              <w:t>Благоустройство дворовой территории многоквартирного дома по ул. Ленина, д.28а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</w:tr>
      <w:tr w:rsidR="0033501C" w:rsidTr="004720EF">
        <w:trPr>
          <w:gridBefore w:val="1"/>
          <w:gridAfter w:val="2"/>
          <w:wBefore w:w="6" w:type="dxa"/>
          <w:wAfter w:w="50" w:type="dxa"/>
          <w:trHeight w:val="1666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40" w:lineRule="auto"/>
              <w:ind w:left="120"/>
            </w:pPr>
            <w:r>
              <w:t>2.21.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CF2E6B">
            <w:pPr>
              <w:pStyle w:val="40"/>
              <w:shd w:val="clear" w:color="auto" w:fill="auto"/>
              <w:spacing w:line="274" w:lineRule="exact"/>
              <w:jc w:val="both"/>
            </w:pPr>
            <w:r>
              <w:t>Благоустройство дворовой территории многоквартирного дома по ул. Кутузова, д.34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</w:tr>
      <w:tr w:rsidR="0033501C" w:rsidTr="004720EF">
        <w:trPr>
          <w:gridAfter w:val="2"/>
          <w:wAfter w:w="50" w:type="dxa"/>
          <w:trHeight w:val="283"/>
          <w:jc w:val="center"/>
        </w:trPr>
        <w:tc>
          <w:tcPr>
            <w:tcW w:w="1460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40" w:lineRule="auto"/>
              <w:ind w:left="3080"/>
            </w:pPr>
            <w:r>
              <w:t>3. Подпрограмма «Обустройство общественных территорий муниципального образования Краснинского городского поселения Краснинского района Смоленской области</w:t>
            </w:r>
          </w:p>
        </w:tc>
      </w:tr>
      <w:tr w:rsidR="0033501C" w:rsidTr="004720EF">
        <w:trPr>
          <w:gridAfter w:val="2"/>
          <w:wAfter w:w="50" w:type="dxa"/>
          <w:trHeight w:val="288"/>
          <w:jc w:val="center"/>
        </w:trPr>
        <w:tc>
          <w:tcPr>
            <w:tcW w:w="1460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40" w:lineRule="auto"/>
              <w:ind w:left="300"/>
            </w:pPr>
            <w:r>
              <w:t>Цель подпрограммы: Повышение качества и комфорта городской среды на территории муниципального образования Краснинское городское поселение Краснинского района Смоленской области</w:t>
            </w:r>
          </w:p>
        </w:tc>
      </w:tr>
      <w:tr w:rsidR="0033501C" w:rsidTr="004720EF">
        <w:trPr>
          <w:gridAfter w:val="2"/>
          <w:wAfter w:w="50" w:type="dxa"/>
          <w:trHeight w:val="288"/>
          <w:jc w:val="center"/>
        </w:trPr>
        <w:tc>
          <w:tcPr>
            <w:tcW w:w="1460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40" w:lineRule="auto"/>
              <w:ind w:left="300"/>
            </w:pPr>
            <w:r>
              <w:t>Основное меропритяие: обустройство общественных территорий муниципального образования Краснинского городского поселения Краснинского района Смоленской области</w:t>
            </w:r>
          </w:p>
        </w:tc>
      </w:tr>
      <w:tr w:rsidR="0033501C" w:rsidTr="004720EF">
        <w:trPr>
          <w:trHeight w:val="1114"/>
          <w:jc w:val="center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40" w:lineRule="auto"/>
              <w:ind w:left="160"/>
            </w:pPr>
            <w:r>
              <w:t>3.1.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260CC8">
            <w:pPr>
              <w:pStyle w:val="40"/>
              <w:shd w:val="clear" w:color="auto" w:fill="auto"/>
              <w:spacing w:line="274" w:lineRule="exact"/>
              <w:ind w:right="200"/>
              <w:jc w:val="both"/>
            </w:pPr>
            <w:r>
              <w:t>Благоустройство сценической площадки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</w:tr>
      <w:tr w:rsidR="0033501C" w:rsidTr="004720EF">
        <w:trPr>
          <w:trHeight w:val="845"/>
          <w:jc w:val="center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40" w:lineRule="auto"/>
              <w:ind w:left="160"/>
            </w:pPr>
            <w:r>
              <w:t>3.2.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74" w:lineRule="exact"/>
              <w:jc w:val="both"/>
            </w:pPr>
            <w:r>
              <w:t>Благоустройство центрального парка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</w:tr>
      <w:tr w:rsidR="0033501C" w:rsidTr="004720EF">
        <w:trPr>
          <w:trHeight w:val="845"/>
          <w:jc w:val="center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40" w:lineRule="auto"/>
              <w:ind w:left="160"/>
            </w:pPr>
            <w:r>
              <w:t>3.3.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74" w:lineRule="exact"/>
              <w:jc w:val="both"/>
            </w:pPr>
            <w:r>
              <w:t>Благоустройство сквера по ул. Глинки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</w:tr>
      <w:tr w:rsidR="0033501C" w:rsidTr="004720EF">
        <w:trPr>
          <w:trHeight w:val="845"/>
          <w:jc w:val="center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40" w:lineRule="auto"/>
              <w:ind w:left="160"/>
            </w:pPr>
            <w:r>
              <w:t>3.4.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74" w:lineRule="exact"/>
              <w:jc w:val="both"/>
            </w:pPr>
            <w:r>
              <w:t>Благоустройство площадки у РДК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</w:tr>
      <w:tr w:rsidR="0033501C" w:rsidTr="004720EF">
        <w:trPr>
          <w:trHeight w:val="845"/>
          <w:jc w:val="center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40" w:lineRule="auto"/>
              <w:ind w:left="160"/>
            </w:pPr>
            <w:r>
              <w:t>3.5.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74" w:lineRule="exact"/>
              <w:jc w:val="both"/>
            </w:pPr>
            <w:r>
              <w:t>Детская площадка (центральный парк)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</w:tr>
      <w:tr w:rsidR="0033501C" w:rsidTr="004720EF">
        <w:trPr>
          <w:trHeight w:val="845"/>
          <w:jc w:val="center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40" w:lineRule="auto"/>
              <w:ind w:left="160"/>
            </w:pPr>
            <w:r>
              <w:lastRenderedPageBreak/>
              <w:t>3.6.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pStyle w:val="40"/>
              <w:shd w:val="clear" w:color="auto" w:fill="auto"/>
              <w:spacing w:line="274" w:lineRule="exact"/>
              <w:jc w:val="both"/>
            </w:pPr>
            <w:r>
              <w:t>Детская площадка (сквер)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01C" w:rsidRDefault="0033501C" w:rsidP="00BC22AF">
            <w:pPr>
              <w:rPr>
                <w:sz w:val="10"/>
                <w:szCs w:val="10"/>
              </w:rPr>
            </w:pPr>
          </w:p>
        </w:tc>
      </w:tr>
    </w:tbl>
    <w:p w:rsidR="0033501C" w:rsidRDefault="0033501C" w:rsidP="008F3E39">
      <w:pPr>
        <w:spacing w:after="0" w:line="240" w:lineRule="auto"/>
        <w:ind w:firstLine="709"/>
        <w:jc w:val="right"/>
      </w:pPr>
    </w:p>
    <w:sectPr w:rsidR="0033501C" w:rsidSect="005B2F90">
      <w:pgSz w:w="16838" w:h="11906" w:orient="landscape"/>
      <w:pgMar w:top="709" w:right="567" w:bottom="567" w:left="70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01C" w:rsidRDefault="0033501C" w:rsidP="00626C9C">
      <w:pPr>
        <w:pStyle w:val="40"/>
      </w:pPr>
      <w:r>
        <w:separator/>
      </w:r>
    </w:p>
  </w:endnote>
  <w:endnote w:type="continuationSeparator" w:id="0">
    <w:p w:rsidR="0033501C" w:rsidRDefault="0033501C" w:rsidP="00626C9C">
      <w:pPr>
        <w:pStyle w:val="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01C" w:rsidRDefault="0033501C" w:rsidP="00626C9C">
      <w:pPr>
        <w:pStyle w:val="40"/>
      </w:pPr>
      <w:r>
        <w:separator/>
      </w:r>
    </w:p>
  </w:footnote>
  <w:footnote w:type="continuationSeparator" w:id="0">
    <w:p w:rsidR="0033501C" w:rsidRDefault="0033501C" w:rsidP="00626C9C">
      <w:pPr>
        <w:pStyle w:val="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01C" w:rsidRDefault="0033501C" w:rsidP="005D2F33">
    <w:pPr>
      <w:pStyle w:val="a5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3501C" w:rsidRDefault="0033501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01C" w:rsidRDefault="0033501C" w:rsidP="003247D1">
    <w:pPr>
      <w:pStyle w:val="a5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5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5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5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5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5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11"/>
    <w:multiLevelType w:val="multilevel"/>
    <w:tmpl w:val="00000010"/>
    <w:lvl w:ilvl="0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>
    <w:nsid w:val="00000019"/>
    <w:multiLevelType w:val="multilevel"/>
    <w:tmpl w:val="00000018"/>
    <w:lvl w:ilvl="0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6">
    <w:nsid w:val="00000021"/>
    <w:multiLevelType w:val="multilevel"/>
    <w:tmpl w:val="00000020"/>
    <w:lvl w:ilvl="0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7">
    <w:nsid w:val="00000023"/>
    <w:multiLevelType w:val="multilevel"/>
    <w:tmpl w:val="0000002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8">
    <w:nsid w:val="00000025"/>
    <w:multiLevelType w:val="multilevel"/>
    <w:tmpl w:val="0000002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9">
    <w:nsid w:val="00000027"/>
    <w:multiLevelType w:val="multilevel"/>
    <w:tmpl w:val="00000026"/>
    <w:lvl w:ilvl="0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0">
    <w:nsid w:val="00000029"/>
    <w:multiLevelType w:val="multilevel"/>
    <w:tmpl w:val="0000002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1">
    <w:nsid w:val="0000002B"/>
    <w:multiLevelType w:val="multilevel"/>
    <w:tmpl w:val="0000002A"/>
    <w:lvl w:ilvl="0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2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2953051"/>
    <w:multiLevelType w:val="multilevel"/>
    <w:tmpl w:val="00000008"/>
    <w:lvl w:ilvl="0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4">
    <w:nsid w:val="0AA47568"/>
    <w:multiLevelType w:val="multilevel"/>
    <w:tmpl w:val="00000008"/>
    <w:lvl w:ilvl="0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5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4D434D1"/>
    <w:multiLevelType w:val="multilevel"/>
    <w:tmpl w:val="00000008"/>
    <w:lvl w:ilvl="0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7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28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1EEC702A"/>
    <w:multiLevelType w:val="multilevel"/>
    <w:tmpl w:val="00000008"/>
    <w:lvl w:ilvl="0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0">
    <w:nsid w:val="350C5CE8"/>
    <w:multiLevelType w:val="multilevel"/>
    <w:tmpl w:val="00000008"/>
    <w:lvl w:ilvl="0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1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4442542"/>
    <w:multiLevelType w:val="multilevel"/>
    <w:tmpl w:val="00000008"/>
    <w:lvl w:ilvl="0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3">
    <w:nsid w:val="574D7CF5"/>
    <w:multiLevelType w:val="multilevel"/>
    <w:tmpl w:val="00000008"/>
    <w:lvl w:ilvl="0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4">
    <w:nsid w:val="64BF4567"/>
    <w:multiLevelType w:val="hybridMultilevel"/>
    <w:tmpl w:val="4C469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7392625"/>
    <w:multiLevelType w:val="multilevel"/>
    <w:tmpl w:val="00000008"/>
    <w:lvl w:ilvl="0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6">
    <w:nsid w:val="796900FE"/>
    <w:multiLevelType w:val="multilevel"/>
    <w:tmpl w:val="00000008"/>
    <w:lvl w:ilvl="0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3"/>
  </w:num>
  <w:num w:numId="13">
    <w:abstractNumId w:val="4"/>
  </w:num>
  <w:num w:numId="14">
    <w:abstractNumId w:val="6"/>
  </w:num>
  <w:num w:numId="15">
    <w:abstractNumId w:val="7"/>
  </w:num>
  <w:num w:numId="16">
    <w:abstractNumId w:val="0"/>
  </w:num>
  <w:num w:numId="17">
    <w:abstractNumId w:val="1"/>
  </w:num>
  <w:num w:numId="18">
    <w:abstractNumId w:val="2"/>
  </w:num>
  <w:num w:numId="19">
    <w:abstractNumId w:val="5"/>
  </w:num>
  <w:num w:numId="20">
    <w:abstractNumId w:val="8"/>
  </w:num>
  <w:num w:numId="21">
    <w:abstractNumId w:val="9"/>
  </w:num>
  <w:num w:numId="22">
    <w:abstractNumId w:val="10"/>
  </w:num>
  <w:num w:numId="23">
    <w:abstractNumId w:val="11"/>
  </w:num>
  <w:num w:numId="24">
    <w:abstractNumId w:val="12"/>
  </w:num>
  <w:num w:numId="25">
    <w:abstractNumId w:val="13"/>
  </w:num>
  <w:num w:numId="26">
    <w:abstractNumId w:val="14"/>
  </w:num>
  <w:num w:numId="27">
    <w:abstractNumId w:val="15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32"/>
  </w:num>
  <w:num w:numId="35">
    <w:abstractNumId w:val="24"/>
  </w:num>
  <w:num w:numId="36">
    <w:abstractNumId w:val="29"/>
  </w:num>
  <w:num w:numId="37">
    <w:abstractNumId w:val="26"/>
  </w:num>
  <w:num w:numId="38">
    <w:abstractNumId w:val="30"/>
  </w:num>
  <w:num w:numId="39">
    <w:abstractNumId w:val="33"/>
  </w:num>
  <w:num w:numId="40">
    <w:abstractNumId w:val="36"/>
  </w:num>
  <w:num w:numId="41">
    <w:abstractNumId w:val="23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77FF"/>
    <w:rsid w:val="00015BFA"/>
    <w:rsid w:val="00026B8C"/>
    <w:rsid w:val="00040306"/>
    <w:rsid w:val="000604AB"/>
    <w:rsid w:val="00061C96"/>
    <w:rsid w:val="00073791"/>
    <w:rsid w:val="00074069"/>
    <w:rsid w:val="000740B0"/>
    <w:rsid w:val="00093430"/>
    <w:rsid w:val="00095D06"/>
    <w:rsid w:val="0009713E"/>
    <w:rsid w:val="000A5E80"/>
    <w:rsid w:val="000D1678"/>
    <w:rsid w:val="000E6BE7"/>
    <w:rsid w:val="00127F0A"/>
    <w:rsid w:val="001435DD"/>
    <w:rsid w:val="00147C48"/>
    <w:rsid w:val="0015128B"/>
    <w:rsid w:val="00156E15"/>
    <w:rsid w:val="001E4606"/>
    <w:rsid w:val="001F301F"/>
    <w:rsid w:val="00216DB6"/>
    <w:rsid w:val="00234691"/>
    <w:rsid w:val="00260CC8"/>
    <w:rsid w:val="00262899"/>
    <w:rsid w:val="00275297"/>
    <w:rsid w:val="00294E48"/>
    <w:rsid w:val="00297603"/>
    <w:rsid w:val="002A0FF1"/>
    <w:rsid w:val="002B10C5"/>
    <w:rsid w:val="002C60DD"/>
    <w:rsid w:val="002C666A"/>
    <w:rsid w:val="002E4C04"/>
    <w:rsid w:val="002E7DEC"/>
    <w:rsid w:val="002F0F4F"/>
    <w:rsid w:val="003247D1"/>
    <w:rsid w:val="00326CEB"/>
    <w:rsid w:val="00333B29"/>
    <w:rsid w:val="0033501C"/>
    <w:rsid w:val="0034030E"/>
    <w:rsid w:val="003415D7"/>
    <w:rsid w:val="003505BB"/>
    <w:rsid w:val="0036185A"/>
    <w:rsid w:val="003941B1"/>
    <w:rsid w:val="003B13A2"/>
    <w:rsid w:val="003B2F0D"/>
    <w:rsid w:val="003B78F6"/>
    <w:rsid w:val="003D17C9"/>
    <w:rsid w:val="003D51ED"/>
    <w:rsid w:val="003E6F31"/>
    <w:rsid w:val="00431812"/>
    <w:rsid w:val="00462758"/>
    <w:rsid w:val="004720EF"/>
    <w:rsid w:val="00474EDA"/>
    <w:rsid w:val="0048295F"/>
    <w:rsid w:val="004908D0"/>
    <w:rsid w:val="004A03CA"/>
    <w:rsid w:val="004C5EF0"/>
    <w:rsid w:val="004D0EF3"/>
    <w:rsid w:val="004D1B65"/>
    <w:rsid w:val="004F17A0"/>
    <w:rsid w:val="0050359B"/>
    <w:rsid w:val="00540B27"/>
    <w:rsid w:val="005441DE"/>
    <w:rsid w:val="0055652E"/>
    <w:rsid w:val="00576390"/>
    <w:rsid w:val="00580623"/>
    <w:rsid w:val="005A6966"/>
    <w:rsid w:val="005B2F90"/>
    <w:rsid w:val="005C148D"/>
    <w:rsid w:val="005C603B"/>
    <w:rsid w:val="005D2F33"/>
    <w:rsid w:val="005D5EED"/>
    <w:rsid w:val="005F2B37"/>
    <w:rsid w:val="006051A1"/>
    <w:rsid w:val="00611B90"/>
    <w:rsid w:val="00626C9C"/>
    <w:rsid w:val="00641EB7"/>
    <w:rsid w:val="00642EE1"/>
    <w:rsid w:val="00673534"/>
    <w:rsid w:val="00676C14"/>
    <w:rsid w:val="00681B8B"/>
    <w:rsid w:val="00691B5C"/>
    <w:rsid w:val="006923A7"/>
    <w:rsid w:val="0069444A"/>
    <w:rsid w:val="006961C5"/>
    <w:rsid w:val="006A291C"/>
    <w:rsid w:val="006B64B9"/>
    <w:rsid w:val="006B7F69"/>
    <w:rsid w:val="006D0D6D"/>
    <w:rsid w:val="006E12C1"/>
    <w:rsid w:val="006E2C6A"/>
    <w:rsid w:val="006E4C10"/>
    <w:rsid w:val="00712A0D"/>
    <w:rsid w:val="00727CD0"/>
    <w:rsid w:val="00733B15"/>
    <w:rsid w:val="00736F5E"/>
    <w:rsid w:val="00740635"/>
    <w:rsid w:val="00746F9A"/>
    <w:rsid w:val="00757946"/>
    <w:rsid w:val="00763A77"/>
    <w:rsid w:val="00766E36"/>
    <w:rsid w:val="007670D5"/>
    <w:rsid w:val="00780801"/>
    <w:rsid w:val="0078161B"/>
    <w:rsid w:val="00783163"/>
    <w:rsid w:val="00791F1C"/>
    <w:rsid w:val="00792AAA"/>
    <w:rsid w:val="00792DCB"/>
    <w:rsid w:val="007A0EC6"/>
    <w:rsid w:val="007A3DA7"/>
    <w:rsid w:val="007A7B8A"/>
    <w:rsid w:val="007B2A75"/>
    <w:rsid w:val="007D5CC1"/>
    <w:rsid w:val="007E1EF4"/>
    <w:rsid w:val="007F0D95"/>
    <w:rsid w:val="00814C77"/>
    <w:rsid w:val="008522C5"/>
    <w:rsid w:val="00872CBC"/>
    <w:rsid w:val="00877078"/>
    <w:rsid w:val="00884F58"/>
    <w:rsid w:val="00885DF1"/>
    <w:rsid w:val="008B7886"/>
    <w:rsid w:val="008E7353"/>
    <w:rsid w:val="008F3E39"/>
    <w:rsid w:val="008F53AA"/>
    <w:rsid w:val="009164E4"/>
    <w:rsid w:val="009174CD"/>
    <w:rsid w:val="009306EF"/>
    <w:rsid w:val="009418D4"/>
    <w:rsid w:val="00967A6D"/>
    <w:rsid w:val="00972288"/>
    <w:rsid w:val="009A2805"/>
    <w:rsid w:val="009A67C6"/>
    <w:rsid w:val="009B36BC"/>
    <w:rsid w:val="009B7679"/>
    <w:rsid w:val="009C5050"/>
    <w:rsid w:val="00A01568"/>
    <w:rsid w:val="00A01A8C"/>
    <w:rsid w:val="00A070EF"/>
    <w:rsid w:val="00A102D5"/>
    <w:rsid w:val="00A119B6"/>
    <w:rsid w:val="00A11D8E"/>
    <w:rsid w:val="00A129D2"/>
    <w:rsid w:val="00A1455F"/>
    <w:rsid w:val="00A21B08"/>
    <w:rsid w:val="00A25053"/>
    <w:rsid w:val="00A25D5D"/>
    <w:rsid w:val="00A37EDC"/>
    <w:rsid w:val="00A47D98"/>
    <w:rsid w:val="00A64B5D"/>
    <w:rsid w:val="00A70165"/>
    <w:rsid w:val="00A8397D"/>
    <w:rsid w:val="00AB1734"/>
    <w:rsid w:val="00AB31FF"/>
    <w:rsid w:val="00AC05CE"/>
    <w:rsid w:val="00AC12F0"/>
    <w:rsid w:val="00AC4A45"/>
    <w:rsid w:val="00AC68B1"/>
    <w:rsid w:val="00AC6A98"/>
    <w:rsid w:val="00AD0DD2"/>
    <w:rsid w:val="00AD6C93"/>
    <w:rsid w:val="00AE0864"/>
    <w:rsid w:val="00AE660B"/>
    <w:rsid w:val="00AF1A8B"/>
    <w:rsid w:val="00B02EF2"/>
    <w:rsid w:val="00B14306"/>
    <w:rsid w:val="00B226D0"/>
    <w:rsid w:val="00B51F70"/>
    <w:rsid w:val="00B52C90"/>
    <w:rsid w:val="00B66179"/>
    <w:rsid w:val="00B729AF"/>
    <w:rsid w:val="00B9067B"/>
    <w:rsid w:val="00BA47C2"/>
    <w:rsid w:val="00BA635B"/>
    <w:rsid w:val="00BC22AF"/>
    <w:rsid w:val="00BD72F4"/>
    <w:rsid w:val="00C01E9E"/>
    <w:rsid w:val="00C359A4"/>
    <w:rsid w:val="00C51729"/>
    <w:rsid w:val="00C536D4"/>
    <w:rsid w:val="00C60C36"/>
    <w:rsid w:val="00C70BB9"/>
    <w:rsid w:val="00C7165E"/>
    <w:rsid w:val="00C930CC"/>
    <w:rsid w:val="00C95707"/>
    <w:rsid w:val="00C97E62"/>
    <w:rsid w:val="00CF2E6B"/>
    <w:rsid w:val="00D065E2"/>
    <w:rsid w:val="00D148DB"/>
    <w:rsid w:val="00D16130"/>
    <w:rsid w:val="00D84C3B"/>
    <w:rsid w:val="00D976FD"/>
    <w:rsid w:val="00DB05F5"/>
    <w:rsid w:val="00DC535A"/>
    <w:rsid w:val="00DC6FD3"/>
    <w:rsid w:val="00DC7491"/>
    <w:rsid w:val="00DD3688"/>
    <w:rsid w:val="00DF0821"/>
    <w:rsid w:val="00E025A6"/>
    <w:rsid w:val="00E036BF"/>
    <w:rsid w:val="00E10455"/>
    <w:rsid w:val="00E277FF"/>
    <w:rsid w:val="00E313EE"/>
    <w:rsid w:val="00E478CE"/>
    <w:rsid w:val="00E5632E"/>
    <w:rsid w:val="00E64453"/>
    <w:rsid w:val="00E86623"/>
    <w:rsid w:val="00E924BA"/>
    <w:rsid w:val="00EA4A48"/>
    <w:rsid w:val="00EB4FC0"/>
    <w:rsid w:val="00EB60C5"/>
    <w:rsid w:val="00EC0F2A"/>
    <w:rsid w:val="00F00CA9"/>
    <w:rsid w:val="00F07034"/>
    <w:rsid w:val="00F1594B"/>
    <w:rsid w:val="00F23E49"/>
    <w:rsid w:val="00F25293"/>
    <w:rsid w:val="00F366F1"/>
    <w:rsid w:val="00F513D7"/>
    <w:rsid w:val="00F5437E"/>
    <w:rsid w:val="00F67E2F"/>
    <w:rsid w:val="00F81AC7"/>
    <w:rsid w:val="00FD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C3B"/>
    <w:pPr>
      <w:spacing w:after="200" w:line="276" w:lineRule="auto"/>
    </w:pPr>
    <w:rPr>
      <w:rFonts w:eastAsia="Times New Roman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84C3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D84C3B"/>
    <w:rPr>
      <w:rFonts w:ascii="Cambria" w:hAnsi="Cambria" w:cs="Times New Roman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semiHidden/>
    <w:rsid w:val="00D84C3B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D84C3B"/>
    <w:rPr>
      <w:rFonts w:cs="Times New Roman"/>
      <w:color w:val="800080"/>
      <w:u w:val="single"/>
    </w:rPr>
  </w:style>
  <w:style w:type="paragraph" w:styleId="a5">
    <w:name w:val="header"/>
    <w:basedOn w:val="a"/>
    <w:link w:val="a6"/>
    <w:uiPriority w:val="99"/>
    <w:semiHidden/>
    <w:rsid w:val="00D84C3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84C3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rsid w:val="00D84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84C3B"/>
    <w:rPr>
      <w:rFonts w:eastAsia="Times New Roman" w:cs="Times New Roman"/>
    </w:rPr>
  </w:style>
  <w:style w:type="paragraph" w:styleId="a9">
    <w:name w:val="Balloon Text"/>
    <w:basedOn w:val="a"/>
    <w:link w:val="aa"/>
    <w:uiPriority w:val="99"/>
    <w:semiHidden/>
    <w:rsid w:val="00D8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84C3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D84C3B"/>
    <w:pPr>
      <w:ind w:left="720"/>
      <w:contextualSpacing/>
    </w:pPr>
  </w:style>
  <w:style w:type="paragraph" w:customStyle="1" w:styleId="ConsPlusNormal">
    <w:name w:val="ConsPlusNormal"/>
    <w:rsid w:val="00D84C3B"/>
    <w:pPr>
      <w:widowControl w:val="0"/>
      <w:autoSpaceDE w:val="0"/>
      <w:autoSpaceDN w:val="0"/>
    </w:pPr>
    <w:rPr>
      <w:rFonts w:eastAsia="Times New Roman" w:cs="Calibri"/>
      <w:szCs w:val="20"/>
    </w:rPr>
  </w:style>
  <w:style w:type="table" w:styleId="ac">
    <w:name w:val="Table Grid"/>
    <w:basedOn w:val="a1"/>
    <w:uiPriority w:val="99"/>
    <w:rsid w:val="00D84C3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3415D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BodyTextChar1">
    <w:name w:val="Body Text Char1"/>
    <w:uiPriority w:val="99"/>
    <w:locked/>
    <w:rsid w:val="00A01A8C"/>
    <w:rPr>
      <w:sz w:val="27"/>
    </w:rPr>
  </w:style>
  <w:style w:type="paragraph" w:styleId="ae">
    <w:name w:val="Body Text"/>
    <w:basedOn w:val="a"/>
    <w:link w:val="af"/>
    <w:uiPriority w:val="99"/>
    <w:rsid w:val="00A01A8C"/>
    <w:pPr>
      <w:shd w:val="clear" w:color="auto" w:fill="FFFFFF"/>
      <w:spacing w:after="3900" w:line="322" w:lineRule="exact"/>
    </w:pPr>
    <w:rPr>
      <w:rFonts w:eastAsia="Calibri"/>
      <w:sz w:val="27"/>
      <w:szCs w:val="27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061C96"/>
    <w:rPr>
      <w:rFonts w:eastAsia="Times New Roman" w:cs="Times New Roman"/>
      <w:lang w:eastAsia="en-US"/>
    </w:rPr>
  </w:style>
  <w:style w:type="character" w:customStyle="1" w:styleId="af0">
    <w:name w:val="Основной текст_"/>
    <w:basedOn w:val="a0"/>
    <w:uiPriority w:val="99"/>
    <w:rsid w:val="00A070EF"/>
    <w:rPr>
      <w:rFonts w:ascii="Times New Roman" w:hAnsi="Times New Roman" w:cs="Times New Roman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uiPriority w:val="99"/>
    <w:locked/>
    <w:rsid w:val="00A070EF"/>
    <w:rPr>
      <w:rFonts w:cs="Times New Roman"/>
      <w:sz w:val="31"/>
      <w:szCs w:val="31"/>
      <w:lang w:bidi="ar-SA"/>
    </w:rPr>
  </w:style>
  <w:style w:type="character" w:customStyle="1" w:styleId="21">
    <w:name w:val="Заголовок №2_"/>
    <w:basedOn w:val="a0"/>
    <w:link w:val="22"/>
    <w:uiPriority w:val="99"/>
    <w:locked/>
    <w:rsid w:val="00A070EF"/>
    <w:rPr>
      <w:rFonts w:cs="Times New Roman"/>
      <w:b/>
      <w:bCs/>
      <w:sz w:val="27"/>
      <w:szCs w:val="27"/>
      <w:lang w:bidi="ar-SA"/>
    </w:rPr>
  </w:style>
  <w:style w:type="character" w:customStyle="1" w:styleId="23">
    <w:name w:val="Основной текст (2)_"/>
    <w:basedOn w:val="a0"/>
    <w:link w:val="24"/>
    <w:uiPriority w:val="99"/>
    <w:locked/>
    <w:rsid w:val="00A070EF"/>
    <w:rPr>
      <w:rFonts w:cs="Times New Roman"/>
      <w:noProof/>
      <w:lang w:bidi="ar-SA"/>
    </w:rPr>
  </w:style>
  <w:style w:type="character" w:customStyle="1" w:styleId="af1">
    <w:name w:val="Подпись к таблице_"/>
    <w:basedOn w:val="a0"/>
    <w:link w:val="af2"/>
    <w:uiPriority w:val="99"/>
    <w:locked/>
    <w:rsid w:val="00A070EF"/>
    <w:rPr>
      <w:rFonts w:cs="Times New Roman"/>
      <w:b/>
      <w:bCs/>
      <w:sz w:val="27"/>
      <w:szCs w:val="27"/>
      <w:lang w:bidi="ar-SA"/>
    </w:rPr>
  </w:style>
  <w:style w:type="character" w:customStyle="1" w:styleId="3">
    <w:name w:val="Основной текст (3)_"/>
    <w:basedOn w:val="a0"/>
    <w:link w:val="31"/>
    <w:uiPriority w:val="99"/>
    <w:locked/>
    <w:rsid w:val="00A070EF"/>
    <w:rPr>
      <w:rFonts w:cs="Times New Roman"/>
      <w:b/>
      <w:bCs/>
      <w:sz w:val="27"/>
      <w:szCs w:val="27"/>
      <w:lang w:bidi="ar-SA"/>
    </w:rPr>
  </w:style>
  <w:style w:type="character" w:customStyle="1" w:styleId="5">
    <w:name w:val="Основной текст (5)_"/>
    <w:basedOn w:val="a0"/>
    <w:link w:val="50"/>
    <w:uiPriority w:val="99"/>
    <w:locked/>
    <w:rsid w:val="00A070EF"/>
    <w:rPr>
      <w:rFonts w:cs="Times New Roman"/>
      <w:b/>
      <w:bCs/>
      <w:sz w:val="23"/>
      <w:szCs w:val="23"/>
      <w:lang w:bidi="ar-SA"/>
    </w:rPr>
  </w:style>
  <w:style w:type="character" w:customStyle="1" w:styleId="4">
    <w:name w:val="Основной текст (4)_"/>
    <w:basedOn w:val="a0"/>
    <w:link w:val="40"/>
    <w:uiPriority w:val="99"/>
    <w:locked/>
    <w:rsid w:val="00A070EF"/>
    <w:rPr>
      <w:rFonts w:cs="Times New Roman"/>
      <w:sz w:val="23"/>
      <w:szCs w:val="23"/>
      <w:lang w:bidi="ar-SA"/>
    </w:rPr>
  </w:style>
  <w:style w:type="character" w:customStyle="1" w:styleId="30">
    <w:name w:val="Основной текст (3)"/>
    <w:basedOn w:val="3"/>
    <w:uiPriority w:val="99"/>
    <w:rsid w:val="00A070EF"/>
    <w:rPr>
      <w:rFonts w:cs="Times New Roman"/>
      <w:b/>
      <w:bCs/>
      <w:sz w:val="27"/>
      <w:szCs w:val="27"/>
      <w:u w:val="single"/>
      <w:lang w:bidi="ar-SA"/>
    </w:rPr>
  </w:style>
  <w:style w:type="paragraph" w:customStyle="1" w:styleId="10">
    <w:name w:val="Заголовок №1"/>
    <w:basedOn w:val="a"/>
    <w:link w:val="1"/>
    <w:uiPriority w:val="99"/>
    <w:rsid w:val="00A070EF"/>
    <w:pPr>
      <w:shd w:val="clear" w:color="auto" w:fill="FFFFFF"/>
      <w:spacing w:before="3900" w:after="6420" w:line="365" w:lineRule="exact"/>
      <w:jc w:val="center"/>
      <w:outlineLvl w:val="0"/>
    </w:pPr>
    <w:rPr>
      <w:rFonts w:ascii="Times New Roman" w:eastAsia="Calibri" w:hAnsi="Times New Roman"/>
      <w:noProof/>
      <w:sz w:val="31"/>
      <w:szCs w:val="31"/>
      <w:lang w:eastAsia="ru-RU"/>
    </w:rPr>
  </w:style>
  <w:style w:type="paragraph" w:customStyle="1" w:styleId="22">
    <w:name w:val="Заголовок №2"/>
    <w:basedOn w:val="a"/>
    <w:link w:val="21"/>
    <w:uiPriority w:val="99"/>
    <w:rsid w:val="00A070EF"/>
    <w:pPr>
      <w:shd w:val="clear" w:color="auto" w:fill="FFFFFF"/>
      <w:spacing w:after="0" w:line="322" w:lineRule="exact"/>
      <w:jc w:val="center"/>
      <w:outlineLvl w:val="1"/>
    </w:pPr>
    <w:rPr>
      <w:rFonts w:ascii="Times New Roman" w:eastAsia="Calibri" w:hAnsi="Times New Roman"/>
      <w:b/>
      <w:bCs/>
      <w:noProof/>
      <w:sz w:val="27"/>
      <w:szCs w:val="27"/>
      <w:lang w:eastAsia="ru-RU"/>
    </w:rPr>
  </w:style>
  <w:style w:type="paragraph" w:customStyle="1" w:styleId="24">
    <w:name w:val="Основной текст (2)"/>
    <w:basedOn w:val="a"/>
    <w:link w:val="23"/>
    <w:uiPriority w:val="99"/>
    <w:rsid w:val="00A070EF"/>
    <w:pPr>
      <w:shd w:val="clear" w:color="auto" w:fill="FFFFFF"/>
      <w:spacing w:after="0" w:line="240" w:lineRule="atLeast"/>
    </w:pPr>
    <w:rPr>
      <w:rFonts w:ascii="Times New Roman" w:eastAsia="Calibri" w:hAnsi="Times New Roman"/>
      <w:noProof/>
      <w:sz w:val="20"/>
      <w:szCs w:val="20"/>
      <w:lang w:eastAsia="ru-RU"/>
    </w:rPr>
  </w:style>
  <w:style w:type="paragraph" w:customStyle="1" w:styleId="af2">
    <w:name w:val="Подпись к таблице"/>
    <w:basedOn w:val="a"/>
    <w:link w:val="af1"/>
    <w:uiPriority w:val="99"/>
    <w:rsid w:val="00A070EF"/>
    <w:pPr>
      <w:shd w:val="clear" w:color="auto" w:fill="FFFFFF"/>
      <w:spacing w:after="0" w:line="240" w:lineRule="atLeast"/>
    </w:pPr>
    <w:rPr>
      <w:rFonts w:ascii="Times New Roman" w:eastAsia="Calibri" w:hAnsi="Times New Roman"/>
      <w:b/>
      <w:bCs/>
      <w:noProof/>
      <w:sz w:val="27"/>
      <w:szCs w:val="27"/>
      <w:lang w:eastAsia="ru-RU"/>
    </w:rPr>
  </w:style>
  <w:style w:type="paragraph" w:customStyle="1" w:styleId="31">
    <w:name w:val="Основной текст (3)1"/>
    <w:basedOn w:val="a"/>
    <w:link w:val="3"/>
    <w:uiPriority w:val="99"/>
    <w:rsid w:val="00A070EF"/>
    <w:pPr>
      <w:shd w:val="clear" w:color="auto" w:fill="FFFFFF"/>
      <w:spacing w:after="0" w:line="240" w:lineRule="atLeast"/>
      <w:jc w:val="both"/>
    </w:pPr>
    <w:rPr>
      <w:rFonts w:ascii="Times New Roman" w:eastAsia="Calibri" w:hAnsi="Times New Roman"/>
      <w:b/>
      <w:bCs/>
      <w:noProof/>
      <w:sz w:val="27"/>
      <w:szCs w:val="27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A070EF"/>
    <w:pPr>
      <w:shd w:val="clear" w:color="auto" w:fill="FFFFFF"/>
      <w:spacing w:after="0" w:line="274" w:lineRule="exact"/>
    </w:pPr>
    <w:rPr>
      <w:rFonts w:ascii="Times New Roman" w:eastAsia="Calibri" w:hAnsi="Times New Roman"/>
      <w:b/>
      <w:bCs/>
      <w:noProof/>
      <w:sz w:val="23"/>
      <w:szCs w:val="23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A070EF"/>
    <w:pPr>
      <w:shd w:val="clear" w:color="auto" w:fill="FFFFFF"/>
      <w:spacing w:after="0" w:line="240" w:lineRule="atLeast"/>
    </w:pPr>
    <w:rPr>
      <w:rFonts w:ascii="Times New Roman" w:eastAsia="Calibri" w:hAnsi="Times New Roman"/>
      <w:noProof/>
      <w:sz w:val="23"/>
      <w:szCs w:val="23"/>
      <w:lang w:eastAsia="ru-RU"/>
    </w:rPr>
  </w:style>
  <w:style w:type="character" w:styleId="af3">
    <w:name w:val="page number"/>
    <w:basedOn w:val="a0"/>
    <w:uiPriority w:val="99"/>
    <w:rsid w:val="00AC4A45"/>
    <w:rPr>
      <w:rFonts w:cs="Times New Roman"/>
    </w:rPr>
  </w:style>
  <w:style w:type="paragraph" w:customStyle="1" w:styleId="NoSpacing">
    <w:name w:val="No Spacing"/>
    <w:rsid w:val="003247D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86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2724</TotalTime>
  <Pages>28</Pages>
  <Words>6180</Words>
  <Characters>35227</Characters>
  <Application>Microsoft Office Word</Application>
  <DocSecurity>0</DocSecurity>
  <Lines>293</Lines>
  <Paragraphs>82</Paragraphs>
  <ScaleCrop>false</ScaleCrop>
  <Company/>
  <LinksUpToDate>false</LinksUpToDate>
  <CharactersWithSpaces>41325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Черненкова М А</cp:lastModifiedBy>
  <cp:revision>190</cp:revision>
  <cp:lastPrinted>2017-12-27T14:09:00Z</cp:lastPrinted>
  <dcterms:created xsi:type="dcterms:W3CDTF">2017-09-01T06:40:00Z</dcterms:created>
  <dcterms:modified xsi:type="dcterms:W3CDTF">2018-01-17T08:25:00Z</dcterms:modified>
</cp:coreProperties>
</file>