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71" w:rsidRPr="00A74E71" w:rsidRDefault="00A74E71" w:rsidP="00A74E71">
      <w:pPr>
        <w:keepLines/>
        <w:spacing w:after="0" w:line="240" w:lineRule="auto"/>
        <w:rPr>
          <w:rFonts w:ascii="Times New Roman" w:hAnsi="Times New Roman"/>
          <w:b/>
          <w:sz w:val="27"/>
          <w:szCs w:val="28"/>
        </w:rPr>
      </w:pPr>
    </w:p>
    <w:p w:rsidR="00A74E71" w:rsidRPr="00A74E71" w:rsidRDefault="00A74E71" w:rsidP="00A74E71">
      <w:pPr>
        <w:keepLines/>
        <w:spacing w:after="0" w:line="240" w:lineRule="auto"/>
        <w:rPr>
          <w:rFonts w:ascii="Times New Roman" w:hAnsi="Times New Roman"/>
          <w:b/>
          <w:sz w:val="27"/>
          <w:szCs w:val="28"/>
        </w:rPr>
      </w:pPr>
    </w:p>
    <w:p w:rsidR="00A74E71" w:rsidRPr="00A74E71" w:rsidRDefault="00A74E71" w:rsidP="00A74E71">
      <w:pPr>
        <w:keepLines/>
        <w:spacing w:after="0" w:line="240" w:lineRule="auto"/>
        <w:rPr>
          <w:rFonts w:ascii="Times New Roman" w:hAnsi="Times New Roman"/>
          <w:b/>
          <w:sz w:val="27"/>
          <w:szCs w:val="28"/>
        </w:rPr>
      </w:pPr>
    </w:p>
    <w:p w:rsidR="00A74E71" w:rsidRPr="00A74E71" w:rsidRDefault="00A74E71" w:rsidP="00A74E71">
      <w:pPr>
        <w:keepLines/>
        <w:spacing w:after="0" w:line="240" w:lineRule="auto"/>
        <w:jc w:val="center"/>
        <w:rPr>
          <w:rFonts w:ascii="Times New Roman" w:hAnsi="Times New Roman"/>
          <w:b/>
          <w:sz w:val="27"/>
          <w:szCs w:val="28"/>
        </w:rPr>
      </w:pPr>
      <w:r w:rsidRPr="00A74E71">
        <w:rPr>
          <w:rFonts w:ascii="Times New Roman" w:hAnsi="Times New Roman"/>
          <w:b/>
          <w:sz w:val="27"/>
          <w:szCs w:val="28"/>
        </w:rPr>
        <w:t>АДМИНИСТРАЦИЯ</w:t>
      </w:r>
    </w:p>
    <w:p w:rsidR="00A74E71" w:rsidRPr="00A74E71" w:rsidRDefault="00A74E71" w:rsidP="00A74E71">
      <w:pPr>
        <w:keepLines/>
        <w:spacing w:after="0" w:line="240" w:lineRule="auto"/>
        <w:jc w:val="center"/>
        <w:rPr>
          <w:rFonts w:ascii="Times New Roman" w:hAnsi="Times New Roman"/>
          <w:b/>
          <w:sz w:val="27"/>
          <w:szCs w:val="28"/>
        </w:rPr>
      </w:pPr>
      <w:r w:rsidRPr="00A74E71">
        <w:rPr>
          <w:rFonts w:ascii="Times New Roman" w:hAnsi="Times New Roman"/>
          <w:b/>
          <w:sz w:val="27"/>
          <w:szCs w:val="28"/>
        </w:rPr>
        <w:t>МАЛЕЕВСКОГО СЕЛЬСКОГО ПОСЕЛЕНИЯ КРАСНИНСКОГО РАЙОНА СМОЛЕНСКОЙ ОБЛАСТИ</w:t>
      </w:r>
    </w:p>
    <w:p w:rsidR="00A74E71" w:rsidRPr="00A74E71" w:rsidRDefault="00A74E71" w:rsidP="00A74E71">
      <w:pPr>
        <w:keepLines/>
        <w:spacing w:after="0" w:line="240" w:lineRule="auto"/>
        <w:jc w:val="center"/>
        <w:rPr>
          <w:rFonts w:ascii="Times New Roman" w:hAnsi="Times New Roman"/>
          <w:b/>
          <w:sz w:val="27"/>
          <w:szCs w:val="28"/>
        </w:rPr>
      </w:pPr>
    </w:p>
    <w:p w:rsidR="00FA4390" w:rsidRDefault="00A74E71" w:rsidP="00A74E71">
      <w:pPr>
        <w:keepLines/>
        <w:spacing w:after="0" w:line="240" w:lineRule="auto"/>
        <w:jc w:val="center"/>
        <w:rPr>
          <w:rFonts w:ascii="Times New Roman" w:hAnsi="Times New Roman"/>
          <w:b/>
          <w:sz w:val="27"/>
          <w:szCs w:val="28"/>
        </w:rPr>
      </w:pPr>
      <w:r w:rsidRPr="00A74E71">
        <w:rPr>
          <w:rFonts w:ascii="Times New Roman" w:hAnsi="Times New Roman"/>
          <w:b/>
          <w:sz w:val="27"/>
          <w:szCs w:val="28"/>
        </w:rPr>
        <w:t>П О С Т А Н О В Л Е Н И Е</w:t>
      </w:r>
    </w:p>
    <w:p w:rsidR="00A74E71" w:rsidRDefault="00A74E71" w:rsidP="0088015B">
      <w:pPr>
        <w:keepLines/>
        <w:spacing w:after="0" w:line="240" w:lineRule="auto"/>
        <w:rPr>
          <w:rFonts w:ascii="Times New Roman" w:hAnsi="Times New Roman"/>
          <w:b/>
          <w:sz w:val="27"/>
          <w:szCs w:val="28"/>
        </w:rPr>
      </w:pPr>
    </w:p>
    <w:p w:rsidR="00A74E71" w:rsidRPr="000E6C3B" w:rsidRDefault="00A74E71" w:rsidP="00A74E71">
      <w:pPr>
        <w:spacing w:after="0" w:line="240" w:lineRule="auto"/>
        <w:ind w:left="-567"/>
        <w:rPr>
          <w:rFonts w:ascii="Times New Roman" w:hAnsi="Times New Roman"/>
        </w:rPr>
      </w:pPr>
    </w:p>
    <w:p w:rsidR="00A74E71" w:rsidRPr="00A74E71" w:rsidRDefault="00A74E71" w:rsidP="00A74E71">
      <w:pPr>
        <w:rPr>
          <w:rFonts w:ascii="Times New Roman" w:hAnsi="Times New Roman"/>
          <w:sz w:val="28"/>
          <w:szCs w:val="28"/>
        </w:rPr>
      </w:pPr>
      <w:r w:rsidRPr="00A74E71">
        <w:rPr>
          <w:rFonts w:ascii="Times New Roman" w:hAnsi="Times New Roman"/>
          <w:sz w:val="28"/>
          <w:szCs w:val="28"/>
        </w:rPr>
        <w:t xml:space="preserve">от </w:t>
      </w:r>
      <w:r w:rsidR="00285221">
        <w:rPr>
          <w:rFonts w:ascii="Times New Roman" w:hAnsi="Times New Roman"/>
          <w:sz w:val="28"/>
          <w:szCs w:val="28"/>
        </w:rPr>
        <w:t xml:space="preserve">16 декабря </w:t>
      </w:r>
      <w:r w:rsidRPr="00A74E71">
        <w:rPr>
          <w:rFonts w:ascii="Times New Roman" w:hAnsi="Times New Roman"/>
          <w:sz w:val="28"/>
          <w:szCs w:val="28"/>
        </w:rPr>
        <w:t xml:space="preserve">      2019 года                                                               №  </w:t>
      </w:r>
      <w:r w:rsidR="00285221">
        <w:rPr>
          <w:rFonts w:ascii="Times New Roman" w:hAnsi="Times New Roman"/>
          <w:sz w:val="28"/>
          <w:szCs w:val="28"/>
        </w:rPr>
        <w:t>97</w:t>
      </w:r>
      <w:r w:rsidRPr="00A74E71">
        <w:rPr>
          <w:rFonts w:ascii="Times New Roman" w:hAnsi="Times New Roman"/>
          <w:sz w:val="28"/>
          <w:szCs w:val="28"/>
        </w:rPr>
        <w:t xml:space="preserve"> </w:t>
      </w:r>
    </w:p>
    <w:p w:rsidR="00A74E71" w:rsidRPr="00A74E71" w:rsidRDefault="00A74E71" w:rsidP="00A74E71">
      <w:pPr>
        <w:pStyle w:val="afb"/>
        <w:ind w:right="4393" w:firstLine="0"/>
        <w:jc w:val="left"/>
        <w:rPr>
          <w:rFonts w:ascii="Times New Roman" w:hAnsi="Times New Roman" w:cs="Times New Roman"/>
          <w:sz w:val="28"/>
          <w:szCs w:val="28"/>
          <w:lang w:eastAsia="ru-RU"/>
        </w:rPr>
      </w:pPr>
      <w:r w:rsidRPr="00A74E71">
        <w:rPr>
          <w:rFonts w:ascii="Times New Roman" w:hAnsi="Times New Roman" w:cs="Times New Roman"/>
          <w:sz w:val="28"/>
          <w:szCs w:val="28"/>
          <w:lang w:eastAsia="ru-RU"/>
        </w:rPr>
        <w:t>Об утверждении муниципальной программы</w:t>
      </w:r>
    </w:p>
    <w:p w:rsidR="00A74E71" w:rsidRPr="00A74E71" w:rsidRDefault="00A74E71" w:rsidP="00A74E71">
      <w:pPr>
        <w:pStyle w:val="afb"/>
        <w:ind w:right="2692" w:firstLine="0"/>
        <w:jc w:val="left"/>
        <w:rPr>
          <w:rFonts w:ascii="Times New Roman" w:hAnsi="Times New Roman" w:cs="Times New Roman"/>
          <w:sz w:val="28"/>
          <w:szCs w:val="28"/>
          <w:lang w:eastAsia="ru-RU"/>
        </w:rPr>
      </w:pPr>
      <w:r w:rsidRPr="00A74E71">
        <w:rPr>
          <w:rFonts w:ascii="Times New Roman" w:hAnsi="Times New Roman" w:cs="Times New Roman"/>
          <w:sz w:val="28"/>
          <w:szCs w:val="28"/>
          <w:lang w:eastAsia="ru-RU"/>
        </w:rPr>
        <w:t xml:space="preserve">«Энергосбережение и повышение энергетической эффективности на территории Малеевского сельского  поселения Краснинского района </w:t>
      </w:r>
    </w:p>
    <w:p w:rsidR="00A74E71" w:rsidRPr="00A74E71" w:rsidRDefault="00A74E71" w:rsidP="00A74E71">
      <w:pPr>
        <w:pStyle w:val="afb"/>
        <w:ind w:right="4393" w:firstLine="0"/>
        <w:jc w:val="left"/>
        <w:rPr>
          <w:rFonts w:ascii="Times New Roman" w:hAnsi="Times New Roman" w:cs="Times New Roman"/>
          <w:sz w:val="28"/>
          <w:szCs w:val="28"/>
          <w:lang w:eastAsia="ru-RU"/>
        </w:rPr>
      </w:pPr>
      <w:r w:rsidRPr="00A74E71">
        <w:rPr>
          <w:rFonts w:ascii="Times New Roman" w:hAnsi="Times New Roman" w:cs="Times New Roman"/>
          <w:sz w:val="28"/>
          <w:szCs w:val="28"/>
          <w:lang w:eastAsia="ru-RU"/>
        </w:rPr>
        <w:t>Смоленской области на период с 2020-2025 годы» муниципального образования</w:t>
      </w:r>
      <w:r w:rsidRPr="00A74E71">
        <w:rPr>
          <w:rFonts w:ascii="Times New Roman" w:hAnsi="Times New Roman" w:cs="Times New Roman"/>
          <w:sz w:val="28"/>
          <w:szCs w:val="28"/>
        </w:rPr>
        <w:t xml:space="preserve">Малеевского сельского поселения Краснинского района </w:t>
      </w:r>
    </w:p>
    <w:p w:rsidR="00A74E71" w:rsidRPr="00A74E71" w:rsidRDefault="00A74E71" w:rsidP="00A74E71">
      <w:pPr>
        <w:pStyle w:val="afb"/>
        <w:ind w:right="4393" w:firstLine="0"/>
        <w:jc w:val="left"/>
        <w:rPr>
          <w:rFonts w:ascii="Times New Roman" w:hAnsi="Times New Roman" w:cs="Times New Roman"/>
          <w:sz w:val="28"/>
          <w:szCs w:val="28"/>
          <w:lang w:eastAsia="ru-RU"/>
        </w:rPr>
      </w:pPr>
      <w:r w:rsidRPr="00A74E71">
        <w:rPr>
          <w:rFonts w:ascii="Times New Roman" w:hAnsi="Times New Roman" w:cs="Times New Roman"/>
          <w:sz w:val="28"/>
          <w:szCs w:val="28"/>
        </w:rPr>
        <w:t>Смоленской области</w:t>
      </w:r>
    </w:p>
    <w:p w:rsidR="00A74E71" w:rsidRPr="00A74E71" w:rsidRDefault="00A74E71" w:rsidP="00A74E71">
      <w:pPr>
        <w:spacing w:after="0" w:line="240" w:lineRule="auto"/>
        <w:rPr>
          <w:rFonts w:ascii="Times New Roman" w:hAnsi="Times New Roman"/>
          <w:sz w:val="28"/>
          <w:szCs w:val="28"/>
        </w:rPr>
      </w:pPr>
    </w:p>
    <w:p w:rsidR="00A74E71" w:rsidRPr="00A74E71" w:rsidRDefault="00A74E71" w:rsidP="00A74E71">
      <w:pPr>
        <w:spacing w:after="0" w:line="240" w:lineRule="auto"/>
        <w:ind w:firstLine="720"/>
        <w:jc w:val="both"/>
        <w:rPr>
          <w:rFonts w:ascii="Times New Roman" w:hAnsi="Times New Roman"/>
          <w:sz w:val="28"/>
          <w:szCs w:val="28"/>
        </w:rPr>
      </w:pPr>
      <w:r w:rsidRPr="00A74E71">
        <w:rPr>
          <w:rFonts w:ascii="Times New Roman" w:hAnsi="Times New Roman"/>
          <w:sz w:val="28"/>
          <w:szCs w:val="28"/>
        </w:rPr>
        <w:t xml:space="preserve">В соответствии Федеральным законом РФ №261-ФЗ от 23.11.2009 г. «Об энергосбережении и о повышении энергетической эффективности и о внесении изменений в отдельные законодательные акты РФ»; постановления Правительства РФ от 31.12.2009г. N1225 "О требованиях к региональным и муниципальным программам в области энергосбережения и повышения энергетической эффективности" Малеевского  сельского поселения  Краснинского района Смоленской области  </w:t>
      </w:r>
    </w:p>
    <w:p w:rsidR="00A74E71" w:rsidRPr="00A74E71" w:rsidRDefault="00A74E71" w:rsidP="00A74E71">
      <w:pPr>
        <w:spacing w:line="216" w:lineRule="auto"/>
        <w:ind w:firstLine="720"/>
        <w:jc w:val="both"/>
        <w:rPr>
          <w:rFonts w:ascii="Times New Roman" w:hAnsi="Times New Roman"/>
          <w:sz w:val="28"/>
          <w:szCs w:val="28"/>
        </w:rPr>
      </w:pPr>
    </w:p>
    <w:p w:rsidR="00A74E71" w:rsidRPr="00A74E71" w:rsidRDefault="00A74E71" w:rsidP="00A74E71">
      <w:pPr>
        <w:spacing w:line="216" w:lineRule="auto"/>
        <w:ind w:firstLine="720"/>
        <w:jc w:val="both"/>
        <w:rPr>
          <w:rFonts w:ascii="Times New Roman" w:hAnsi="Times New Roman"/>
          <w:color w:val="FF6600"/>
          <w:sz w:val="28"/>
          <w:szCs w:val="28"/>
        </w:rPr>
      </w:pPr>
      <w:r w:rsidRPr="00A74E71">
        <w:rPr>
          <w:rFonts w:ascii="Times New Roman" w:hAnsi="Times New Roman"/>
          <w:b/>
          <w:bCs/>
          <w:sz w:val="28"/>
          <w:szCs w:val="28"/>
        </w:rPr>
        <w:t>ПОСТАНОВЛЯЕТ:</w:t>
      </w:r>
    </w:p>
    <w:p w:rsidR="00A74E71" w:rsidRPr="00A74E71" w:rsidRDefault="00A74E71" w:rsidP="00A74E71">
      <w:pPr>
        <w:pStyle w:val="afb"/>
        <w:rPr>
          <w:rFonts w:ascii="Times New Roman" w:hAnsi="Times New Roman" w:cs="Times New Roman"/>
          <w:sz w:val="28"/>
          <w:szCs w:val="28"/>
          <w:lang w:eastAsia="ru-RU"/>
        </w:rPr>
      </w:pPr>
      <w:r w:rsidRPr="00A74E71">
        <w:rPr>
          <w:rFonts w:ascii="Times New Roman" w:hAnsi="Times New Roman" w:cs="Times New Roman"/>
          <w:sz w:val="28"/>
          <w:szCs w:val="28"/>
        </w:rPr>
        <w:t xml:space="preserve"> 1. </w:t>
      </w:r>
      <w:r w:rsidRPr="00A74E71">
        <w:rPr>
          <w:rFonts w:ascii="Times New Roman" w:hAnsi="Times New Roman" w:cs="Times New Roman"/>
          <w:sz w:val="28"/>
          <w:szCs w:val="28"/>
          <w:lang w:eastAsia="ru-RU"/>
        </w:rPr>
        <w:t xml:space="preserve">Утвердить муниципальную программу энергосбережения </w:t>
      </w:r>
      <w:r w:rsidRPr="00A74E71">
        <w:rPr>
          <w:rFonts w:ascii="Times New Roman" w:hAnsi="Times New Roman" w:cs="Times New Roman"/>
          <w:sz w:val="28"/>
          <w:szCs w:val="28"/>
        </w:rPr>
        <w:t>и повышения энергетической эффективности</w:t>
      </w:r>
      <w:r w:rsidR="00285221">
        <w:rPr>
          <w:rFonts w:ascii="Times New Roman" w:hAnsi="Times New Roman" w:cs="Times New Roman"/>
          <w:sz w:val="28"/>
          <w:szCs w:val="28"/>
        </w:rPr>
        <w:t xml:space="preserve"> </w:t>
      </w:r>
      <w:r w:rsidRPr="00A74E71">
        <w:rPr>
          <w:rFonts w:ascii="Times New Roman" w:hAnsi="Times New Roman" w:cs="Times New Roman"/>
          <w:sz w:val="28"/>
          <w:szCs w:val="28"/>
        </w:rPr>
        <w:t>Администрации Малеевского  сельского поселения  Краснинского района Смоленской области</w:t>
      </w:r>
    </w:p>
    <w:p w:rsidR="00A74E71" w:rsidRPr="00A74E71" w:rsidRDefault="00A74E71" w:rsidP="00A74E71">
      <w:pPr>
        <w:tabs>
          <w:tab w:val="left" w:pos="1740"/>
        </w:tabs>
        <w:spacing w:after="0" w:line="240" w:lineRule="auto"/>
        <w:jc w:val="both"/>
        <w:rPr>
          <w:rFonts w:ascii="Times New Roman" w:hAnsi="Times New Roman"/>
          <w:sz w:val="28"/>
          <w:szCs w:val="28"/>
        </w:rPr>
      </w:pPr>
      <w:r w:rsidRPr="00A74E71">
        <w:rPr>
          <w:rFonts w:ascii="Times New Roman" w:hAnsi="Times New Roman"/>
          <w:sz w:val="28"/>
          <w:szCs w:val="28"/>
        </w:rPr>
        <w:t xml:space="preserve">    2. Установить, что в ходе  реализации  Программы  мероприятия  и объёмы  её  финансирования  подлежат  ежегодной  корректировке   с  учётом  возможностей  бюджета Малеевского  сельского поселения Краснинского района Смоленской области.</w:t>
      </w:r>
    </w:p>
    <w:p w:rsidR="00A74E71" w:rsidRPr="00A74E71" w:rsidRDefault="00A74E71" w:rsidP="00A74E71">
      <w:pPr>
        <w:tabs>
          <w:tab w:val="left" w:pos="1740"/>
        </w:tabs>
        <w:spacing w:after="0" w:line="240" w:lineRule="auto"/>
        <w:jc w:val="both"/>
        <w:rPr>
          <w:rFonts w:ascii="Times New Roman" w:hAnsi="Times New Roman"/>
          <w:sz w:val="28"/>
          <w:szCs w:val="28"/>
        </w:rPr>
      </w:pPr>
      <w:r w:rsidRPr="00A74E71">
        <w:rPr>
          <w:rFonts w:ascii="Times New Roman" w:hAnsi="Times New Roman"/>
          <w:sz w:val="28"/>
          <w:szCs w:val="28"/>
        </w:rPr>
        <w:t xml:space="preserve">    3. Действие данного постановления распространяется на правоотношения возникшие с 01 января 2020 года. </w:t>
      </w:r>
    </w:p>
    <w:p w:rsidR="00A74E71" w:rsidRPr="00A74E71" w:rsidRDefault="00A74E71" w:rsidP="00A74E71">
      <w:pPr>
        <w:tabs>
          <w:tab w:val="left" w:pos="1740"/>
        </w:tabs>
        <w:spacing w:after="0" w:line="240" w:lineRule="auto"/>
        <w:jc w:val="both"/>
        <w:rPr>
          <w:rFonts w:ascii="Times New Roman" w:hAnsi="Times New Roman"/>
          <w:sz w:val="28"/>
          <w:szCs w:val="28"/>
        </w:rPr>
      </w:pPr>
      <w:r w:rsidRPr="00A74E71">
        <w:rPr>
          <w:rFonts w:ascii="Times New Roman" w:hAnsi="Times New Roman"/>
          <w:sz w:val="28"/>
          <w:szCs w:val="28"/>
        </w:rPr>
        <w:t xml:space="preserve">    4. Настоящее постановление подлежит обнародованию и размещению на официальном сайте муниципального образования «Краснинский район» Смоленской области на страничке Малеевского сельского поселения Краснинского района Смоленской области в информационно-телекоммуникационной сети «Интернет».</w:t>
      </w:r>
    </w:p>
    <w:p w:rsidR="00A74E71" w:rsidRPr="00A74E71" w:rsidRDefault="00A74E71" w:rsidP="00A74E71">
      <w:pPr>
        <w:pStyle w:val="af3"/>
        <w:spacing w:after="0"/>
        <w:jc w:val="both"/>
        <w:rPr>
          <w:rFonts w:ascii="Times New Roman" w:hAnsi="Times New Roman"/>
          <w:sz w:val="28"/>
          <w:szCs w:val="28"/>
        </w:rPr>
      </w:pPr>
      <w:r w:rsidRPr="00A74E71">
        <w:rPr>
          <w:rFonts w:ascii="Times New Roman" w:hAnsi="Times New Roman"/>
          <w:sz w:val="28"/>
          <w:szCs w:val="28"/>
        </w:rPr>
        <w:lastRenderedPageBreak/>
        <w:t xml:space="preserve">    5. Контроль за исполнением настоящего постановления оставляю за собой.</w:t>
      </w:r>
    </w:p>
    <w:p w:rsidR="00A74E71" w:rsidRPr="00A74E71" w:rsidRDefault="00A74E71" w:rsidP="00A74E71">
      <w:pPr>
        <w:pStyle w:val="af3"/>
        <w:spacing w:after="0"/>
        <w:jc w:val="both"/>
        <w:rPr>
          <w:rFonts w:ascii="Times New Roman" w:hAnsi="Times New Roman"/>
          <w:sz w:val="28"/>
          <w:szCs w:val="28"/>
        </w:rPr>
      </w:pPr>
    </w:p>
    <w:p w:rsidR="00A74E71" w:rsidRPr="00A74E71" w:rsidRDefault="00A74E71" w:rsidP="00A74E71">
      <w:pPr>
        <w:widowControl w:val="0"/>
        <w:autoSpaceDE w:val="0"/>
        <w:autoSpaceDN w:val="0"/>
        <w:adjustRightInd w:val="0"/>
        <w:spacing w:after="0"/>
        <w:rPr>
          <w:rFonts w:ascii="Times New Roman" w:hAnsi="Times New Roman"/>
          <w:bCs/>
          <w:sz w:val="28"/>
          <w:szCs w:val="28"/>
        </w:rPr>
      </w:pPr>
      <w:r w:rsidRPr="00A74E71">
        <w:rPr>
          <w:rFonts w:ascii="Times New Roman" w:hAnsi="Times New Roman"/>
          <w:bCs/>
          <w:sz w:val="28"/>
          <w:szCs w:val="28"/>
        </w:rPr>
        <w:t>Глава муниципального образования</w:t>
      </w:r>
    </w:p>
    <w:p w:rsidR="00A74E71" w:rsidRPr="00A74E71" w:rsidRDefault="00A74E71" w:rsidP="00A74E71">
      <w:pPr>
        <w:widowControl w:val="0"/>
        <w:autoSpaceDE w:val="0"/>
        <w:autoSpaceDN w:val="0"/>
        <w:adjustRightInd w:val="0"/>
        <w:spacing w:after="0"/>
        <w:rPr>
          <w:rFonts w:ascii="Times New Roman" w:hAnsi="Times New Roman"/>
          <w:bCs/>
          <w:sz w:val="28"/>
          <w:szCs w:val="28"/>
        </w:rPr>
      </w:pPr>
      <w:r w:rsidRPr="00A74E71">
        <w:rPr>
          <w:rFonts w:ascii="Times New Roman" w:hAnsi="Times New Roman"/>
          <w:bCs/>
          <w:sz w:val="28"/>
          <w:szCs w:val="28"/>
        </w:rPr>
        <w:t>Малеевского сельского поселения</w:t>
      </w:r>
    </w:p>
    <w:p w:rsidR="00A74E71" w:rsidRPr="00A74E71" w:rsidRDefault="00A74E71" w:rsidP="00A74E71">
      <w:pPr>
        <w:widowControl w:val="0"/>
        <w:tabs>
          <w:tab w:val="left" w:pos="1140"/>
        </w:tabs>
        <w:autoSpaceDE w:val="0"/>
        <w:autoSpaceDN w:val="0"/>
        <w:adjustRightInd w:val="0"/>
        <w:spacing w:after="0"/>
        <w:jc w:val="both"/>
        <w:rPr>
          <w:rFonts w:ascii="Times New Roman" w:hAnsi="Times New Roman"/>
          <w:sz w:val="28"/>
          <w:szCs w:val="28"/>
        </w:rPr>
      </w:pPr>
      <w:r w:rsidRPr="00A74E71">
        <w:rPr>
          <w:rFonts w:ascii="Times New Roman" w:hAnsi="Times New Roman"/>
          <w:bCs/>
          <w:sz w:val="28"/>
          <w:szCs w:val="28"/>
        </w:rPr>
        <w:t>Краснинского района Смоленской области                             С.А. Трофимова</w:t>
      </w:r>
    </w:p>
    <w:p w:rsidR="00A74E71" w:rsidRPr="00A74E71" w:rsidRDefault="00A74E71" w:rsidP="00A74E71">
      <w:pPr>
        <w:widowControl w:val="0"/>
        <w:tabs>
          <w:tab w:val="left" w:pos="1140"/>
        </w:tabs>
        <w:autoSpaceDE w:val="0"/>
        <w:autoSpaceDN w:val="0"/>
        <w:adjustRightInd w:val="0"/>
        <w:spacing w:after="0"/>
        <w:jc w:val="both"/>
        <w:rPr>
          <w:rFonts w:ascii="Times New Roman CYR" w:hAnsi="Times New Roman CYR" w:cs="Times New Roman CYR"/>
          <w:bCs/>
          <w:sz w:val="28"/>
          <w:szCs w:val="28"/>
        </w:rPr>
      </w:pPr>
    </w:p>
    <w:p w:rsidR="00A74E71" w:rsidRDefault="00A74E71" w:rsidP="0088015B">
      <w:pPr>
        <w:keepLines/>
        <w:spacing w:after="0" w:line="240" w:lineRule="auto"/>
        <w:rPr>
          <w:rFonts w:ascii="Times New Roman" w:hAnsi="Times New Roman"/>
          <w:b/>
          <w:sz w:val="27"/>
          <w:szCs w:val="28"/>
        </w:rPr>
      </w:pPr>
    </w:p>
    <w:p w:rsidR="00A74E71" w:rsidRPr="006944D8" w:rsidRDefault="00A74E71" w:rsidP="0088015B">
      <w:pPr>
        <w:keepLines/>
        <w:spacing w:after="0" w:line="240" w:lineRule="auto"/>
        <w:rPr>
          <w:rFonts w:ascii="Times New Roman" w:hAnsi="Times New Roman"/>
          <w:b/>
          <w:sz w:val="27"/>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C17ACA" w:rsidRDefault="00C17ACA" w:rsidP="00620FB9">
      <w:pPr>
        <w:spacing w:after="0" w:line="240" w:lineRule="auto"/>
        <w:jc w:val="right"/>
        <w:rPr>
          <w:rFonts w:ascii="Times New Roman" w:hAnsi="Times New Roman"/>
          <w:sz w:val="28"/>
          <w:szCs w:val="28"/>
        </w:rPr>
      </w:pPr>
    </w:p>
    <w:p w:rsidR="00620FB9" w:rsidRDefault="00620FB9" w:rsidP="00620FB9">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УТВЕРЖДЕНА</w:t>
      </w:r>
    </w:p>
    <w:p w:rsidR="00620FB9" w:rsidRDefault="00620FB9" w:rsidP="00620FB9">
      <w:pPr>
        <w:spacing w:after="0" w:line="240" w:lineRule="auto"/>
        <w:ind w:left="5812"/>
        <w:jc w:val="both"/>
        <w:rPr>
          <w:rFonts w:ascii="Times New Roman" w:hAnsi="Times New Roman"/>
          <w:sz w:val="28"/>
          <w:szCs w:val="28"/>
        </w:rPr>
      </w:pPr>
      <w:r>
        <w:rPr>
          <w:rFonts w:ascii="Times New Roman" w:hAnsi="Times New Roman"/>
          <w:sz w:val="28"/>
          <w:szCs w:val="28"/>
        </w:rPr>
        <w:t xml:space="preserve">постановлением Администрации муниципального образования </w:t>
      </w:r>
      <w:r w:rsidR="00207D80">
        <w:rPr>
          <w:rFonts w:ascii="Times New Roman" w:hAnsi="Times New Roman"/>
          <w:sz w:val="28"/>
          <w:szCs w:val="28"/>
        </w:rPr>
        <w:t xml:space="preserve">Малеевского сельского поселения Краснинского района </w:t>
      </w:r>
      <w:r>
        <w:rPr>
          <w:rFonts w:ascii="Times New Roman" w:hAnsi="Times New Roman"/>
          <w:sz w:val="28"/>
          <w:szCs w:val="28"/>
        </w:rPr>
        <w:t>Смоленской области</w:t>
      </w:r>
    </w:p>
    <w:p w:rsidR="00620FB9" w:rsidRPr="003247D1" w:rsidRDefault="0093268E" w:rsidP="0093268E">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620FB9">
        <w:rPr>
          <w:rFonts w:ascii="Times New Roman" w:hAnsi="Times New Roman"/>
          <w:sz w:val="28"/>
          <w:szCs w:val="28"/>
        </w:rPr>
        <w:t xml:space="preserve">от </w:t>
      </w:r>
      <w:r w:rsidR="00620FB9" w:rsidRPr="003247D1">
        <w:rPr>
          <w:rFonts w:ascii="Times New Roman" w:hAnsi="Times New Roman"/>
          <w:sz w:val="28"/>
          <w:szCs w:val="28"/>
          <w:u w:val="single"/>
        </w:rPr>
        <w:t>«</w:t>
      </w:r>
      <w:r>
        <w:rPr>
          <w:rFonts w:ascii="Times New Roman" w:hAnsi="Times New Roman"/>
          <w:sz w:val="28"/>
          <w:szCs w:val="28"/>
          <w:u w:val="single"/>
        </w:rPr>
        <w:t>16</w:t>
      </w:r>
      <w:r w:rsidR="00620FB9" w:rsidRPr="003247D1">
        <w:rPr>
          <w:rFonts w:ascii="Times New Roman" w:hAnsi="Times New Roman"/>
          <w:sz w:val="28"/>
          <w:szCs w:val="28"/>
          <w:u w:val="single"/>
        </w:rPr>
        <w:t>»</w:t>
      </w:r>
      <w:r>
        <w:rPr>
          <w:rFonts w:ascii="Times New Roman" w:hAnsi="Times New Roman"/>
          <w:sz w:val="28"/>
          <w:szCs w:val="28"/>
          <w:u w:val="single"/>
        </w:rPr>
        <w:t xml:space="preserve"> декабря 2019</w:t>
      </w:r>
      <w:r w:rsidR="00620FB9" w:rsidRPr="003247D1">
        <w:rPr>
          <w:rFonts w:ascii="Times New Roman" w:hAnsi="Times New Roman"/>
          <w:sz w:val="28"/>
          <w:szCs w:val="28"/>
          <w:u w:val="single"/>
        </w:rPr>
        <w:t xml:space="preserve"> года №</w:t>
      </w:r>
      <w:r>
        <w:rPr>
          <w:rFonts w:ascii="Times New Roman" w:hAnsi="Times New Roman"/>
          <w:sz w:val="28"/>
          <w:szCs w:val="28"/>
          <w:u w:val="single"/>
        </w:rPr>
        <w:t>97</w:t>
      </w:r>
    </w:p>
    <w:p w:rsidR="00620FB9" w:rsidRDefault="00620FB9" w:rsidP="00620FB9">
      <w:pPr>
        <w:spacing w:after="0" w:line="240" w:lineRule="auto"/>
        <w:jc w:val="right"/>
        <w:rPr>
          <w:rFonts w:ascii="Times New Roman" w:hAnsi="Times New Roman"/>
          <w:sz w:val="28"/>
          <w:szCs w:val="28"/>
        </w:rPr>
      </w:pPr>
    </w:p>
    <w:p w:rsidR="00620FB9" w:rsidRDefault="00620FB9" w:rsidP="00620FB9">
      <w:pPr>
        <w:spacing w:after="0" w:line="240" w:lineRule="auto"/>
        <w:jc w:val="right"/>
        <w:rPr>
          <w:rFonts w:ascii="Times New Roman" w:hAnsi="Times New Roman"/>
          <w:sz w:val="28"/>
          <w:szCs w:val="28"/>
        </w:rPr>
      </w:pPr>
    </w:p>
    <w:p w:rsidR="00620FB9" w:rsidRDefault="00620FB9" w:rsidP="00620FB9">
      <w:pPr>
        <w:spacing w:after="0" w:line="240" w:lineRule="auto"/>
        <w:jc w:val="right"/>
        <w:rPr>
          <w:rFonts w:ascii="Times New Roman" w:hAnsi="Times New Roman"/>
          <w:sz w:val="28"/>
          <w:szCs w:val="28"/>
        </w:rPr>
      </w:pPr>
    </w:p>
    <w:p w:rsidR="00620FB9" w:rsidRDefault="00620FB9" w:rsidP="00620FB9">
      <w:pPr>
        <w:spacing w:after="0" w:line="240" w:lineRule="auto"/>
        <w:jc w:val="right"/>
        <w:rPr>
          <w:rFonts w:ascii="Times New Roman" w:hAnsi="Times New Roman"/>
          <w:sz w:val="28"/>
          <w:szCs w:val="28"/>
        </w:rPr>
      </w:pPr>
    </w:p>
    <w:p w:rsidR="00620FB9" w:rsidRDefault="00620FB9" w:rsidP="00620FB9">
      <w:pPr>
        <w:spacing w:after="0" w:line="240" w:lineRule="auto"/>
        <w:jc w:val="right"/>
        <w:rPr>
          <w:rFonts w:ascii="Times New Roman" w:hAnsi="Times New Roman"/>
          <w:sz w:val="28"/>
          <w:szCs w:val="28"/>
        </w:rPr>
      </w:pPr>
    </w:p>
    <w:p w:rsidR="00620FB9" w:rsidRDefault="00620FB9" w:rsidP="00620FB9">
      <w:pPr>
        <w:spacing w:after="0" w:line="240" w:lineRule="auto"/>
        <w:jc w:val="right"/>
        <w:rPr>
          <w:rFonts w:ascii="Times New Roman" w:hAnsi="Times New Roman"/>
          <w:sz w:val="44"/>
          <w:szCs w:val="28"/>
        </w:rPr>
      </w:pPr>
    </w:p>
    <w:p w:rsidR="00620FB9" w:rsidRDefault="00620FB9" w:rsidP="008F4725">
      <w:pPr>
        <w:spacing w:line="240" w:lineRule="auto"/>
        <w:jc w:val="center"/>
        <w:rPr>
          <w:rFonts w:ascii="Times New Roman" w:hAnsi="Times New Roman"/>
          <w:sz w:val="72"/>
          <w:szCs w:val="28"/>
        </w:rPr>
      </w:pPr>
      <w:r>
        <w:rPr>
          <w:rFonts w:ascii="Times New Roman" w:hAnsi="Times New Roman"/>
          <w:sz w:val="72"/>
          <w:szCs w:val="28"/>
        </w:rPr>
        <w:t>Муниципальная программа</w:t>
      </w:r>
    </w:p>
    <w:p w:rsidR="00620FB9" w:rsidRDefault="00620FB9" w:rsidP="00620FB9">
      <w:pPr>
        <w:spacing w:after="0" w:line="240" w:lineRule="auto"/>
        <w:jc w:val="center"/>
        <w:rPr>
          <w:rFonts w:ascii="Times New Roman" w:hAnsi="Times New Roman"/>
          <w:sz w:val="52"/>
          <w:szCs w:val="28"/>
        </w:rPr>
      </w:pPr>
      <w:r>
        <w:rPr>
          <w:rFonts w:ascii="Times New Roman" w:hAnsi="Times New Roman"/>
          <w:sz w:val="52"/>
          <w:szCs w:val="28"/>
        </w:rPr>
        <w:t>«Энергосбережение и повышение энергетической эффективности</w:t>
      </w:r>
      <w:r w:rsidR="008F4725">
        <w:rPr>
          <w:rFonts w:ascii="Times New Roman" w:hAnsi="Times New Roman"/>
          <w:sz w:val="52"/>
          <w:szCs w:val="28"/>
        </w:rPr>
        <w:t xml:space="preserve">на территории </w:t>
      </w:r>
      <w:r w:rsidR="00207D80">
        <w:rPr>
          <w:rFonts w:ascii="Times New Roman" w:hAnsi="Times New Roman"/>
          <w:sz w:val="52"/>
          <w:szCs w:val="28"/>
        </w:rPr>
        <w:t xml:space="preserve">Малеевского сельского </w:t>
      </w:r>
      <w:r w:rsidR="00B07501">
        <w:rPr>
          <w:rFonts w:ascii="Times New Roman" w:hAnsi="Times New Roman"/>
          <w:sz w:val="52"/>
          <w:szCs w:val="28"/>
        </w:rPr>
        <w:t xml:space="preserve"> поселения</w:t>
      </w:r>
      <w:r>
        <w:rPr>
          <w:rFonts w:ascii="Times New Roman" w:hAnsi="Times New Roman"/>
          <w:sz w:val="52"/>
          <w:szCs w:val="28"/>
        </w:rPr>
        <w:t xml:space="preserve"> Краснинского района </w:t>
      </w:r>
    </w:p>
    <w:p w:rsidR="00620FB9" w:rsidRDefault="00620FB9" w:rsidP="00620FB9">
      <w:pPr>
        <w:spacing w:after="0" w:line="240" w:lineRule="auto"/>
        <w:jc w:val="center"/>
        <w:rPr>
          <w:rFonts w:ascii="Times New Roman" w:hAnsi="Times New Roman"/>
          <w:sz w:val="52"/>
          <w:szCs w:val="28"/>
        </w:rPr>
      </w:pPr>
      <w:r>
        <w:rPr>
          <w:rFonts w:ascii="Times New Roman" w:hAnsi="Times New Roman"/>
          <w:sz w:val="52"/>
          <w:szCs w:val="28"/>
        </w:rPr>
        <w:t>Смоленской области</w:t>
      </w:r>
    </w:p>
    <w:p w:rsidR="00620FB9" w:rsidRDefault="008F4725" w:rsidP="00620FB9">
      <w:pPr>
        <w:spacing w:after="0" w:line="240" w:lineRule="auto"/>
        <w:jc w:val="center"/>
        <w:rPr>
          <w:rFonts w:ascii="Times New Roman" w:hAnsi="Times New Roman"/>
          <w:sz w:val="52"/>
          <w:szCs w:val="28"/>
        </w:rPr>
      </w:pPr>
      <w:r>
        <w:rPr>
          <w:rFonts w:ascii="Times New Roman" w:hAnsi="Times New Roman"/>
          <w:sz w:val="52"/>
          <w:szCs w:val="28"/>
        </w:rPr>
        <w:t>на период с 2020 -</w:t>
      </w:r>
      <w:r w:rsidR="00F279CA">
        <w:rPr>
          <w:rFonts w:ascii="Times New Roman" w:hAnsi="Times New Roman"/>
          <w:sz w:val="52"/>
          <w:szCs w:val="28"/>
        </w:rPr>
        <w:t xml:space="preserve"> 2025</w:t>
      </w:r>
      <w:r>
        <w:rPr>
          <w:rFonts w:ascii="Times New Roman" w:hAnsi="Times New Roman"/>
          <w:sz w:val="52"/>
          <w:szCs w:val="28"/>
        </w:rPr>
        <w:t xml:space="preserve"> годы</w:t>
      </w:r>
      <w:r w:rsidR="00620FB9">
        <w:rPr>
          <w:rFonts w:ascii="Times New Roman" w:hAnsi="Times New Roman"/>
          <w:sz w:val="52"/>
          <w:szCs w:val="28"/>
        </w:rPr>
        <w:t>»</w:t>
      </w:r>
    </w:p>
    <w:p w:rsidR="00620FB9" w:rsidRDefault="00620FB9" w:rsidP="00620FB9">
      <w:pPr>
        <w:spacing w:line="240" w:lineRule="auto"/>
        <w:jc w:val="center"/>
        <w:rPr>
          <w:rFonts w:ascii="Times New Roman" w:hAnsi="Times New Roman"/>
          <w:sz w:val="48"/>
          <w:szCs w:val="28"/>
        </w:rPr>
      </w:pPr>
    </w:p>
    <w:p w:rsidR="00620FB9" w:rsidRDefault="00620FB9" w:rsidP="00620FB9">
      <w:pPr>
        <w:spacing w:line="240" w:lineRule="auto"/>
        <w:jc w:val="center"/>
        <w:rPr>
          <w:rFonts w:ascii="Times New Roman" w:hAnsi="Times New Roman"/>
          <w:sz w:val="52"/>
          <w:szCs w:val="28"/>
        </w:rPr>
      </w:pPr>
    </w:p>
    <w:p w:rsidR="006F06D5" w:rsidRDefault="006F06D5" w:rsidP="00620FB9">
      <w:pPr>
        <w:spacing w:line="240" w:lineRule="auto"/>
        <w:rPr>
          <w:rFonts w:ascii="Times New Roman" w:hAnsi="Times New Roman"/>
          <w:sz w:val="32"/>
          <w:szCs w:val="32"/>
        </w:rPr>
      </w:pPr>
    </w:p>
    <w:p w:rsidR="00AB663F" w:rsidRDefault="00AB663F" w:rsidP="00620FB9">
      <w:pPr>
        <w:spacing w:line="240" w:lineRule="auto"/>
        <w:rPr>
          <w:rFonts w:ascii="Times New Roman" w:hAnsi="Times New Roman"/>
          <w:sz w:val="32"/>
          <w:szCs w:val="32"/>
        </w:rPr>
      </w:pPr>
    </w:p>
    <w:p w:rsidR="00207D80" w:rsidRDefault="00207D80" w:rsidP="00620FB9">
      <w:pPr>
        <w:spacing w:line="240" w:lineRule="auto"/>
        <w:rPr>
          <w:rFonts w:ascii="Times New Roman" w:hAnsi="Times New Roman"/>
          <w:sz w:val="32"/>
          <w:szCs w:val="32"/>
        </w:rPr>
      </w:pPr>
    </w:p>
    <w:p w:rsidR="0088015B" w:rsidRDefault="0088015B" w:rsidP="00620FB9">
      <w:pPr>
        <w:spacing w:line="240" w:lineRule="auto"/>
        <w:rPr>
          <w:rFonts w:ascii="Times New Roman" w:hAnsi="Times New Roman"/>
          <w:sz w:val="32"/>
          <w:szCs w:val="32"/>
        </w:rPr>
      </w:pPr>
    </w:p>
    <w:p w:rsidR="00620FB9" w:rsidRPr="00207D80" w:rsidRDefault="0093268E" w:rsidP="00207D80">
      <w:pPr>
        <w:spacing w:line="240" w:lineRule="auto"/>
        <w:rPr>
          <w:rFonts w:ascii="Times New Roman" w:hAnsi="Times New Roman"/>
          <w:sz w:val="32"/>
          <w:szCs w:val="32"/>
        </w:rPr>
      </w:pPr>
      <w:r>
        <w:rPr>
          <w:rFonts w:ascii="Times New Roman" w:hAnsi="Times New Roman"/>
          <w:sz w:val="32"/>
          <w:szCs w:val="32"/>
        </w:rPr>
        <w:t xml:space="preserve">                                         </w:t>
      </w:r>
      <w:r w:rsidR="00207D80">
        <w:rPr>
          <w:rFonts w:ascii="Times New Roman" w:hAnsi="Times New Roman"/>
          <w:sz w:val="32"/>
          <w:szCs w:val="32"/>
        </w:rPr>
        <w:t>д. Малеево</w:t>
      </w:r>
      <w:r w:rsidR="00620FB9" w:rsidRPr="000E251E">
        <w:rPr>
          <w:rFonts w:ascii="Times New Roman" w:hAnsi="Times New Roman"/>
          <w:sz w:val="32"/>
          <w:szCs w:val="32"/>
        </w:rPr>
        <w:t>2019 год</w:t>
      </w:r>
      <w:r w:rsidR="00620FB9">
        <w:rPr>
          <w:rFonts w:ascii="Times New Roman" w:hAnsi="Times New Roman"/>
          <w:sz w:val="28"/>
          <w:szCs w:val="28"/>
          <w:highlight w:val="yellow"/>
        </w:rPr>
        <w:br w:type="page"/>
      </w:r>
      <w:r>
        <w:rPr>
          <w:rFonts w:ascii="Times New Roman" w:hAnsi="Times New Roman"/>
          <w:sz w:val="28"/>
          <w:szCs w:val="28"/>
        </w:rPr>
        <w:t xml:space="preserve">                                                      </w:t>
      </w:r>
      <w:r w:rsidR="00620FB9">
        <w:rPr>
          <w:rFonts w:ascii="Times New Roman" w:hAnsi="Times New Roman"/>
          <w:b/>
          <w:sz w:val="26"/>
          <w:szCs w:val="26"/>
          <w:lang w:eastAsia="ru-RU"/>
        </w:rPr>
        <w:t>Паспорт</w:t>
      </w:r>
    </w:p>
    <w:p w:rsidR="00620FB9" w:rsidRDefault="00620FB9" w:rsidP="00620FB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муниципальной программы </w:t>
      </w:r>
    </w:p>
    <w:p w:rsidR="00620FB9" w:rsidRPr="000E251E" w:rsidRDefault="00620FB9" w:rsidP="00620FB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w:t>
      </w:r>
      <w:r w:rsidRPr="000E251E">
        <w:rPr>
          <w:rFonts w:ascii="Times New Roman" w:hAnsi="Times New Roman"/>
          <w:b/>
          <w:sz w:val="26"/>
          <w:szCs w:val="26"/>
          <w:lang w:eastAsia="ru-RU"/>
        </w:rPr>
        <w:t xml:space="preserve">Энергосбережение и повышение энергетической эффективности </w:t>
      </w:r>
      <w:r w:rsidR="008F4725">
        <w:rPr>
          <w:rFonts w:ascii="Times New Roman" w:hAnsi="Times New Roman"/>
          <w:b/>
          <w:sz w:val="26"/>
          <w:szCs w:val="26"/>
          <w:lang w:eastAsia="ru-RU"/>
        </w:rPr>
        <w:t xml:space="preserve">на территории </w:t>
      </w:r>
      <w:r w:rsidR="00207D80">
        <w:rPr>
          <w:rFonts w:ascii="Times New Roman" w:hAnsi="Times New Roman"/>
          <w:b/>
          <w:sz w:val="26"/>
          <w:szCs w:val="26"/>
          <w:lang w:eastAsia="ru-RU"/>
        </w:rPr>
        <w:t>Малеевского сельского</w:t>
      </w:r>
      <w:r w:rsidRPr="000E251E">
        <w:rPr>
          <w:rFonts w:ascii="Times New Roman" w:hAnsi="Times New Roman"/>
          <w:b/>
          <w:sz w:val="26"/>
          <w:szCs w:val="26"/>
          <w:lang w:eastAsia="ru-RU"/>
        </w:rPr>
        <w:t xml:space="preserve"> поселения Краснинского района </w:t>
      </w:r>
    </w:p>
    <w:p w:rsidR="00620FB9" w:rsidRPr="000E251E" w:rsidRDefault="00620FB9" w:rsidP="00620FB9">
      <w:pPr>
        <w:spacing w:after="0" w:line="240" w:lineRule="auto"/>
        <w:jc w:val="center"/>
        <w:rPr>
          <w:rFonts w:ascii="Times New Roman" w:hAnsi="Times New Roman"/>
          <w:b/>
          <w:sz w:val="26"/>
          <w:szCs w:val="26"/>
          <w:lang w:eastAsia="ru-RU"/>
        </w:rPr>
      </w:pPr>
      <w:r w:rsidRPr="000E251E">
        <w:rPr>
          <w:rFonts w:ascii="Times New Roman" w:hAnsi="Times New Roman"/>
          <w:b/>
          <w:sz w:val="26"/>
          <w:szCs w:val="26"/>
          <w:lang w:eastAsia="ru-RU"/>
        </w:rPr>
        <w:t>Смоленской области</w:t>
      </w:r>
    </w:p>
    <w:p w:rsidR="00620FB9" w:rsidRDefault="008F4725" w:rsidP="00620FB9">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на период с  2020 -</w:t>
      </w:r>
      <w:r w:rsidR="00F279CA">
        <w:rPr>
          <w:rFonts w:ascii="Times New Roman" w:hAnsi="Times New Roman"/>
          <w:b/>
          <w:sz w:val="26"/>
          <w:szCs w:val="26"/>
          <w:lang w:eastAsia="ru-RU"/>
        </w:rPr>
        <w:t xml:space="preserve"> 2025</w:t>
      </w:r>
      <w:r>
        <w:rPr>
          <w:rFonts w:ascii="Times New Roman" w:hAnsi="Times New Roman"/>
          <w:b/>
          <w:sz w:val="26"/>
          <w:szCs w:val="26"/>
          <w:lang w:eastAsia="ru-RU"/>
        </w:rPr>
        <w:t xml:space="preserve"> годы</w:t>
      </w:r>
      <w:r w:rsidR="00620FB9">
        <w:rPr>
          <w:rFonts w:ascii="Times New Roman" w:hAnsi="Times New Roman"/>
          <w:b/>
          <w:sz w:val="26"/>
          <w:szCs w:val="26"/>
          <w:lang w:eastAsia="ru-RU"/>
        </w:rPr>
        <w:t>»</w:t>
      </w:r>
    </w:p>
    <w:p w:rsidR="00620FB9" w:rsidRDefault="00620FB9" w:rsidP="00620FB9">
      <w:pPr>
        <w:spacing w:after="0" w:line="240" w:lineRule="auto"/>
        <w:ind w:left="2340" w:hanging="2340"/>
        <w:jc w:val="center"/>
      </w:pPr>
    </w:p>
    <w:p w:rsidR="00620FB9" w:rsidRDefault="00620FB9" w:rsidP="00620FB9">
      <w:pPr>
        <w:spacing w:after="0" w:line="240" w:lineRule="auto"/>
        <w:ind w:left="2340" w:hanging="2340"/>
        <w:jc w:val="center"/>
        <w:rPr>
          <w:rFonts w:ascii="Times New Roman" w:hAnsi="Times New Roman"/>
          <w:color w:val="FF0000"/>
          <w:sz w:val="8"/>
          <w:szCs w:val="8"/>
          <w:lang w:eastAsia="ru-RU"/>
        </w:rPr>
      </w:pPr>
    </w:p>
    <w:tbl>
      <w:tblPr>
        <w:tblW w:w="101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6880"/>
      </w:tblGrid>
      <w:tr w:rsidR="00620FB9" w:rsidRPr="009306EF" w:rsidTr="00A74E71">
        <w:tc>
          <w:tcPr>
            <w:tcW w:w="3293" w:type="dxa"/>
          </w:tcPr>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Администратор муниципальной программы </w:t>
            </w:r>
          </w:p>
        </w:tc>
        <w:tc>
          <w:tcPr>
            <w:tcW w:w="6880" w:type="dxa"/>
          </w:tcPr>
          <w:p w:rsidR="00620FB9" w:rsidRDefault="00F279CA" w:rsidP="00207D80">
            <w:pPr>
              <w:spacing w:after="0" w:line="240" w:lineRule="auto"/>
              <w:rPr>
                <w:rFonts w:ascii="Times New Roman" w:hAnsi="Times New Roman"/>
                <w:sz w:val="26"/>
                <w:szCs w:val="26"/>
                <w:lang w:eastAsia="ru-RU"/>
              </w:rPr>
            </w:pPr>
            <w:r>
              <w:rPr>
                <w:rFonts w:ascii="Times New Roman" w:hAnsi="Times New Roman"/>
                <w:sz w:val="26"/>
                <w:szCs w:val="26"/>
                <w:lang w:eastAsia="ru-RU"/>
              </w:rPr>
              <w:t>Администрация</w:t>
            </w:r>
            <w:r w:rsidR="00207D80">
              <w:rPr>
                <w:rFonts w:ascii="Times New Roman" w:hAnsi="Times New Roman"/>
                <w:sz w:val="26"/>
                <w:szCs w:val="26"/>
                <w:lang w:eastAsia="ru-RU"/>
              </w:rPr>
              <w:t xml:space="preserve"> муниципального образования Малеевского сельского поселения Краснинского района Смоленской области</w:t>
            </w:r>
          </w:p>
        </w:tc>
      </w:tr>
      <w:tr w:rsidR="00207D80" w:rsidRPr="009306EF" w:rsidTr="00A74E71">
        <w:tc>
          <w:tcPr>
            <w:tcW w:w="3293" w:type="dxa"/>
          </w:tcPr>
          <w:p w:rsidR="00207D80" w:rsidRDefault="00207D80"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Ответственные исполнители муниципальной программы</w:t>
            </w:r>
          </w:p>
        </w:tc>
        <w:tc>
          <w:tcPr>
            <w:tcW w:w="6880" w:type="dxa"/>
          </w:tcPr>
          <w:p w:rsidR="00207D80" w:rsidRDefault="00207D80" w:rsidP="00207D80">
            <w:pPr>
              <w:spacing w:after="0" w:line="240" w:lineRule="auto"/>
              <w:rPr>
                <w:rFonts w:ascii="Times New Roman" w:hAnsi="Times New Roman"/>
                <w:sz w:val="26"/>
                <w:szCs w:val="26"/>
                <w:lang w:eastAsia="ru-RU"/>
              </w:rPr>
            </w:pPr>
            <w:r>
              <w:rPr>
                <w:rFonts w:ascii="Times New Roman" w:hAnsi="Times New Roman"/>
                <w:sz w:val="26"/>
                <w:szCs w:val="26"/>
                <w:lang w:eastAsia="ru-RU"/>
              </w:rPr>
              <w:t>Администрация муниципального образования Малеевского сельского поселения Краснинского района Смоленской области</w:t>
            </w:r>
          </w:p>
        </w:tc>
      </w:tr>
      <w:tr w:rsidR="00207D80" w:rsidRPr="009306EF" w:rsidTr="00A74E71">
        <w:tc>
          <w:tcPr>
            <w:tcW w:w="3293" w:type="dxa"/>
          </w:tcPr>
          <w:p w:rsidR="00207D80" w:rsidRDefault="00207D80"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Исполнители основных мероприятий муниципальной программы</w:t>
            </w:r>
          </w:p>
        </w:tc>
        <w:tc>
          <w:tcPr>
            <w:tcW w:w="6880" w:type="dxa"/>
          </w:tcPr>
          <w:p w:rsidR="00207D80" w:rsidRDefault="00207D80" w:rsidP="00207D80">
            <w:pPr>
              <w:spacing w:after="0" w:line="240" w:lineRule="auto"/>
              <w:rPr>
                <w:rFonts w:ascii="Times New Roman" w:hAnsi="Times New Roman"/>
                <w:sz w:val="26"/>
                <w:szCs w:val="26"/>
                <w:lang w:eastAsia="ru-RU"/>
              </w:rPr>
            </w:pPr>
            <w:r>
              <w:rPr>
                <w:rFonts w:ascii="Times New Roman" w:hAnsi="Times New Roman"/>
                <w:sz w:val="26"/>
                <w:szCs w:val="26"/>
                <w:lang w:eastAsia="ru-RU"/>
              </w:rPr>
              <w:t>Администрация муниципального образования Малеевского сельского поселения Краснинского района Смоленской области</w:t>
            </w:r>
          </w:p>
        </w:tc>
      </w:tr>
      <w:tr w:rsidR="00620FB9" w:rsidRPr="009306EF" w:rsidTr="00A74E71">
        <w:tc>
          <w:tcPr>
            <w:tcW w:w="3293" w:type="dxa"/>
          </w:tcPr>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Цель муниципальной программы</w:t>
            </w:r>
          </w:p>
        </w:tc>
        <w:tc>
          <w:tcPr>
            <w:tcW w:w="6880" w:type="dxa"/>
          </w:tcPr>
          <w:p w:rsidR="008B558E" w:rsidRPr="008B558E" w:rsidRDefault="008B558E" w:rsidP="008B558E">
            <w:pPr>
              <w:pStyle w:val="afb"/>
              <w:rPr>
                <w:rFonts w:ascii="Times New Roman" w:hAnsi="Times New Roman"/>
                <w:sz w:val="26"/>
                <w:szCs w:val="26"/>
              </w:rPr>
            </w:pPr>
            <w:r w:rsidRPr="008B558E">
              <w:rPr>
                <w:rFonts w:ascii="Times New Roman" w:hAnsi="Times New Roman"/>
                <w:sz w:val="26"/>
                <w:szCs w:val="26"/>
              </w:rPr>
              <w:t>- выполнение требований, установленных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B558E" w:rsidRPr="008B558E" w:rsidRDefault="008B558E" w:rsidP="008B558E">
            <w:pPr>
              <w:pStyle w:val="afb"/>
              <w:rPr>
                <w:rFonts w:ascii="Times New Roman" w:hAnsi="Times New Roman"/>
                <w:sz w:val="26"/>
                <w:szCs w:val="26"/>
              </w:rPr>
            </w:pPr>
            <w:r w:rsidRPr="008B558E">
              <w:rPr>
                <w:rFonts w:ascii="Times New Roman" w:hAnsi="Times New Roman"/>
                <w:sz w:val="26"/>
                <w:szCs w:val="26"/>
              </w:rPr>
              <w:t>- повышение энергетической эффективности экономики муниципального образования</w:t>
            </w:r>
            <w:r w:rsidR="00207D80">
              <w:rPr>
                <w:rFonts w:ascii="Times New Roman" w:hAnsi="Times New Roman"/>
                <w:sz w:val="26"/>
                <w:szCs w:val="26"/>
              </w:rPr>
              <w:t>Малеевского сельского</w:t>
            </w:r>
            <w:r w:rsidR="00B07501">
              <w:rPr>
                <w:rFonts w:ascii="Times New Roman" w:hAnsi="Times New Roman"/>
                <w:sz w:val="26"/>
                <w:szCs w:val="26"/>
              </w:rPr>
              <w:t xml:space="preserve"> поселения  Краснинского</w:t>
            </w:r>
            <w:r w:rsidRPr="008B558E">
              <w:rPr>
                <w:rFonts w:ascii="Times New Roman" w:hAnsi="Times New Roman"/>
                <w:sz w:val="26"/>
                <w:szCs w:val="26"/>
              </w:rPr>
              <w:t xml:space="preserve"> район</w:t>
            </w:r>
            <w:r w:rsidR="00B07501">
              <w:rPr>
                <w:rFonts w:ascii="Times New Roman" w:hAnsi="Times New Roman"/>
                <w:sz w:val="26"/>
                <w:szCs w:val="26"/>
              </w:rPr>
              <w:t>а</w:t>
            </w:r>
            <w:r w:rsidRPr="008B558E">
              <w:rPr>
                <w:rFonts w:ascii="Times New Roman" w:hAnsi="Times New Roman"/>
                <w:sz w:val="26"/>
                <w:szCs w:val="26"/>
              </w:rPr>
              <w:t xml:space="preserve"> Смоленской области.</w:t>
            </w:r>
          </w:p>
          <w:p w:rsidR="00620FB9" w:rsidRDefault="008B558E" w:rsidP="008B558E">
            <w:pPr>
              <w:pStyle w:val="afb"/>
              <w:rPr>
                <w:sz w:val="26"/>
                <w:szCs w:val="26"/>
              </w:rPr>
            </w:pPr>
            <w:r w:rsidRPr="008B558E">
              <w:rPr>
                <w:rFonts w:ascii="Times New Roman" w:hAnsi="Times New Roman"/>
                <w:sz w:val="26"/>
                <w:szCs w:val="26"/>
              </w:rPr>
              <w:t>- обеспечение системности и комплексности при проведении мероприятий по энергосбережению.</w:t>
            </w:r>
          </w:p>
        </w:tc>
      </w:tr>
      <w:tr w:rsidR="00620FB9" w:rsidRPr="009306EF" w:rsidTr="00A74E71">
        <w:tc>
          <w:tcPr>
            <w:tcW w:w="3293" w:type="dxa"/>
          </w:tcPr>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Задачи муниципальной программы </w:t>
            </w:r>
          </w:p>
        </w:tc>
        <w:tc>
          <w:tcPr>
            <w:tcW w:w="6880" w:type="dxa"/>
          </w:tcPr>
          <w:p w:rsidR="00620FB9" w:rsidRPr="00A90EE1" w:rsidRDefault="00620FB9" w:rsidP="00620FB9">
            <w:pPr>
              <w:spacing w:after="0" w:line="240" w:lineRule="auto"/>
              <w:rPr>
                <w:rFonts w:ascii="Times New Roman" w:hAnsi="Times New Roman"/>
                <w:sz w:val="26"/>
                <w:szCs w:val="26"/>
                <w:lang w:eastAsia="ru-RU"/>
              </w:rPr>
            </w:pPr>
            <w:r w:rsidRPr="00A90EE1">
              <w:rPr>
                <w:rFonts w:ascii="Times New Roman" w:hAnsi="Times New Roman"/>
                <w:sz w:val="26"/>
                <w:szCs w:val="26"/>
                <w:lang w:eastAsia="ru-RU"/>
              </w:rPr>
              <w:t xml:space="preserve">- Существенное снижение доли энергетических издержек, снижение нагрузки по оплате услуг энергоснабжения на бюджетную систему муниципального образования </w:t>
            </w:r>
            <w:r w:rsidR="00207D80">
              <w:rPr>
                <w:rFonts w:ascii="Times New Roman" w:hAnsi="Times New Roman"/>
                <w:sz w:val="26"/>
                <w:szCs w:val="26"/>
                <w:lang w:eastAsia="ru-RU"/>
              </w:rPr>
              <w:t>Малеевского сельского</w:t>
            </w:r>
            <w:r w:rsidRPr="00A90EE1">
              <w:rPr>
                <w:rFonts w:ascii="Times New Roman" w:hAnsi="Times New Roman"/>
                <w:sz w:val="26"/>
                <w:szCs w:val="26"/>
                <w:lang w:eastAsia="ru-RU"/>
              </w:rPr>
              <w:t xml:space="preserve"> поселения Краснинского района Смоленской области;</w:t>
            </w:r>
          </w:p>
          <w:p w:rsidR="00A90EE1" w:rsidRPr="00A90EE1" w:rsidRDefault="00A90EE1" w:rsidP="00A90EE1">
            <w:pPr>
              <w:pStyle w:val="afb"/>
              <w:rPr>
                <w:rFonts w:ascii="Times New Roman" w:hAnsi="Times New Roman"/>
                <w:sz w:val="26"/>
                <w:szCs w:val="26"/>
              </w:rPr>
            </w:pPr>
            <w:r w:rsidRPr="00A90EE1">
              <w:rPr>
                <w:rFonts w:ascii="Times New Roman" w:hAnsi="Times New Roman"/>
                <w:sz w:val="26"/>
                <w:szCs w:val="26"/>
              </w:rPr>
              <w:t>- реализация организационных мероприятий по энергосбережению и повышению энергетической эффективности;</w:t>
            </w:r>
          </w:p>
          <w:p w:rsidR="00620FB9" w:rsidRPr="00A90EE1" w:rsidRDefault="00620FB9" w:rsidP="00620FB9">
            <w:pPr>
              <w:spacing w:after="0" w:line="240" w:lineRule="auto"/>
              <w:rPr>
                <w:rFonts w:ascii="Times New Roman" w:hAnsi="Times New Roman"/>
                <w:sz w:val="26"/>
                <w:szCs w:val="26"/>
                <w:lang w:eastAsia="ru-RU"/>
              </w:rPr>
            </w:pPr>
            <w:r w:rsidRPr="00A90EE1">
              <w:rPr>
                <w:rFonts w:ascii="Times New Roman" w:hAnsi="Times New Roman"/>
                <w:sz w:val="26"/>
                <w:szCs w:val="26"/>
                <w:lang w:eastAsia="ru-RU"/>
              </w:rPr>
              <w:t>-Реализация механизмов, стимулирующих энергосбережение и повышение энергетической эффективности, обеспечивающих активизацию деятельности как населения, так и бизнеса по реализации потенциала энергосбережения и повышения энергетической эффективности;</w:t>
            </w:r>
          </w:p>
          <w:p w:rsidR="00620FB9" w:rsidRPr="00A90EE1" w:rsidRDefault="00620FB9" w:rsidP="00620FB9">
            <w:pPr>
              <w:spacing w:after="0" w:line="240" w:lineRule="auto"/>
              <w:rPr>
                <w:rFonts w:ascii="Times New Roman" w:hAnsi="Times New Roman"/>
                <w:sz w:val="26"/>
                <w:szCs w:val="26"/>
                <w:lang w:eastAsia="ru-RU"/>
              </w:rPr>
            </w:pPr>
            <w:r w:rsidRPr="00A90EE1">
              <w:rPr>
                <w:rFonts w:ascii="Times New Roman" w:hAnsi="Times New Roman"/>
                <w:sz w:val="26"/>
                <w:szCs w:val="26"/>
                <w:lang w:eastAsia="ru-RU"/>
              </w:rPr>
              <w:t>- Сохранение и расширение потенциала экспорта энергетических ресурсов и доходной части муниципального бюджета за счет сокращения неэффективного потребления энергии на внутреннем рынке;</w:t>
            </w:r>
          </w:p>
          <w:p w:rsidR="00620FB9" w:rsidRDefault="00620FB9" w:rsidP="00620FB9">
            <w:pPr>
              <w:spacing w:after="0" w:line="240" w:lineRule="auto"/>
              <w:rPr>
                <w:rFonts w:ascii="Times New Roman" w:hAnsi="Times New Roman"/>
                <w:sz w:val="26"/>
                <w:szCs w:val="26"/>
                <w:lang w:eastAsia="ru-RU"/>
              </w:rPr>
            </w:pPr>
            <w:r w:rsidRPr="00A90EE1">
              <w:rPr>
                <w:rFonts w:ascii="Times New Roman" w:hAnsi="Times New Roman"/>
                <w:sz w:val="26"/>
                <w:szCs w:val="26"/>
                <w:lang w:eastAsia="ru-RU"/>
              </w:rPr>
              <w:t>- Совершенствование нормативной правовой базы для активизации государственно-частного</w:t>
            </w:r>
            <w:r w:rsidRPr="000625DF">
              <w:rPr>
                <w:rFonts w:ascii="Times New Roman" w:hAnsi="Times New Roman"/>
                <w:sz w:val="26"/>
                <w:szCs w:val="26"/>
                <w:lang w:eastAsia="ru-RU"/>
              </w:rPr>
              <w:t xml:space="preserve"> партнерства и привлечения частных инвестиций для реализации проектов в области энергосбережения и повышения энергетической эффективности</w:t>
            </w:r>
            <w:r w:rsidR="0093268E">
              <w:rPr>
                <w:rFonts w:ascii="Times New Roman" w:hAnsi="Times New Roman"/>
                <w:sz w:val="26"/>
                <w:szCs w:val="26"/>
                <w:lang w:eastAsia="ru-RU"/>
              </w:rPr>
              <w:t xml:space="preserve"> </w:t>
            </w:r>
            <w:r w:rsidRPr="000625DF">
              <w:rPr>
                <w:rFonts w:ascii="Times New Roman" w:hAnsi="Times New Roman"/>
                <w:sz w:val="26"/>
                <w:szCs w:val="26"/>
                <w:lang w:eastAsia="ru-RU"/>
              </w:rPr>
              <w:t xml:space="preserve">муниципального образования </w:t>
            </w:r>
            <w:r w:rsidR="00207D80">
              <w:rPr>
                <w:rFonts w:ascii="Times New Roman" w:hAnsi="Times New Roman"/>
                <w:sz w:val="26"/>
                <w:szCs w:val="26"/>
                <w:lang w:eastAsia="ru-RU"/>
              </w:rPr>
              <w:t>Малеевского сельского</w:t>
            </w:r>
            <w:r w:rsidRPr="000625DF">
              <w:rPr>
                <w:rFonts w:ascii="Times New Roman" w:hAnsi="Times New Roman"/>
                <w:sz w:val="26"/>
                <w:szCs w:val="26"/>
                <w:lang w:eastAsia="ru-RU"/>
              </w:rPr>
              <w:t xml:space="preserve"> поселения Краснинского района Смоленской области</w:t>
            </w:r>
            <w:r>
              <w:rPr>
                <w:rFonts w:ascii="Times New Roman" w:hAnsi="Times New Roman"/>
                <w:sz w:val="26"/>
                <w:szCs w:val="26"/>
                <w:lang w:eastAsia="ru-RU"/>
              </w:rPr>
              <w:t>.</w:t>
            </w:r>
          </w:p>
        </w:tc>
      </w:tr>
      <w:tr w:rsidR="00620FB9" w:rsidRPr="009306EF" w:rsidTr="00A74E71">
        <w:tc>
          <w:tcPr>
            <w:tcW w:w="3293" w:type="dxa"/>
          </w:tcPr>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Целевые показатели муниципальной программы</w:t>
            </w:r>
          </w:p>
        </w:tc>
        <w:tc>
          <w:tcPr>
            <w:tcW w:w="6880" w:type="dxa"/>
          </w:tcPr>
          <w:p w:rsidR="00757860" w:rsidRPr="00757860" w:rsidRDefault="00A90EE1" w:rsidP="00757860">
            <w:pPr>
              <w:keepLines/>
              <w:autoSpaceDE w:val="0"/>
              <w:autoSpaceDN w:val="0"/>
              <w:adjustRightInd w:val="0"/>
              <w:spacing w:after="0" w:line="240" w:lineRule="auto"/>
              <w:rPr>
                <w:rFonts w:ascii="Times New Roman" w:hAnsi="Times New Roman"/>
                <w:sz w:val="26"/>
                <w:szCs w:val="26"/>
                <w:lang w:eastAsia="ru-RU"/>
              </w:rPr>
            </w:pPr>
            <w:r w:rsidRPr="00757860">
              <w:rPr>
                <w:rFonts w:ascii="Times New Roman" w:hAnsi="Times New Roman"/>
                <w:sz w:val="26"/>
                <w:szCs w:val="26"/>
                <w:lang w:eastAsia="ru-RU"/>
              </w:rPr>
              <w:t xml:space="preserve">- </w:t>
            </w:r>
            <w:r w:rsidR="00757860" w:rsidRPr="00757860">
              <w:rPr>
                <w:rFonts w:ascii="Times New Roman" w:hAnsi="Times New Roman"/>
                <w:sz w:val="26"/>
                <w:szCs w:val="26"/>
              </w:rPr>
              <w:t>Доля современных энергоэффективных светильников в общем количестве светильников наружного освещения;</w:t>
            </w:r>
          </w:p>
          <w:p w:rsidR="009C6FAE" w:rsidRPr="00757860" w:rsidRDefault="009C6FAE" w:rsidP="00620FB9">
            <w:pPr>
              <w:autoSpaceDE w:val="0"/>
              <w:autoSpaceDN w:val="0"/>
              <w:adjustRightInd w:val="0"/>
              <w:spacing w:after="0" w:line="240" w:lineRule="auto"/>
              <w:rPr>
                <w:rFonts w:ascii="Times New Roman" w:hAnsi="Times New Roman"/>
                <w:sz w:val="26"/>
                <w:szCs w:val="26"/>
                <w:lang w:eastAsia="ru-RU"/>
              </w:rPr>
            </w:pPr>
          </w:p>
          <w:p w:rsidR="009C6FAE" w:rsidRDefault="00A90EE1" w:rsidP="00757860">
            <w:pPr>
              <w:keepLines/>
              <w:autoSpaceDE w:val="0"/>
              <w:autoSpaceDN w:val="0"/>
              <w:adjustRightInd w:val="0"/>
              <w:spacing w:after="0" w:line="240" w:lineRule="auto"/>
              <w:rPr>
                <w:rFonts w:ascii="Times New Roman" w:hAnsi="Times New Roman"/>
                <w:sz w:val="26"/>
                <w:szCs w:val="26"/>
                <w:lang w:eastAsia="ru-RU"/>
              </w:rPr>
            </w:pPr>
            <w:r w:rsidRPr="00757860">
              <w:rPr>
                <w:rFonts w:ascii="Times New Roman" w:hAnsi="Times New Roman"/>
                <w:sz w:val="26"/>
                <w:szCs w:val="26"/>
                <w:lang w:eastAsia="ru-RU"/>
              </w:rPr>
              <w:t xml:space="preserve">- </w:t>
            </w:r>
            <w:r w:rsidR="00757860" w:rsidRPr="00757860">
              <w:rPr>
                <w:rFonts w:ascii="Times New Roman" w:hAnsi="Times New Roman"/>
                <w:sz w:val="26"/>
                <w:szCs w:val="26"/>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w:t>
            </w:r>
            <w:r w:rsidR="00757860">
              <w:rPr>
                <w:rFonts w:ascii="Times New Roman" w:hAnsi="Times New Roman"/>
                <w:sz w:val="26"/>
                <w:szCs w:val="26"/>
                <w:lang w:eastAsia="ru-RU"/>
              </w:rPr>
              <w:t>ии муниципального образования;</w:t>
            </w:r>
          </w:p>
          <w:p w:rsidR="00757860" w:rsidRPr="00757860" w:rsidRDefault="00757860" w:rsidP="00757860">
            <w:pPr>
              <w:keepLines/>
              <w:autoSpaceDE w:val="0"/>
              <w:autoSpaceDN w:val="0"/>
              <w:adjustRightInd w:val="0"/>
              <w:spacing w:after="0" w:line="240" w:lineRule="auto"/>
              <w:rPr>
                <w:rFonts w:ascii="Times New Roman" w:hAnsi="Times New Roman"/>
                <w:sz w:val="26"/>
                <w:szCs w:val="26"/>
                <w:lang w:eastAsia="ru-RU"/>
              </w:rPr>
            </w:pPr>
          </w:p>
          <w:p w:rsidR="009C6FAE" w:rsidRPr="00757860" w:rsidRDefault="00A90EE1" w:rsidP="009C6FAE">
            <w:pPr>
              <w:autoSpaceDE w:val="0"/>
              <w:autoSpaceDN w:val="0"/>
              <w:adjustRightInd w:val="0"/>
              <w:ind w:firstLine="317"/>
              <w:rPr>
                <w:rFonts w:ascii="Times New Roman" w:hAnsi="Times New Roman"/>
                <w:sz w:val="26"/>
                <w:szCs w:val="26"/>
                <w:lang w:eastAsia="ru-RU"/>
              </w:rPr>
            </w:pPr>
            <w:r w:rsidRPr="00757860">
              <w:rPr>
                <w:rFonts w:ascii="Times New Roman" w:hAnsi="Times New Roman"/>
                <w:sz w:val="26"/>
                <w:szCs w:val="26"/>
                <w:lang w:eastAsia="ru-RU"/>
              </w:rPr>
              <w:t xml:space="preserve">- </w:t>
            </w:r>
            <w:r w:rsidR="00757860" w:rsidRPr="00757860">
              <w:rPr>
                <w:rFonts w:ascii="Times New Roman" w:hAnsi="Times New Roman"/>
                <w:sz w:val="26"/>
                <w:szCs w:val="26"/>
              </w:rPr>
              <w:t>О</w:t>
            </w:r>
            <w:r w:rsidR="00757860" w:rsidRPr="00757860">
              <w:rPr>
                <w:rFonts w:ascii="Times New Roman" w:hAnsi="Times New Roman"/>
                <w:sz w:val="26"/>
                <w:szCs w:val="26"/>
                <w:lang w:eastAsia="ru-RU"/>
              </w:rPr>
              <w:t>тношение экономии энергетических ресурсов  в стоимостном выражении, достижение которой планируется в результате реализации энергосервисного договора (контракта), заключенного органами местного самоуправления, к общему объему финансирования муниципальной программы</w:t>
            </w:r>
            <w:r w:rsidRPr="00757860">
              <w:rPr>
                <w:rFonts w:ascii="Times New Roman" w:hAnsi="Times New Roman"/>
                <w:sz w:val="26"/>
                <w:szCs w:val="26"/>
                <w:lang w:eastAsia="ru-RU"/>
              </w:rPr>
              <w:t>;</w:t>
            </w:r>
          </w:p>
          <w:p w:rsidR="00757860" w:rsidRPr="00757860" w:rsidRDefault="00A90EE1" w:rsidP="00757860">
            <w:pPr>
              <w:pStyle w:val="af3"/>
              <w:keepLines/>
              <w:shd w:val="clear" w:color="auto" w:fill="auto"/>
              <w:spacing w:after="0" w:line="240" w:lineRule="auto"/>
              <w:rPr>
                <w:rFonts w:ascii="Times New Roman" w:hAnsi="Times New Roman"/>
                <w:sz w:val="26"/>
                <w:szCs w:val="26"/>
                <w:lang w:eastAsia="ru-RU"/>
              </w:rPr>
            </w:pPr>
            <w:r w:rsidRPr="00757860">
              <w:rPr>
                <w:rFonts w:ascii="Times New Roman" w:hAnsi="Times New Roman"/>
                <w:sz w:val="26"/>
                <w:szCs w:val="26"/>
                <w:lang w:eastAsia="ru-RU"/>
              </w:rPr>
              <w:t xml:space="preserve">- </w:t>
            </w:r>
            <w:r w:rsidR="00757860" w:rsidRPr="00757860">
              <w:rPr>
                <w:rFonts w:ascii="Times New Roman" w:hAnsi="Times New Roman"/>
                <w:sz w:val="26"/>
                <w:szCs w:val="26"/>
                <w:lang w:eastAsia="ru-RU"/>
              </w:rPr>
              <w:t xml:space="preserve">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w:t>
            </w:r>
          </w:p>
          <w:p w:rsidR="00757860" w:rsidRDefault="00757860" w:rsidP="009C6FAE">
            <w:pPr>
              <w:autoSpaceDE w:val="0"/>
              <w:autoSpaceDN w:val="0"/>
              <w:adjustRightInd w:val="0"/>
              <w:ind w:firstLine="317"/>
              <w:rPr>
                <w:rFonts w:ascii="Times New Roman" w:hAnsi="Times New Roman"/>
                <w:sz w:val="26"/>
                <w:szCs w:val="26"/>
                <w:lang w:eastAsia="ru-RU"/>
              </w:rPr>
            </w:pPr>
          </w:p>
          <w:p w:rsidR="00757860" w:rsidRDefault="00757860" w:rsidP="009C6FAE">
            <w:pPr>
              <w:autoSpaceDE w:val="0"/>
              <w:autoSpaceDN w:val="0"/>
              <w:adjustRightInd w:val="0"/>
              <w:ind w:firstLine="317"/>
              <w:rPr>
                <w:rFonts w:ascii="Times New Roman" w:hAnsi="Times New Roman"/>
                <w:sz w:val="26"/>
                <w:szCs w:val="26"/>
                <w:lang w:eastAsia="ru-RU"/>
              </w:rPr>
            </w:pPr>
          </w:p>
          <w:p w:rsidR="00757860" w:rsidRDefault="00757860" w:rsidP="009C6FAE">
            <w:pPr>
              <w:autoSpaceDE w:val="0"/>
              <w:autoSpaceDN w:val="0"/>
              <w:adjustRightInd w:val="0"/>
              <w:ind w:firstLine="317"/>
              <w:rPr>
                <w:rFonts w:ascii="Times New Roman" w:hAnsi="Times New Roman"/>
                <w:sz w:val="26"/>
                <w:szCs w:val="26"/>
                <w:lang w:eastAsia="ru-RU"/>
              </w:rPr>
            </w:pPr>
          </w:p>
        </w:tc>
      </w:tr>
      <w:tr w:rsidR="00620FB9" w:rsidRPr="009306EF" w:rsidTr="00A74E71">
        <w:tc>
          <w:tcPr>
            <w:tcW w:w="3293" w:type="dxa"/>
          </w:tcPr>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Срок реализации муниципальной программы</w:t>
            </w:r>
          </w:p>
        </w:tc>
        <w:tc>
          <w:tcPr>
            <w:tcW w:w="6880" w:type="dxa"/>
          </w:tcPr>
          <w:p w:rsidR="00620FB9" w:rsidRDefault="00F11A66" w:rsidP="00F11A66">
            <w:pPr>
              <w:autoSpaceDE w:val="0"/>
              <w:autoSpaceDN w:val="0"/>
              <w:adjustRightInd w:val="0"/>
              <w:spacing w:after="0" w:line="240" w:lineRule="auto"/>
              <w:rPr>
                <w:rFonts w:ascii="Times New Roman" w:hAnsi="Times New Roman"/>
                <w:sz w:val="26"/>
                <w:szCs w:val="26"/>
                <w:lang w:eastAsia="ru-RU"/>
              </w:rPr>
            </w:pPr>
            <w:r>
              <w:rPr>
                <w:rFonts w:ascii="Times New Roman" w:hAnsi="Times New Roman"/>
                <w:sz w:val="26"/>
                <w:szCs w:val="26"/>
                <w:lang w:eastAsia="ru-RU"/>
              </w:rPr>
              <w:t>2020- 2025</w:t>
            </w:r>
            <w:r w:rsidR="00620FB9">
              <w:rPr>
                <w:rFonts w:ascii="Times New Roman" w:hAnsi="Times New Roman"/>
                <w:sz w:val="26"/>
                <w:szCs w:val="26"/>
                <w:lang w:eastAsia="ru-RU"/>
              </w:rPr>
              <w:t xml:space="preserve"> год</w:t>
            </w:r>
            <w:r w:rsidR="00E73351">
              <w:rPr>
                <w:rFonts w:ascii="Times New Roman" w:hAnsi="Times New Roman"/>
                <w:sz w:val="26"/>
                <w:szCs w:val="26"/>
                <w:lang w:eastAsia="ru-RU"/>
              </w:rPr>
              <w:t>ы</w:t>
            </w:r>
          </w:p>
        </w:tc>
      </w:tr>
      <w:tr w:rsidR="00620FB9" w:rsidRPr="009306EF" w:rsidTr="00A74E71">
        <w:tc>
          <w:tcPr>
            <w:tcW w:w="3293" w:type="dxa"/>
          </w:tcPr>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Объемы бюджетных ассигнований муниципальной программы </w:t>
            </w:r>
            <w:r w:rsidRPr="007D5CC1">
              <w:rPr>
                <w:rFonts w:ascii="Times New Roman" w:hAnsi="Times New Roman"/>
                <w:noProof/>
                <w:sz w:val="26"/>
                <w:szCs w:val="26"/>
              </w:rPr>
              <w:t>(по годам реализации и в разрезе источников фонансирования)</w:t>
            </w:r>
          </w:p>
        </w:tc>
        <w:tc>
          <w:tcPr>
            <w:tcW w:w="6880" w:type="dxa"/>
          </w:tcPr>
          <w:p w:rsidR="00D37805" w:rsidRPr="00D3788F" w:rsidRDefault="00D37805" w:rsidP="00D37805">
            <w:pPr>
              <w:pStyle w:val="af3"/>
              <w:shd w:val="clear" w:color="auto" w:fill="auto"/>
              <w:spacing w:after="0"/>
              <w:ind w:left="120"/>
              <w:rPr>
                <w:rFonts w:ascii="Times New Roman" w:hAnsi="Times New Roman"/>
                <w:noProof/>
                <w:sz w:val="26"/>
                <w:szCs w:val="26"/>
              </w:rPr>
            </w:pPr>
            <w:r w:rsidRPr="00D3788F">
              <w:rPr>
                <w:rFonts w:ascii="Times New Roman" w:hAnsi="Times New Roman"/>
                <w:noProof/>
                <w:sz w:val="26"/>
                <w:szCs w:val="26"/>
              </w:rPr>
              <w:t>Объем финансирования программы составляет</w:t>
            </w:r>
          </w:p>
          <w:p w:rsidR="00D37805" w:rsidRPr="00D3788F" w:rsidRDefault="00D37805" w:rsidP="00D37805">
            <w:pPr>
              <w:pStyle w:val="af3"/>
              <w:numPr>
                <w:ilvl w:val="0"/>
                <w:numId w:val="1"/>
              </w:numPr>
              <w:shd w:val="clear" w:color="auto" w:fill="auto"/>
              <w:tabs>
                <w:tab w:val="left" w:pos="413"/>
              </w:tabs>
              <w:spacing w:after="0"/>
              <w:ind w:left="120"/>
              <w:rPr>
                <w:rFonts w:ascii="Times New Roman" w:hAnsi="Times New Roman"/>
                <w:noProof/>
                <w:sz w:val="26"/>
                <w:szCs w:val="26"/>
              </w:rPr>
            </w:pPr>
            <w:r w:rsidRPr="00D3788F">
              <w:rPr>
                <w:rFonts w:ascii="Times New Roman" w:hAnsi="Times New Roman"/>
                <w:noProof/>
                <w:sz w:val="26"/>
                <w:szCs w:val="26"/>
              </w:rPr>
              <w:t>0,0 тыс. руб. в том числе:</w:t>
            </w:r>
          </w:p>
          <w:p w:rsidR="00D37805" w:rsidRPr="00D3788F" w:rsidRDefault="0093268E" w:rsidP="00D37805">
            <w:pPr>
              <w:pStyle w:val="af3"/>
              <w:numPr>
                <w:ilvl w:val="0"/>
                <w:numId w:val="1"/>
              </w:numPr>
              <w:shd w:val="clear" w:color="auto" w:fill="auto"/>
              <w:tabs>
                <w:tab w:val="left" w:pos="355"/>
              </w:tabs>
              <w:spacing w:after="0"/>
              <w:ind w:left="120"/>
              <w:rPr>
                <w:rFonts w:ascii="Times New Roman" w:hAnsi="Times New Roman"/>
                <w:noProof/>
                <w:sz w:val="26"/>
                <w:szCs w:val="26"/>
              </w:rPr>
            </w:pPr>
            <w:r>
              <w:rPr>
                <w:rFonts w:ascii="Times New Roman" w:hAnsi="Times New Roman"/>
                <w:noProof/>
                <w:sz w:val="26"/>
                <w:szCs w:val="26"/>
              </w:rPr>
              <w:t>средства бюджета  сельского</w:t>
            </w:r>
            <w:r w:rsidR="00D37805" w:rsidRPr="00D3788F">
              <w:rPr>
                <w:rFonts w:ascii="Times New Roman" w:hAnsi="Times New Roman"/>
                <w:noProof/>
                <w:sz w:val="26"/>
                <w:szCs w:val="26"/>
              </w:rPr>
              <w:t xml:space="preserve"> поселения – 0,0 тыс. руб.,</w:t>
            </w:r>
          </w:p>
          <w:p w:rsidR="00D37805" w:rsidRPr="00D3788F" w:rsidRDefault="00D37805" w:rsidP="00D37805">
            <w:pPr>
              <w:pStyle w:val="af3"/>
              <w:numPr>
                <w:ilvl w:val="0"/>
                <w:numId w:val="1"/>
              </w:numPr>
              <w:shd w:val="clear" w:color="auto" w:fill="auto"/>
              <w:tabs>
                <w:tab w:val="left" w:pos="379"/>
              </w:tabs>
              <w:spacing w:after="0"/>
              <w:ind w:left="120"/>
              <w:rPr>
                <w:rFonts w:ascii="Times New Roman" w:hAnsi="Times New Roman"/>
                <w:noProof/>
                <w:sz w:val="26"/>
                <w:szCs w:val="26"/>
              </w:rPr>
            </w:pPr>
            <w:r w:rsidRPr="00D3788F">
              <w:rPr>
                <w:rFonts w:ascii="Times New Roman" w:hAnsi="Times New Roman"/>
                <w:noProof/>
                <w:sz w:val="26"/>
                <w:szCs w:val="26"/>
              </w:rPr>
              <w:t>средства федерального бюджета и бюджета Смоленской области – 0,0 тыс. руб.</w:t>
            </w:r>
          </w:p>
          <w:p w:rsidR="00D37805" w:rsidRPr="00D3788F" w:rsidRDefault="00D37805" w:rsidP="00D37805">
            <w:pPr>
              <w:pStyle w:val="af3"/>
              <w:numPr>
                <w:ilvl w:val="0"/>
                <w:numId w:val="1"/>
              </w:numPr>
              <w:shd w:val="clear" w:color="auto" w:fill="auto"/>
              <w:tabs>
                <w:tab w:val="left" w:pos="288"/>
              </w:tabs>
              <w:spacing w:after="0"/>
              <w:ind w:left="120"/>
              <w:rPr>
                <w:rFonts w:ascii="Times New Roman" w:hAnsi="Times New Roman"/>
                <w:noProof/>
                <w:sz w:val="26"/>
                <w:szCs w:val="26"/>
              </w:rPr>
            </w:pPr>
            <w:r w:rsidRPr="00D3788F">
              <w:rPr>
                <w:rFonts w:ascii="Times New Roman" w:hAnsi="Times New Roman"/>
                <w:noProof/>
                <w:sz w:val="26"/>
                <w:szCs w:val="26"/>
              </w:rPr>
              <w:t xml:space="preserve">внебюджетные источники – 0,0 тыс. руб. </w:t>
            </w:r>
          </w:p>
          <w:p w:rsidR="00D37805" w:rsidRPr="00D3788F" w:rsidRDefault="00D37805" w:rsidP="00D37805">
            <w:pPr>
              <w:pStyle w:val="af3"/>
              <w:numPr>
                <w:ilvl w:val="0"/>
                <w:numId w:val="1"/>
              </w:numPr>
              <w:shd w:val="clear" w:color="auto" w:fill="auto"/>
              <w:tabs>
                <w:tab w:val="left" w:pos="288"/>
              </w:tabs>
              <w:spacing w:after="0"/>
              <w:ind w:left="120"/>
              <w:rPr>
                <w:rFonts w:ascii="Times New Roman" w:hAnsi="Times New Roman"/>
                <w:noProof/>
                <w:sz w:val="26"/>
                <w:szCs w:val="26"/>
              </w:rPr>
            </w:pPr>
            <w:r w:rsidRPr="00D3788F">
              <w:rPr>
                <w:rFonts w:ascii="Times New Roman" w:hAnsi="Times New Roman"/>
                <w:noProof/>
                <w:sz w:val="26"/>
                <w:szCs w:val="26"/>
              </w:rPr>
              <w:t>В том числе по годам:</w:t>
            </w:r>
          </w:p>
          <w:p w:rsidR="00D37805" w:rsidRPr="00D3788F" w:rsidRDefault="00D37805" w:rsidP="00D3788F">
            <w:pPr>
              <w:pStyle w:val="af3"/>
              <w:numPr>
                <w:ilvl w:val="1"/>
                <w:numId w:val="7"/>
              </w:numPr>
              <w:shd w:val="clear" w:color="auto" w:fill="auto"/>
              <w:tabs>
                <w:tab w:val="left" w:pos="754"/>
              </w:tabs>
              <w:spacing w:after="0"/>
              <w:rPr>
                <w:rFonts w:ascii="Times New Roman" w:hAnsi="Times New Roman"/>
                <w:noProof/>
                <w:sz w:val="26"/>
                <w:szCs w:val="26"/>
              </w:rPr>
            </w:pPr>
            <w:r w:rsidRPr="00D3788F">
              <w:rPr>
                <w:rFonts w:ascii="Times New Roman" w:hAnsi="Times New Roman"/>
                <w:noProof/>
                <w:sz w:val="26"/>
                <w:szCs w:val="26"/>
              </w:rPr>
              <w:t>год все</w:t>
            </w:r>
            <w:bookmarkStart w:id="0" w:name="_GoBack"/>
            <w:bookmarkEnd w:id="0"/>
            <w:r w:rsidRPr="00D3788F">
              <w:rPr>
                <w:rFonts w:ascii="Times New Roman" w:hAnsi="Times New Roman"/>
                <w:noProof/>
                <w:sz w:val="26"/>
                <w:szCs w:val="26"/>
              </w:rPr>
              <w:t>го – 0,0 тыс. руб.</w:t>
            </w:r>
          </w:p>
          <w:p w:rsidR="00D37805" w:rsidRPr="00D3788F" w:rsidRDefault="0093268E" w:rsidP="00D3788F">
            <w:pPr>
              <w:pStyle w:val="af3"/>
              <w:numPr>
                <w:ilvl w:val="0"/>
                <w:numId w:val="7"/>
              </w:numPr>
              <w:shd w:val="clear" w:color="auto" w:fill="auto"/>
              <w:tabs>
                <w:tab w:val="left" w:pos="355"/>
              </w:tabs>
              <w:spacing w:after="0"/>
              <w:rPr>
                <w:rFonts w:ascii="Times New Roman" w:hAnsi="Times New Roman"/>
                <w:noProof/>
                <w:sz w:val="26"/>
                <w:szCs w:val="26"/>
              </w:rPr>
            </w:pPr>
            <w:r>
              <w:rPr>
                <w:rFonts w:ascii="Times New Roman" w:hAnsi="Times New Roman"/>
                <w:noProof/>
                <w:sz w:val="26"/>
                <w:szCs w:val="26"/>
              </w:rPr>
              <w:t>средства бюджета  сельского</w:t>
            </w:r>
            <w:r w:rsidR="00D37805" w:rsidRPr="00D3788F">
              <w:rPr>
                <w:rFonts w:ascii="Times New Roman" w:hAnsi="Times New Roman"/>
                <w:noProof/>
                <w:sz w:val="26"/>
                <w:szCs w:val="26"/>
              </w:rPr>
              <w:t xml:space="preserve"> поселения – 0,0 тыс. руб.;</w:t>
            </w:r>
          </w:p>
          <w:p w:rsidR="00D37805" w:rsidRPr="00D3788F" w:rsidRDefault="00D37805" w:rsidP="00D3788F">
            <w:pPr>
              <w:pStyle w:val="af3"/>
              <w:numPr>
                <w:ilvl w:val="0"/>
                <w:numId w:val="7"/>
              </w:numPr>
              <w:shd w:val="clear" w:color="auto" w:fill="auto"/>
              <w:tabs>
                <w:tab w:val="left" w:pos="326"/>
              </w:tabs>
              <w:spacing w:after="0"/>
              <w:rPr>
                <w:rFonts w:ascii="Times New Roman" w:hAnsi="Times New Roman"/>
                <w:noProof/>
                <w:sz w:val="26"/>
                <w:szCs w:val="26"/>
              </w:rPr>
            </w:pPr>
            <w:r w:rsidRPr="00D3788F">
              <w:rPr>
                <w:rFonts w:ascii="Times New Roman" w:hAnsi="Times New Roman"/>
                <w:noProof/>
                <w:sz w:val="26"/>
                <w:szCs w:val="26"/>
              </w:rPr>
              <w:t>средства федерального бюджета и областного бюджета – 0,0 тыс. руб.;</w:t>
            </w:r>
          </w:p>
          <w:p w:rsidR="00D37805" w:rsidRPr="00D3788F" w:rsidRDefault="00D37805" w:rsidP="00D3788F">
            <w:pPr>
              <w:pStyle w:val="af3"/>
              <w:numPr>
                <w:ilvl w:val="0"/>
                <w:numId w:val="7"/>
              </w:numPr>
              <w:shd w:val="clear" w:color="auto" w:fill="auto"/>
              <w:tabs>
                <w:tab w:val="left" w:pos="278"/>
              </w:tabs>
              <w:spacing w:after="0"/>
              <w:rPr>
                <w:rFonts w:ascii="Times New Roman" w:hAnsi="Times New Roman"/>
                <w:noProof/>
                <w:sz w:val="26"/>
                <w:szCs w:val="26"/>
              </w:rPr>
            </w:pPr>
            <w:r w:rsidRPr="00D3788F">
              <w:rPr>
                <w:rFonts w:ascii="Times New Roman" w:hAnsi="Times New Roman"/>
                <w:noProof/>
                <w:sz w:val="26"/>
                <w:szCs w:val="26"/>
              </w:rPr>
              <w:t>внебюджетные источники – 0,0 тыс. руб.</w:t>
            </w:r>
          </w:p>
          <w:p w:rsidR="00D37805" w:rsidRPr="00D3788F" w:rsidRDefault="00D37805" w:rsidP="00D3788F">
            <w:pPr>
              <w:pStyle w:val="af3"/>
              <w:numPr>
                <w:ilvl w:val="0"/>
                <w:numId w:val="6"/>
              </w:numPr>
              <w:shd w:val="clear" w:color="auto" w:fill="auto"/>
              <w:tabs>
                <w:tab w:val="left" w:pos="754"/>
              </w:tabs>
              <w:spacing w:after="0"/>
              <w:rPr>
                <w:rFonts w:ascii="Times New Roman" w:hAnsi="Times New Roman"/>
                <w:noProof/>
                <w:sz w:val="26"/>
                <w:szCs w:val="26"/>
              </w:rPr>
            </w:pPr>
            <w:r w:rsidRPr="00D3788F">
              <w:rPr>
                <w:rFonts w:ascii="Times New Roman" w:hAnsi="Times New Roman"/>
                <w:noProof/>
                <w:sz w:val="26"/>
                <w:szCs w:val="26"/>
              </w:rPr>
              <w:t>год всего – 0,0 тыс. руб.</w:t>
            </w:r>
          </w:p>
          <w:p w:rsidR="00D37805" w:rsidRPr="00D3788F" w:rsidRDefault="00D37805" w:rsidP="00D3788F">
            <w:pPr>
              <w:pStyle w:val="af3"/>
              <w:numPr>
                <w:ilvl w:val="0"/>
                <w:numId w:val="7"/>
              </w:numPr>
              <w:shd w:val="clear" w:color="auto" w:fill="auto"/>
              <w:tabs>
                <w:tab w:val="left" w:pos="355"/>
              </w:tabs>
              <w:spacing w:after="0"/>
              <w:rPr>
                <w:rFonts w:ascii="Times New Roman" w:hAnsi="Times New Roman"/>
                <w:noProof/>
                <w:sz w:val="26"/>
                <w:szCs w:val="26"/>
              </w:rPr>
            </w:pPr>
            <w:r w:rsidRPr="00D3788F">
              <w:rPr>
                <w:rFonts w:ascii="Times New Roman" w:hAnsi="Times New Roman"/>
                <w:noProof/>
                <w:sz w:val="26"/>
                <w:szCs w:val="26"/>
              </w:rPr>
              <w:t xml:space="preserve">средства бюджета </w:t>
            </w:r>
            <w:r w:rsidR="0093268E">
              <w:rPr>
                <w:rFonts w:ascii="Times New Roman" w:hAnsi="Times New Roman"/>
                <w:noProof/>
                <w:sz w:val="26"/>
                <w:szCs w:val="26"/>
              </w:rPr>
              <w:t xml:space="preserve">сельского </w:t>
            </w:r>
            <w:r w:rsidRPr="00D3788F">
              <w:rPr>
                <w:rFonts w:ascii="Times New Roman" w:hAnsi="Times New Roman"/>
                <w:noProof/>
                <w:sz w:val="26"/>
                <w:szCs w:val="26"/>
              </w:rPr>
              <w:t>поселения – 0,0 тыс. руб.;</w:t>
            </w:r>
          </w:p>
          <w:p w:rsidR="00D37805" w:rsidRPr="00D3788F" w:rsidRDefault="00D37805" w:rsidP="00D3788F">
            <w:pPr>
              <w:pStyle w:val="af3"/>
              <w:numPr>
                <w:ilvl w:val="0"/>
                <w:numId w:val="7"/>
              </w:numPr>
              <w:shd w:val="clear" w:color="auto" w:fill="auto"/>
              <w:tabs>
                <w:tab w:val="left" w:pos="326"/>
              </w:tabs>
              <w:spacing w:after="0"/>
              <w:rPr>
                <w:rFonts w:ascii="Times New Roman" w:hAnsi="Times New Roman"/>
                <w:noProof/>
                <w:sz w:val="26"/>
                <w:szCs w:val="26"/>
              </w:rPr>
            </w:pPr>
            <w:r w:rsidRPr="00D3788F">
              <w:rPr>
                <w:rFonts w:ascii="Times New Roman" w:hAnsi="Times New Roman"/>
                <w:noProof/>
                <w:sz w:val="26"/>
                <w:szCs w:val="26"/>
              </w:rPr>
              <w:t>средства федерального бюджета и областного бюджета – 0,0 тыс. руб.;</w:t>
            </w:r>
          </w:p>
          <w:p w:rsidR="00D37805" w:rsidRPr="00D3788F" w:rsidRDefault="00D37805" w:rsidP="00D3788F">
            <w:pPr>
              <w:pStyle w:val="af3"/>
              <w:numPr>
                <w:ilvl w:val="0"/>
                <w:numId w:val="7"/>
              </w:numPr>
              <w:shd w:val="clear" w:color="auto" w:fill="auto"/>
              <w:tabs>
                <w:tab w:val="left" w:pos="278"/>
              </w:tabs>
              <w:spacing w:after="0"/>
              <w:rPr>
                <w:rFonts w:ascii="Times New Roman" w:hAnsi="Times New Roman"/>
                <w:noProof/>
                <w:sz w:val="26"/>
                <w:szCs w:val="26"/>
              </w:rPr>
            </w:pPr>
            <w:r w:rsidRPr="00D3788F">
              <w:rPr>
                <w:rFonts w:ascii="Times New Roman" w:hAnsi="Times New Roman"/>
                <w:noProof/>
                <w:sz w:val="26"/>
                <w:szCs w:val="26"/>
              </w:rPr>
              <w:t>внебюджетные источники – 0,0 тыс. руб.</w:t>
            </w:r>
          </w:p>
          <w:p w:rsidR="00D37805" w:rsidRPr="00D3788F" w:rsidRDefault="00D37805" w:rsidP="00D37805">
            <w:pPr>
              <w:pStyle w:val="af3"/>
              <w:numPr>
                <w:ilvl w:val="0"/>
                <w:numId w:val="6"/>
              </w:numPr>
              <w:shd w:val="clear" w:color="auto" w:fill="auto"/>
              <w:tabs>
                <w:tab w:val="left" w:pos="754"/>
              </w:tabs>
              <w:spacing w:after="0"/>
              <w:ind w:left="120"/>
              <w:rPr>
                <w:rFonts w:ascii="Times New Roman" w:hAnsi="Times New Roman"/>
                <w:noProof/>
                <w:sz w:val="26"/>
                <w:szCs w:val="26"/>
              </w:rPr>
            </w:pPr>
            <w:r w:rsidRPr="00D3788F">
              <w:rPr>
                <w:rFonts w:ascii="Times New Roman" w:hAnsi="Times New Roman"/>
                <w:noProof/>
                <w:sz w:val="26"/>
                <w:szCs w:val="26"/>
              </w:rPr>
              <w:t>года всего – 0,0 тыс. руб.</w:t>
            </w:r>
          </w:p>
          <w:p w:rsidR="00D37805" w:rsidRPr="00D3788F" w:rsidRDefault="00D37805" w:rsidP="00D3788F">
            <w:pPr>
              <w:pStyle w:val="af3"/>
              <w:numPr>
                <w:ilvl w:val="0"/>
                <w:numId w:val="7"/>
              </w:numPr>
              <w:shd w:val="clear" w:color="auto" w:fill="auto"/>
              <w:tabs>
                <w:tab w:val="left" w:pos="355"/>
              </w:tabs>
              <w:spacing w:after="0"/>
              <w:rPr>
                <w:rFonts w:ascii="Times New Roman" w:hAnsi="Times New Roman"/>
                <w:noProof/>
                <w:sz w:val="26"/>
                <w:szCs w:val="26"/>
              </w:rPr>
            </w:pPr>
            <w:r w:rsidRPr="00D3788F">
              <w:rPr>
                <w:rFonts w:ascii="Times New Roman" w:hAnsi="Times New Roman"/>
                <w:noProof/>
                <w:sz w:val="26"/>
                <w:szCs w:val="26"/>
              </w:rPr>
              <w:t xml:space="preserve">средства бюджета </w:t>
            </w:r>
            <w:r w:rsidR="0093268E">
              <w:rPr>
                <w:rFonts w:ascii="Times New Roman" w:hAnsi="Times New Roman"/>
                <w:noProof/>
                <w:sz w:val="26"/>
                <w:szCs w:val="26"/>
              </w:rPr>
              <w:t xml:space="preserve">сельского </w:t>
            </w:r>
            <w:r w:rsidRPr="00D3788F">
              <w:rPr>
                <w:rFonts w:ascii="Times New Roman" w:hAnsi="Times New Roman"/>
                <w:noProof/>
                <w:sz w:val="26"/>
                <w:szCs w:val="26"/>
              </w:rPr>
              <w:t xml:space="preserve"> поселения – 0,0 тыс. руб.;</w:t>
            </w:r>
          </w:p>
          <w:p w:rsidR="00D37805" w:rsidRPr="00D3788F" w:rsidRDefault="00D37805" w:rsidP="00D3788F">
            <w:pPr>
              <w:pStyle w:val="af3"/>
              <w:numPr>
                <w:ilvl w:val="0"/>
                <w:numId w:val="7"/>
              </w:numPr>
              <w:shd w:val="clear" w:color="auto" w:fill="auto"/>
              <w:tabs>
                <w:tab w:val="left" w:pos="326"/>
              </w:tabs>
              <w:spacing w:after="0"/>
              <w:rPr>
                <w:rFonts w:ascii="Times New Roman" w:hAnsi="Times New Roman"/>
                <w:noProof/>
                <w:sz w:val="26"/>
                <w:szCs w:val="26"/>
              </w:rPr>
            </w:pPr>
            <w:r w:rsidRPr="00D3788F">
              <w:rPr>
                <w:rFonts w:ascii="Times New Roman" w:hAnsi="Times New Roman"/>
                <w:noProof/>
                <w:sz w:val="26"/>
                <w:szCs w:val="26"/>
              </w:rPr>
              <w:t>средства федерального бюджета и областного бюджета – 0,0 тыс. руб.;</w:t>
            </w:r>
          </w:p>
          <w:p w:rsidR="00D37805" w:rsidRPr="00D3788F" w:rsidRDefault="00D37805" w:rsidP="00D3788F">
            <w:pPr>
              <w:pStyle w:val="af3"/>
              <w:numPr>
                <w:ilvl w:val="0"/>
                <w:numId w:val="7"/>
              </w:numPr>
              <w:shd w:val="clear" w:color="auto" w:fill="auto"/>
              <w:tabs>
                <w:tab w:val="left" w:pos="278"/>
              </w:tabs>
              <w:spacing w:after="0"/>
              <w:rPr>
                <w:rFonts w:ascii="Times New Roman" w:hAnsi="Times New Roman"/>
                <w:noProof/>
                <w:sz w:val="26"/>
                <w:szCs w:val="26"/>
              </w:rPr>
            </w:pPr>
            <w:r w:rsidRPr="00D3788F">
              <w:rPr>
                <w:rFonts w:ascii="Times New Roman" w:hAnsi="Times New Roman"/>
                <w:noProof/>
                <w:sz w:val="26"/>
                <w:szCs w:val="26"/>
              </w:rPr>
              <w:t>внебюджетные источники – 0,0 тыс. руб.</w:t>
            </w:r>
          </w:p>
          <w:p w:rsidR="00D37805" w:rsidRPr="00D3788F" w:rsidRDefault="00D37805" w:rsidP="00D37805">
            <w:pPr>
              <w:pStyle w:val="af3"/>
              <w:numPr>
                <w:ilvl w:val="0"/>
                <w:numId w:val="6"/>
              </w:numPr>
              <w:shd w:val="clear" w:color="auto" w:fill="auto"/>
              <w:tabs>
                <w:tab w:val="left" w:pos="754"/>
              </w:tabs>
              <w:spacing w:after="0"/>
              <w:ind w:left="120"/>
              <w:rPr>
                <w:rFonts w:ascii="Times New Roman" w:hAnsi="Times New Roman"/>
                <w:noProof/>
                <w:sz w:val="26"/>
                <w:szCs w:val="26"/>
              </w:rPr>
            </w:pPr>
            <w:r w:rsidRPr="00D3788F">
              <w:rPr>
                <w:rFonts w:ascii="Times New Roman" w:hAnsi="Times New Roman"/>
                <w:noProof/>
                <w:sz w:val="26"/>
                <w:szCs w:val="26"/>
              </w:rPr>
              <w:t>года всего – 0,0 тыс. руб.</w:t>
            </w:r>
          </w:p>
          <w:p w:rsidR="00D37805" w:rsidRPr="00D3788F" w:rsidRDefault="00D37805" w:rsidP="00D3788F">
            <w:pPr>
              <w:pStyle w:val="af3"/>
              <w:numPr>
                <w:ilvl w:val="0"/>
                <w:numId w:val="7"/>
              </w:numPr>
              <w:shd w:val="clear" w:color="auto" w:fill="auto"/>
              <w:tabs>
                <w:tab w:val="left" w:pos="355"/>
              </w:tabs>
              <w:spacing w:after="0"/>
              <w:rPr>
                <w:rFonts w:ascii="Times New Roman" w:hAnsi="Times New Roman"/>
                <w:noProof/>
                <w:sz w:val="26"/>
                <w:szCs w:val="26"/>
              </w:rPr>
            </w:pPr>
            <w:r w:rsidRPr="00D3788F">
              <w:rPr>
                <w:rFonts w:ascii="Times New Roman" w:hAnsi="Times New Roman"/>
                <w:noProof/>
                <w:sz w:val="26"/>
                <w:szCs w:val="26"/>
              </w:rPr>
              <w:t xml:space="preserve">средства </w:t>
            </w:r>
            <w:r w:rsidR="0093268E">
              <w:rPr>
                <w:rFonts w:ascii="Times New Roman" w:hAnsi="Times New Roman"/>
                <w:noProof/>
                <w:sz w:val="26"/>
                <w:szCs w:val="26"/>
              </w:rPr>
              <w:t xml:space="preserve">сельского </w:t>
            </w:r>
            <w:r w:rsidRPr="00D3788F">
              <w:rPr>
                <w:rFonts w:ascii="Times New Roman" w:hAnsi="Times New Roman"/>
                <w:noProof/>
                <w:sz w:val="26"/>
                <w:szCs w:val="26"/>
              </w:rPr>
              <w:t xml:space="preserve"> поселения – 0,0 тыс. руб.;</w:t>
            </w:r>
          </w:p>
          <w:p w:rsidR="00D37805" w:rsidRPr="00D3788F" w:rsidRDefault="00D37805" w:rsidP="00D3788F">
            <w:pPr>
              <w:pStyle w:val="af3"/>
              <w:numPr>
                <w:ilvl w:val="0"/>
                <w:numId w:val="7"/>
              </w:numPr>
              <w:shd w:val="clear" w:color="auto" w:fill="auto"/>
              <w:tabs>
                <w:tab w:val="left" w:pos="326"/>
              </w:tabs>
              <w:spacing w:after="0"/>
              <w:rPr>
                <w:rFonts w:ascii="Times New Roman" w:hAnsi="Times New Roman"/>
                <w:noProof/>
                <w:sz w:val="26"/>
                <w:szCs w:val="26"/>
              </w:rPr>
            </w:pPr>
            <w:r w:rsidRPr="00D3788F">
              <w:rPr>
                <w:rFonts w:ascii="Times New Roman" w:hAnsi="Times New Roman"/>
                <w:noProof/>
                <w:sz w:val="26"/>
                <w:szCs w:val="26"/>
              </w:rPr>
              <w:t>средства федерального бюджета и областного бюджета – 0,0 тыс. руб.;</w:t>
            </w:r>
          </w:p>
          <w:p w:rsidR="00D37805" w:rsidRPr="00D3788F" w:rsidRDefault="00D37805" w:rsidP="00D3788F">
            <w:pPr>
              <w:pStyle w:val="af3"/>
              <w:numPr>
                <w:ilvl w:val="0"/>
                <w:numId w:val="7"/>
              </w:numPr>
              <w:shd w:val="clear" w:color="auto" w:fill="auto"/>
              <w:tabs>
                <w:tab w:val="left" w:pos="278"/>
              </w:tabs>
              <w:spacing w:after="0"/>
              <w:rPr>
                <w:rFonts w:ascii="Times New Roman" w:hAnsi="Times New Roman"/>
                <w:noProof/>
                <w:sz w:val="26"/>
                <w:szCs w:val="26"/>
              </w:rPr>
            </w:pPr>
            <w:r w:rsidRPr="00D3788F">
              <w:rPr>
                <w:rFonts w:ascii="Times New Roman" w:hAnsi="Times New Roman"/>
                <w:noProof/>
                <w:sz w:val="26"/>
                <w:szCs w:val="26"/>
              </w:rPr>
              <w:t>внебюджетные источники – 0,0 тыс. руб.;</w:t>
            </w:r>
          </w:p>
          <w:p w:rsidR="00D37805" w:rsidRPr="00D3788F" w:rsidRDefault="00D37805" w:rsidP="00D37805">
            <w:pPr>
              <w:pStyle w:val="af3"/>
              <w:numPr>
                <w:ilvl w:val="0"/>
                <w:numId w:val="6"/>
              </w:numPr>
              <w:shd w:val="clear" w:color="auto" w:fill="auto"/>
              <w:tabs>
                <w:tab w:val="left" w:pos="754"/>
              </w:tabs>
              <w:spacing w:after="0"/>
              <w:ind w:left="120"/>
              <w:rPr>
                <w:rFonts w:ascii="Times New Roman" w:hAnsi="Times New Roman"/>
                <w:noProof/>
                <w:sz w:val="26"/>
                <w:szCs w:val="26"/>
              </w:rPr>
            </w:pPr>
            <w:r w:rsidRPr="00D3788F">
              <w:rPr>
                <w:rFonts w:ascii="Times New Roman" w:hAnsi="Times New Roman"/>
                <w:noProof/>
                <w:sz w:val="26"/>
                <w:szCs w:val="26"/>
              </w:rPr>
              <w:t>год всего – 0,0 тыс. руб.</w:t>
            </w:r>
          </w:p>
          <w:p w:rsidR="00D37805" w:rsidRPr="00D3788F" w:rsidRDefault="00D37805" w:rsidP="00D3788F">
            <w:pPr>
              <w:pStyle w:val="af3"/>
              <w:numPr>
                <w:ilvl w:val="0"/>
                <w:numId w:val="7"/>
              </w:numPr>
              <w:shd w:val="clear" w:color="auto" w:fill="auto"/>
              <w:tabs>
                <w:tab w:val="left" w:pos="355"/>
              </w:tabs>
              <w:spacing w:after="0"/>
              <w:rPr>
                <w:rFonts w:ascii="Times New Roman" w:hAnsi="Times New Roman"/>
                <w:noProof/>
                <w:sz w:val="26"/>
                <w:szCs w:val="26"/>
              </w:rPr>
            </w:pPr>
            <w:r w:rsidRPr="00D3788F">
              <w:rPr>
                <w:rFonts w:ascii="Times New Roman" w:hAnsi="Times New Roman"/>
                <w:noProof/>
                <w:sz w:val="26"/>
                <w:szCs w:val="26"/>
              </w:rPr>
              <w:t xml:space="preserve">средства </w:t>
            </w:r>
            <w:r w:rsidR="0093268E">
              <w:rPr>
                <w:rFonts w:ascii="Times New Roman" w:hAnsi="Times New Roman"/>
                <w:noProof/>
                <w:sz w:val="26"/>
                <w:szCs w:val="26"/>
              </w:rPr>
              <w:t>сельского</w:t>
            </w:r>
            <w:r w:rsidRPr="00D3788F">
              <w:rPr>
                <w:rFonts w:ascii="Times New Roman" w:hAnsi="Times New Roman"/>
                <w:noProof/>
                <w:sz w:val="26"/>
                <w:szCs w:val="26"/>
              </w:rPr>
              <w:t xml:space="preserve"> поселения – 0,0 тыс. руб.;</w:t>
            </w:r>
          </w:p>
          <w:p w:rsidR="00D37805" w:rsidRPr="00D3788F" w:rsidRDefault="00D37805" w:rsidP="00D3788F">
            <w:pPr>
              <w:pStyle w:val="af3"/>
              <w:numPr>
                <w:ilvl w:val="0"/>
                <w:numId w:val="7"/>
              </w:numPr>
              <w:shd w:val="clear" w:color="auto" w:fill="auto"/>
              <w:tabs>
                <w:tab w:val="left" w:pos="326"/>
              </w:tabs>
              <w:spacing w:after="0"/>
              <w:rPr>
                <w:rFonts w:ascii="Times New Roman" w:hAnsi="Times New Roman"/>
                <w:noProof/>
                <w:sz w:val="26"/>
                <w:szCs w:val="26"/>
              </w:rPr>
            </w:pPr>
            <w:r w:rsidRPr="00D3788F">
              <w:rPr>
                <w:rFonts w:ascii="Times New Roman" w:hAnsi="Times New Roman"/>
                <w:noProof/>
                <w:sz w:val="26"/>
                <w:szCs w:val="26"/>
              </w:rPr>
              <w:t>средства федерального бюджета и областного бюджета – 0,0 тыс. руб.;</w:t>
            </w:r>
          </w:p>
          <w:p w:rsidR="00D3788F" w:rsidRDefault="00D37805" w:rsidP="00D3788F">
            <w:pPr>
              <w:spacing w:line="240" w:lineRule="auto"/>
              <w:rPr>
                <w:rFonts w:ascii="Times New Roman" w:hAnsi="Times New Roman"/>
                <w:sz w:val="26"/>
                <w:szCs w:val="26"/>
              </w:rPr>
            </w:pPr>
            <w:r w:rsidRPr="00D3788F">
              <w:rPr>
                <w:rFonts w:ascii="Times New Roman" w:hAnsi="Times New Roman"/>
                <w:sz w:val="26"/>
                <w:szCs w:val="26"/>
              </w:rPr>
              <w:t>- внебюджетные источники – 0,0 тыс. руб.</w:t>
            </w:r>
          </w:p>
          <w:p w:rsidR="00D3788F" w:rsidRPr="00D3788F" w:rsidRDefault="00D3788F" w:rsidP="00D3788F">
            <w:pPr>
              <w:pStyle w:val="af3"/>
              <w:numPr>
                <w:ilvl w:val="0"/>
                <w:numId w:val="6"/>
              </w:numPr>
              <w:shd w:val="clear" w:color="auto" w:fill="auto"/>
              <w:tabs>
                <w:tab w:val="left" w:pos="754"/>
              </w:tabs>
              <w:spacing w:after="0"/>
              <w:ind w:left="120"/>
              <w:rPr>
                <w:rFonts w:ascii="Times New Roman" w:hAnsi="Times New Roman"/>
                <w:noProof/>
                <w:sz w:val="26"/>
                <w:szCs w:val="26"/>
              </w:rPr>
            </w:pPr>
            <w:r w:rsidRPr="00D3788F">
              <w:rPr>
                <w:rFonts w:ascii="Times New Roman" w:hAnsi="Times New Roman"/>
                <w:noProof/>
                <w:sz w:val="26"/>
                <w:szCs w:val="26"/>
              </w:rPr>
              <w:t xml:space="preserve"> год всего – 0,0 тыс. руб.</w:t>
            </w:r>
          </w:p>
          <w:p w:rsidR="00D3788F" w:rsidRPr="00D3788F" w:rsidRDefault="00D3788F" w:rsidP="00D3788F">
            <w:pPr>
              <w:pStyle w:val="af3"/>
              <w:numPr>
                <w:ilvl w:val="0"/>
                <w:numId w:val="7"/>
              </w:numPr>
              <w:shd w:val="clear" w:color="auto" w:fill="auto"/>
              <w:tabs>
                <w:tab w:val="left" w:pos="355"/>
              </w:tabs>
              <w:spacing w:after="0"/>
              <w:rPr>
                <w:rFonts w:ascii="Times New Roman" w:hAnsi="Times New Roman"/>
                <w:noProof/>
                <w:sz w:val="26"/>
                <w:szCs w:val="26"/>
              </w:rPr>
            </w:pPr>
            <w:r w:rsidRPr="00D3788F">
              <w:rPr>
                <w:rFonts w:ascii="Times New Roman" w:hAnsi="Times New Roman"/>
                <w:noProof/>
                <w:sz w:val="26"/>
                <w:szCs w:val="26"/>
              </w:rPr>
              <w:t xml:space="preserve">средства </w:t>
            </w:r>
            <w:r w:rsidR="0093268E">
              <w:rPr>
                <w:rFonts w:ascii="Times New Roman" w:hAnsi="Times New Roman"/>
                <w:noProof/>
                <w:sz w:val="26"/>
                <w:szCs w:val="26"/>
              </w:rPr>
              <w:t>сельского</w:t>
            </w:r>
            <w:r w:rsidRPr="00D3788F">
              <w:rPr>
                <w:rFonts w:ascii="Times New Roman" w:hAnsi="Times New Roman"/>
                <w:noProof/>
                <w:sz w:val="26"/>
                <w:szCs w:val="26"/>
              </w:rPr>
              <w:t xml:space="preserve"> поселения – 0,0 тыс. руб.;</w:t>
            </w:r>
          </w:p>
          <w:p w:rsidR="00D3788F" w:rsidRPr="00D3788F" w:rsidRDefault="00D3788F" w:rsidP="00D3788F">
            <w:pPr>
              <w:pStyle w:val="af3"/>
              <w:numPr>
                <w:ilvl w:val="0"/>
                <w:numId w:val="7"/>
              </w:numPr>
              <w:shd w:val="clear" w:color="auto" w:fill="auto"/>
              <w:tabs>
                <w:tab w:val="left" w:pos="326"/>
              </w:tabs>
              <w:spacing w:after="0"/>
              <w:rPr>
                <w:rFonts w:ascii="Times New Roman" w:hAnsi="Times New Roman"/>
                <w:noProof/>
                <w:sz w:val="26"/>
                <w:szCs w:val="26"/>
              </w:rPr>
            </w:pPr>
            <w:r w:rsidRPr="00D3788F">
              <w:rPr>
                <w:rFonts w:ascii="Times New Roman" w:hAnsi="Times New Roman"/>
                <w:noProof/>
                <w:sz w:val="26"/>
                <w:szCs w:val="26"/>
              </w:rPr>
              <w:t>средства федерального бюджета и областного бюджета – 0,0 тыс. руб.;</w:t>
            </w:r>
          </w:p>
          <w:p w:rsidR="00D3788F" w:rsidRDefault="00D3788F" w:rsidP="00D3788F">
            <w:pPr>
              <w:spacing w:line="240" w:lineRule="auto"/>
              <w:rPr>
                <w:rFonts w:ascii="Times New Roman" w:hAnsi="Times New Roman"/>
                <w:sz w:val="26"/>
                <w:szCs w:val="26"/>
              </w:rPr>
            </w:pPr>
            <w:r w:rsidRPr="00D3788F">
              <w:rPr>
                <w:rFonts w:ascii="Times New Roman" w:hAnsi="Times New Roman"/>
                <w:sz w:val="26"/>
                <w:szCs w:val="26"/>
              </w:rPr>
              <w:t>- внебюджетные источники – 0,0 тыс. руб.</w:t>
            </w:r>
          </w:p>
          <w:p w:rsidR="00D3788F" w:rsidRDefault="00D3788F" w:rsidP="00D3788F">
            <w:pPr>
              <w:spacing w:line="240" w:lineRule="auto"/>
              <w:rPr>
                <w:rFonts w:ascii="Times New Roman" w:hAnsi="Times New Roman"/>
                <w:sz w:val="26"/>
                <w:szCs w:val="26"/>
              </w:rPr>
            </w:pPr>
          </w:p>
          <w:p w:rsidR="00D3788F" w:rsidRDefault="00D3788F" w:rsidP="00D3788F">
            <w:pPr>
              <w:spacing w:line="240" w:lineRule="auto"/>
              <w:rPr>
                <w:rFonts w:ascii="Times New Roman" w:hAnsi="Times New Roman"/>
                <w:sz w:val="26"/>
                <w:szCs w:val="26"/>
              </w:rPr>
            </w:pPr>
          </w:p>
        </w:tc>
      </w:tr>
      <w:tr w:rsidR="00620FB9" w:rsidRPr="009306EF" w:rsidTr="00A74E71">
        <w:tc>
          <w:tcPr>
            <w:tcW w:w="3293" w:type="dxa"/>
          </w:tcPr>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 xml:space="preserve">Ожидаемые результаты реализации </w:t>
            </w:r>
          </w:p>
          <w:p w:rsidR="00620FB9" w:rsidRDefault="00620FB9" w:rsidP="00620FB9">
            <w:pPr>
              <w:spacing w:after="0" w:line="240" w:lineRule="auto"/>
              <w:rPr>
                <w:rFonts w:ascii="Times New Roman" w:hAnsi="Times New Roman"/>
                <w:sz w:val="26"/>
                <w:szCs w:val="26"/>
                <w:lang w:eastAsia="ru-RU"/>
              </w:rPr>
            </w:pPr>
            <w:r>
              <w:rPr>
                <w:rFonts w:ascii="Times New Roman" w:hAnsi="Times New Roman"/>
                <w:sz w:val="26"/>
                <w:szCs w:val="26"/>
                <w:lang w:eastAsia="ru-RU"/>
              </w:rPr>
              <w:t>муниципальной программы</w:t>
            </w:r>
          </w:p>
        </w:tc>
        <w:tc>
          <w:tcPr>
            <w:tcW w:w="6880" w:type="dxa"/>
          </w:tcPr>
          <w:p w:rsidR="00620FB9" w:rsidRPr="000467D4" w:rsidRDefault="00620FB9" w:rsidP="00620FB9">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0467D4">
              <w:rPr>
                <w:rFonts w:ascii="Times New Roman" w:hAnsi="Times New Roman"/>
                <w:sz w:val="26"/>
                <w:szCs w:val="26"/>
                <w:lang w:eastAsia="ru-RU"/>
              </w:rPr>
              <w:t>обеспечение достижения за счет р</w:t>
            </w:r>
            <w:r>
              <w:rPr>
                <w:rFonts w:ascii="Times New Roman" w:hAnsi="Times New Roman"/>
                <w:sz w:val="26"/>
                <w:szCs w:val="26"/>
                <w:lang w:eastAsia="ru-RU"/>
              </w:rPr>
              <w:t xml:space="preserve">еализации мероприятий Программы </w:t>
            </w:r>
            <w:r w:rsidRPr="000467D4">
              <w:rPr>
                <w:rFonts w:ascii="Times New Roman" w:hAnsi="Times New Roman"/>
                <w:sz w:val="26"/>
                <w:szCs w:val="26"/>
                <w:lang w:eastAsia="ru-RU"/>
              </w:rPr>
              <w:t>сумм</w:t>
            </w:r>
            <w:r>
              <w:rPr>
                <w:rFonts w:ascii="Times New Roman" w:hAnsi="Times New Roman"/>
                <w:sz w:val="26"/>
                <w:szCs w:val="26"/>
                <w:lang w:eastAsia="ru-RU"/>
              </w:rPr>
              <w:t>арной экономии электроэнергии</w:t>
            </w:r>
            <w:r w:rsidRPr="000467D4">
              <w:rPr>
                <w:rFonts w:ascii="Times New Roman" w:hAnsi="Times New Roman"/>
                <w:sz w:val="26"/>
                <w:szCs w:val="26"/>
                <w:lang w:eastAsia="ru-RU"/>
              </w:rPr>
              <w:t xml:space="preserve"> в объеме</w:t>
            </w:r>
            <w:r w:rsidR="00A74E71" w:rsidRPr="00A74E71">
              <w:rPr>
                <w:rFonts w:ascii="Times New Roman" w:hAnsi="Times New Roman"/>
                <w:sz w:val="26"/>
                <w:szCs w:val="26"/>
                <w:lang w:eastAsia="ru-RU"/>
              </w:rPr>
              <w:t>252084</w:t>
            </w:r>
            <w:r>
              <w:rPr>
                <w:rFonts w:ascii="Times New Roman" w:hAnsi="Times New Roman"/>
                <w:sz w:val="26"/>
                <w:szCs w:val="26"/>
                <w:lang w:eastAsia="ru-RU"/>
              </w:rPr>
              <w:t>кВтч</w:t>
            </w:r>
            <w:r w:rsidR="007401CD">
              <w:rPr>
                <w:rFonts w:ascii="Times New Roman" w:hAnsi="Times New Roman"/>
                <w:sz w:val="26"/>
                <w:szCs w:val="26"/>
                <w:lang w:eastAsia="ru-RU"/>
              </w:rPr>
              <w:t>;</w:t>
            </w:r>
          </w:p>
          <w:p w:rsidR="00620FB9" w:rsidRDefault="00620FB9" w:rsidP="00620FB9">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Pr="000467D4">
              <w:rPr>
                <w:rFonts w:ascii="Times New Roman" w:hAnsi="Times New Roman"/>
                <w:sz w:val="26"/>
                <w:szCs w:val="26"/>
                <w:lang w:eastAsia="ru-RU"/>
              </w:rPr>
              <w:t>суммарной эконом</w:t>
            </w:r>
            <w:r>
              <w:rPr>
                <w:rFonts w:ascii="Times New Roman" w:hAnsi="Times New Roman"/>
                <w:sz w:val="26"/>
                <w:szCs w:val="26"/>
                <w:lang w:eastAsia="ru-RU"/>
              </w:rPr>
              <w:t>ии средств бюджета</w:t>
            </w:r>
            <w:r w:rsidRPr="000467D4">
              <w:rPr>
                <w:rFonts w:ascii="Times New Roman" w:hAnsi="Times New Roman"/>
                <w:sz w:val="26"/>
                <w:szCs w:val="26"/>
                <w:lang w:eastAsia="ru-RU"/>
              </w:rPr>
              <w:t xml:space="preserve"> на приобретение энергетических ресурсов</w:t>
            </w:r>
            <w:r>
              <w:rPr>
                <w:rFonts w:ascii="Times New Roman" w:hAnsi="Times New Roman"/>
                <w:sz w:val="26"/>
                <w:szCs w:val="26"/>
                <w:lang w:eastAsia="ru-RU"/>
              </w:rPr>
              <w:t xml:space="preserve"> в год –</w:t>
            </w:r>
            <w:r w:rsidR="00A74E71" w:rsidRPr="00A74E71">
              <w:rPr>
                <w:rFonts w:ascii="Times New Roman" w:hAnsi="Times New Roman"/>
                <w:sz w:val="26"/>
                <w:szCs w:val="26"/>
                <w:lang w:eastAsia="ru-RU"/>
              </w:rPr>
              <w:t>452227,78</w:t>
            </w:r>
            <w:r w:rsidR="00613EE4">
              <w:rPr>
                <w:rFonts w:ascii="Times New Roman" w:hAnsi="Times New Roman"/>
                <w:sz w:val="26"/>
                <w:szCs w:val="26"/>
                <w:lang w:eastAsia="ru-RU"/>
              </w:rPr>
              <w:t xml:space="preserve"> руб</w:t>
            </w:r>
            <w:r w:rsidR="00613EE4" w:rsidRPr="00613EE4">
              <w:rPr>
                <w:rFonts w:ascii="Times New Roman" w:hAnsi="Times New Roman"/>
                <w:sz w:val="26"/>
                <w:szCs w:val="26"/>
                <w:lang w:eastAsia="ru-RU"/>
              </w:rPr>
              <w:t>.</w:t>
            </w:r>
            <w:r>
              <w:rPr>
                <w:rFonts w:ascii="Times New Roman" w:hAnsi="Times New Roman"/>
                <w:sz w:val="26"/>
                <w:szCs w:val="26"/>
                <w:lang w:eastAsia="ru-RU"/>
              </w:rPr>
              <w:t>;</w:t>
            </w:r>
          </w:p>
          <w:p w:rsidR="00620FB9" w:rsidRDefault="00620FB9" w:rsidP="00D86404">
            <w:pPr>
              <w:spacing w:after="0" w:line="240" w:lineRule="auto"/>
              <w:jc w:val="both"/>
              <w:rPr>
                <w:rFonts w:ascii="Times New Roman" w:hAnsi="Times New Roman"/>
                <w:sz w:val="26"/>
                <w:szCs w:val="26"/>
                <w:lang w:eastAsia="ru-RU"/>
              </w:rPr>
            </w:pPr>
          </w:p>
        </w:tc>
      </w:tr>
    </w:tbl>
    <w:p w:rsidR="00620FB9" w:rsidRPr="006B64B9" w:rsidRDefault="00620FB9" w:rsidP="00620FB9">
      <w:pPr>
        <w:spacing w:after="0" w:line="240" w:lineRule="auto"/>
        <w:rPr>
          <w:rFonts w:ascii="Times New Roman" w:hAnsi="Times New Roman"/>
          <w:sz w:val="26"/>
          <w:szCs w:val="26"/>
          <w:lang w:eastAsia="ru-RU"/>
        </w:rPr>
      </w:pPr>
      <w:r>
        <w:rPr>
          <w:rFonts w:ascii="Times New Roman" w:hAnsi="Times New Roman"/>
          <w:color w:val="FF0000"/>
          <w:sz w:val="26"/>
          <w:szCs w:val="26"/>
          <w:lang w:eastAsia="ru-RU"/>
        </w:rPr>
        <w:br w:type="page"/>
      </w:r>
    </w:p>
    <w:p w:rsidR="00620FB9" w:rsidRPr="00044C35" w:rsidRDefault="000471A7" w:rsidP="00044C35">
      <w:pPr>
        <w:spacing w:after="0" w:line="240" w:lineRule="auto"/>
        <w:jc w:val="center"/>
        <w:rPr>
          <w:rFonts w:ascii="Times New Roman" w:hAnsi="Times New Roman"/>
          <w:b/>
          <w:sz w:val="28"/>
          <w:szCs w:val="28"/>
        </w:rPr>
      </w:pPr>
      <w:r w:rsidRPr="00044C35">
        <w:rPr>
          <w:rFonts w:ascii="Times New Roman" w:hAnsi="Times New Roman"/>
          <w:b/>
          <w:sz w:val="28"/>
          <w:szCs w:val="28"/>
        </w:rPr>
        <w:t>1.</w:t>
      </w:r>
      <w:r w:rsidR="00620FB9" w:rsidRPr="00044C35">
        <w:rPr>
          <w:rFonts w:ascii="Times New Roman" w:hAnsi="Times New Roman"/>
          <w:b/>
          <w:sz w:val="28"/>
          <w:szCs w:val="28"/>
        </w:rPr>
        <w:t>Общаяхарактеристика социально-экономической сферы реализации муниципальной программы.</w:t>
      </w:r>
    </w:p>
    <w:p w:rsidR="00620FB9" w:rsidRPr="00044C35" w:rsidRDefault="00620FB9" w:rsidP="00044C35">
      <w:pPr>
        <w:spacing w:after="0" w:line="240" w:lineRule="auto"/>
        <w:rPr>
          <w:rFonts w:ascii="Times New Roman" w:hAnsi="Times New Roman"/>
          <w:sz w:val="28"/>
          <w:szCs w:val="28"/>
        </w:rPr>
      </w:pPr>
    </w:p>
    <w:p w:rsidR="00620FB9" w:rsidRPr="00044C35" w:rsidRDefault="00620FB9" w:rsidP="0093268E">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Энергосбережение и повышен</w:t>
      </w:r>
      <w:r w:rsidR="00E73351" w:rsidRPr="00044C35">
        <w:rPr>
          <w:rFonts w:ascii="Times New Roman" w:hAnsi="Times New Roman"/>
          <w:sz w:val="28"/>
          <w:szCs w:val="28"/>
        </w:rPr>
        <w:t xml:space="preserve">ие энергетической эффективности на территории </w:t>
      </w:r>
      <w:r w:rsidR="00207D80">
        <w:rPr>
          <w:rFonts w:ascii="Times New Roman" w:hAnsi="Times New Roman"/>
          <w:sz w:val="28"/>
          <w:szCs w:val="28"/>
        </w:rPr>
        <w:t>Малеевского сельского</w:t>
      </w:r>
      <w:r w:rsidRPr="00044C35">
        <w:rPr>
          <w:rFonts w:ascii="Times New Roman" w:hAnsi="Times New Roman"/>
          <w:sz w:val="28"/>
          <w:szCs w:val="28"/>
        </w:rPr>
        <w:t xml:space="preserve"> поселения Краснинского района Смоленской области необходимо для </w:t>
      </w:r>
      <w:r w:rsidRPr="00044C35">
        <w:rPr>
          <w:rFonts w:ascii="Times New Roman" w:hAnsi="Times New Roman"/>
          <w:kern w:val="2"/>
          <w:sz w:val="28"/>
          <w:szCs w:val="28"/>
        </w:rPr>
        <w:t>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r w:rsidRPr="00044C35">
        <w:rPr>
          <w:rFonts w:ascii="Times New Roman" w:hAnsi="Times New Roman"/>
          <w:sz w:val="28"/>
          <w:szCs w:val="28"/>
        </w:rPr>
        <w:t>.</w:t>
      </w:r>
    </w:p>
    <w:p w:rsidR="000471A7" w:rsidRPr="00044C35" w:rsidRDefault="00620FB9"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Важнейшее место в обеспечении условий </w:t>
      </w:r>
      <w:r w:rsidRPr="00044C35">
        <w:rPr>
          <w:rFonts w:ascii="Times New Roman" w:hAnsi="Times New Roman"/>
          <w:kern w:val="2"/>
          <w:sz w:val="28"/>
          <w:szCs w:val="28"/>
        </w:rPr>
        <w:t xml:space="preserve">финансовой устойчивости, энергетической и экологической безопасности  экономики </w:t>
      </w:r>
      <w:r w:rsidR="00207D80">
        <w:rPr>
          <w:rFonts w:ascii="Times New Roman" w:hAnsi="Times New Roman"/>
          <w:kern w:val="2"/>
          <w:sz w:val="28"/>
          <w:szCs w:val="28"/>
        </w:rPr>
        <w:t>Малеевского сельского</w:t>
      </w:r>
      <w:r w:rsidRPr="00044C35">
        <w:rPr>
          <w:rFonts w:ascii="Times New Roman" w:hAnsi="Times New Roman"/>
          <w:kern w:val="2"/>
          <w:sz w:val="28"/>
          <w:szCs w:val="28"/>
        </w:rPr>
        <w:t xml:space="preserve"> поселения </w:t>
      </w:r>
      <w:r w:rsidRPr="00044C35">
        <w:rPr>
          <w:rFonts w:ascii="Times New Roman" w:hAnsi="Times New Roman"/>
          <w:sz w:val="28"/>
          <w:szCs w:val="28"/>
        </w:rPr>
        <w:t xml:space="preserve">занимает снижение энергоемкости. </w:t>
      </w:r>
    </w:p>
    <w:p w:rsidR="000471A7" w:rsidRPr="00044C35" w:rsidRDefault="000471A7"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Система уличного освещения в </w:t>
      </w:r>
      <w:r w:rsidR="00207D80">
        <w:rPr>
          <w:rFonts w:ascii="Times New Roman" w:hAnsi="Times New Roman"/>
          <w:sz w:val="28"/>
          <w:szCs w:val="28"/>
        </w:rPr>
        <w:t>Малеевском сельском поселении</w:t>
      </w:r>
      <w:r w:rsidRPr="00044C35">
        <w:rPr>
          <w:rFonts w:ascii="Times New Roman" w:hAnsi="Times New Roman"/>
          <w:sz w:val="28"/>
          <w:szCs w:val="28"/>
        </w:rPr>
        <w:t xml:space="preserve"> включает </w:t>
      </w:r>
      <w:r w:rsidR="00C26BBE" w:rsidRPr="00C26BBE">
        <w:rPr>
          <w:rFonts w:ascii="Times New Roman" w:hAnsi="Times New Roman"/>
          <w:sz w:val="28"/>
          <w:szCs w:val="28"/>
        </w:rPr>
        <w:t>231</w:t>
      </w:r>
      <w:r w:rsidRPr="00044C35">
        <w:rPr>
          <w:rFonts w:ascii="Times New Roman" w:hAnsi="Times New Roman"/>
          <w:sz w:val="28"/>
          <w:szCs w:val="28"/>
        </w:rPr>
        <w:t>единиц светильников уличного освещения</w:t>
      </w:r>
      <w:r w:rsidRPr="00C72E57">
        <w:rPr>
          <w:rFonts w:ascii="Times New Roman" w:hAnsi="Times New Roman"/>
          <w:sz w:val="28"/>
          <w:szCs w:val="28"/>
        </w:rPr>
        <w:t>,</w:t>
      </w:r>
      <w:r w:rsidR="00D51AFC" w:rsidRPr="00C72E57">
        <w:rPr>
          <w:rFonts w:ascii="Times New Roman" w:hAnsi="Times New Roman"/>
          <w:sz w:val="28"/>
          <w:szCs w:val="28"/>
        </w:rPr>
        <w:t xml:space="preserve"> общей установленной мощностью </w:t>
      </w:r>
      <w:r w:rsidR="00C72E57" w:rsidRPr="00C72E57">
        <w:rPr>
          <w:rFonts w:ascii="Times New Roman" w:hAnsi="Times New Roman"/>
          <w:sz w:val="28"/>
          <w:szCs w:val="28"/>
        </w:rPr>
        <w:t>52 850</w:t>
      </w:r>
      <w:r w:rsidR="00D51AFC" w:rsidRPr="00C72E57">
        <w:rPr>
          <w:rFonts w:ascii="Times New Roman" w:hAnsi="Times New Roman"/>
          <w:sz w:val="28"/>
          <w:szCs w:val="28"/>
        </w:rPr>
        <w:t xml:space="preserve"> Вт</w:t>
      </w:r>
      <w:r w:rsidRPr="00044C35">
        <w:rPr>
          <w:rFonts w:ascii="Times New Roman" w:hAnsi="Times New Roman"/>
          <w:sz w:val="28"/>
          <w:szCs w:val="28"/>
        </w:rPr>
        <w:t xml:space="preserve"> из них:</w:t>
      </w:r>
    </w:p>
    <w:p w:rsidR="000471A7" w:rsidRPr="00044C35" w:rsidRDefault="000471A7" w:rsidP="0093268E">
      <w:pPr>
        <w:spacing w:after="0" w:line="240" w:lineRule="auto"/>
        <w:jc w:val="both"/>
        <w:rPr>
          <w:rFonts w:ascii="Times New Roman" w:hAnsi="Times New Roman"/>
          <w:sz w:val="28"/>
          <w:szCs w:val="28"/>
        </w:rPr>
      </w:pPr>
      <w:r w:rsidRPr="00044C35">
        <w:rPr>
          <w:rFonts w:ascii="Times New Roman" w:hAnsi="Times New Roman"/>
          <w:sz w:val="28"/>
          <w:szCs w:val="28"/>
        </w:rPr>
        <w:t>-</w:t>
      </w:r>
      <w:r w:rsidR="00EC343A" w:rsidRPr="00C26BBE">
        <w:rPr>
          <w:rFonts w:ascii="Times New Roman" w:hAnsi="Times New Roman"/>
          <w:sz w:val="28"/>
          <w:szCs w:val="28"/>
        </w:rPr>
        <w:t>231</w:t>
      </w:r>
      <w:r w:rsidRPr="00044C35">
        <w:rPr>
          <w:rFonts w:ascii="Times New Roman" w:hAnsi="Times New Roman"/>
          <w:sz w:val="28"/>
          <w:szCs w:val="28"/>
        </w:rPr>
        <w:t xml:space="preserve"> шт. уличных консольных светильников РКУ с лампами ДРЛ250;</w:t>
      </w:r>
    </w:p>
    <w:p w:rsidR="00D51AFC" w:rsidRPr="00044C35" w:rsidRDefault="00D51AFC"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 общее количество питающих КТП задействованных в СНО </w:t>
      </w:r>
      <w:r w:rsidR="00DC57D1">
        <w:rPr>
          <w:rFonts w:ascii="Times New Roman" w:hAnsi="Times New Roman"/>
          <w:sz w:val="28"/>
          <w:szCs w:val="28"/>
        </w:rPr>
        <w:t>Малеевском сельском поселении</w:t>
      </w:r>
      <w:r w:rsidRPr="00044C35">
        <w:rPr>
          <w:rFonts w:ascii="Times New Roman" w:hAnsi="Times New Roman"/>
          <w:sz w:val="28"/>
          <w:szCs w:val="28"/>
        </w:rPr>
        <w:t xml:space="preserve"> – </w:t>
      </w:r>
      <w:r w:rsidR="00DC57D1" w:rsidRPr="00DC57D1">
        <w:rPr>
          <w:rFonts w:ascii="Times New Roman" w:hAnsi="Times New Roman"/>
          <w:sz w:val="28"/>
          <w:szCs w:val="28"/>
        </w:rPr>
        <w:t>57шт</w:t>
      </w:r>
      <w:r w:rsidR="00DC57D1">
        <w:rPr>
          <w:rFonts w:ascii="Times New Roman" w:hAnsi="Times New Roman"/>
          <w:sz w:val="28"/>
          <w:szCs w:val="28"/>
        </w:rPr>
        <w:t>.</w:t>
      </w:r>
    </w:p>
    <w:p w:rsidR="00D51AFC" w:rsidRPr="00044C35" w:rsidRDefault="00D51AFC"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-воздушные линии электропередач в объеме </w:t>
      </w:r>
      <w:r w:rsidR="00B505C2" w:rsidRPr="00044C35">
        <w:rPr>
          <w:rFonts w:ascii="Times New Roman" w:hAnsi="Times New Roman"/>
          <w:sz w:val="28"/>
          <w:szCs w:val="28"/>
        </w:rPr>
        <w:t xml:space="preserve">– </w:t>
      </w:r>
      <w:r w:rsidR="00460B05">
        <w:rPr>
          <w:rFonts w:ascii="Times New Roman" w:hAnsi="Times New Roman"/>
          <w:sz w:val="28"/>
          <w:szCs w:val="28"/>
        </w:rPr>
        <w:t>9</w:t>
      </w:r>
      <w:r w:rsidR="00B505C2" w:rsidRPr="00044C35">
        <w:rPr>
          <w:rFonts w:ascii="Times New Roman" w:hAnsi="Times New Roman"/>
          <w:sz w:val="28"/>
          <w:szCs w:val="28"/>
        </w:rPr>
        <w:t xml:space="preserve"> км.</w:t>
      </w:r>
    </w:p>
    <w:p w:rsidR="00B505C2" w:rsidRPr="00044C35" w:rsidRDefault="00B505C2"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 опоры уличного освещения – </w:t>
      </w:r>
      <w:r w:rsidR="00460B05">
        <w:rPr>
          <w:rFonts w:ascii="Times New Roman" w:hAnsi="Times New Roman"/>
          <w:sz w:val="28"/>
          <w:szCs w:val="28"/>
        </w:rPr>
        <w:t>231</w:t>
      </w:r>
      <w:r w:rsidRPr="00044C35">
        <w:rPr>
          <w:rFonts w:ascii="Times New Roman" w:hAnsi="Times New Roman"/>
          <w:sz w:val="28"/>
          <w:szCs w:val="28"/>
        </w:rPr>
        <w:t xml:space="preserve"> шт.</w:t>
      </w:r>
    </w:p>
    <w:p w:rsidR="000471A7" w:rsidRPr="00044C35" w:rsidRDefault="000471A7" w:rsidP="0093268E">
      <w:pPr>
        <w:spacing w:after="0" w:line="240" w:lineRule="auto"/>
        <w:jc w:val="both"/>
        <w:rPr>
          <w:rFonts w:ascii="Times New Roman" w:hAnsi="Times New Roman"/>
          <w:sz w:val="28"/>
          <w:szCs w:val="28"/>
        </w:rPr>
      </w:pPr>
      <w:r w:rsidRPr="00044C35">
        <w:rPr>
          <w:rFonts w:ascii="Times New Roman" w:hAnsi="Times New Roman"/>
          <w:sz w:val="28"/>
          <w:szCs w:val="28"/>
        </w:rPr>
        <w:t>Учет потребления электроэнергии уличным освещением осуществляется по приборам учета электроэнергии.</w:t>
      </w:r>
    </w:p>
    <w:p w:rsidR="00B505C2" w:rsidRPr="00044C35" w:rsidRDefault="000471A7"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Характеристика уличного освещения на территории </w:t>
      </w:r>
      <w:r w:rsidR="00207D80">
        <w:rPr>
          <w:rFonts w:ascii="Times New Roman" w:hAnsi="Times New Roman"/>
          <w:sz w:val="28"/>
          <w:szCs w:val="28"/>
        </w:rPr>
        <w:t>Малеевского сельского</w:t>
      </w:r>
      <w:r w:rsidR="00E73351" w:rsidRPr="00044C35">
        <w:rPr>
          <w:rFonts w:ascii="Times New Roman" w:hAnsi="Times New Roman"/>
          <w:sz w:val="28"/>
          <w:szCs w:val="28"/>
        </w:rPr>
        <w:t xml:space="preserve"> поселения Краснинского района</w:t>
      </w:r>
      <w:r w:rsidRPr="00044C35">
        <w:rPr>
          <w:rFonts w:ascii="Times New Roman" w:hAnsi="Times New Roman"/>
          <w:sz w:val="28"/>
          <w:szCs w:val="28"/>
        </w:rPr>
        <w:t xml:space="preserve"> Смоленской области</w:t>
      </w:r>
      <w:r w:rsidR="00D51AFC" w:rsidRPr="00044C35">
        <w:rPr>
          <w:rFonts w:ascii="Times New Roman" w:hAnsi="Times New Roman"/>
          <w:sz w:val="28"/>
          <w:szCs w:val="28"/>
        </w:rPr>
        <w:t xml:space="preserve"> в Приложении 1</w:t>
      </w:r>
      <w:r w:rsidR="00620FB9" w:rsidRPr="00044C35">
        <w:rPr>
          <w:rFonts w:ascii="Times New Roman" w:hAnsi="Times New Roman"/>
          <w:sz w:val="28"/>
          <w:szCs w:val="28"/>
        </w:rPr>
        <w:t>.</w:t>
      </w:r>
    </w:p>
    <w:p w:rsidR="00620FB9" w:rsidRPr="00044C35" w:rsidRDefault="00620FB9"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Расчетное потребление электроэнергии  системы наружного освещения </w:t>
      </w:r>
      <w:r w:rsidR="00460B05">
        <w:rPr>
          <w:rFonts w:ascii="Times New Roman" w:hAnsi="Times New Roman"/>
          <w:sz w:val="28"/>
          <w:szCs w:val="28"/>
        </w:rPr>
        <w:t>Малеевского сельского поселения</w:t>
      </w:r>
      <w:r w:rsidRPr="00044C35">
        <w:rPr>
          <w:rFonts w:ascii="Times New Roman" w:hAnsi="Times New Roman"/>
          <w:sz w:val="28"/>
          <w:szCs w:val="28"/>
        </w:rPr>
        <w:t xml:space="preserve"> в год составляет – 289752 кВт</w:t>
      </w:r>
      <w:r w:rsidR="00864284" w:rsidRPr="00044C35">
        <w:rPr>
          <w:rFonts w:ascii="Times New Roman" w:hAnsi="Times New Roman"/>
          <w:sz w:val="28"/>
          <w:szCs w:val="28"/>
        </w:rPr>
        <w:t>ч</w:t>
      </w:r>
      <w:r w:rsidRPr="00044C35">
        <w:rPr>
          <w:rFonts w:ascii="Times New Roman" w:hAnsi="Times New Roman"/>
          <w:sz w:val="28"/>
          <w:szCs w:val="28"/>
        </w:rPr>
        <w:t>.</w:t>
      </w:r>
    </w:p>
    <w:p w:rsidR="00620FB9" w:rsidRPr="00044C35" w:rsidRDefault="00620FB9" w:rsidP="0093268E">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 xml:space="preserve">Оплата потребления электроэнергии в год с учетом НДС при тарифе 8,58 руб. – </w:t>
      </w:r>
      <w:r w:rsidR="00590EC3">
        <w:rPr>
          <w:rFonts w:ascii="Times New Roman" w:hAnsi="Times New Roman"/>
          <w:sz w:val="28"/>
          <w:szCs w:val="28"/>
        </w:rPr>
        <w:t>646039,68</w:t>
      </w:r>
      <w:r w:rsidRPr="00044C35">
        <w:rPr>
          <w:rFonts w:ascii="Times New Roman" w:hAnsi="Times New Roman"/>
          <w:sz w:val="28"/>
          <w:szCs w:val="28"/>
        </w:rPr>
        <w:t xml:space="preserve"> руб.</w:t>
      </w:r>
    </w:p>
    <w:p w:rsidR="00B505C2" w:rsidRDefault="00620FB9" w:rsidP="0093268E">
      <w:pPr>
        <w:pStyle w:val="af3"/>
        <w:shd w:val="clear" w:color="auto" w:fill="auto"/>
        <w:spacing w:after="0" w:line="240" w:lineRule="auto"/>
        <w:jc w:val="both"/>
        <w:rPr>
          <w:rFonts w:ascii="Times New Roman" w:hAnsi="Times New Roman"/>
          <w:kern w:val="2"/>
          <w:sz w:val="28"/>
          <w:szCs w:val="28"/>
        </w:rPr>
      </w:pPr>
      <w:r w:rsidRPr="00044C35">
        <w:rPr>
          <w:rFonts w:ascii="Times New Roman" w:hAnsi="Times New Roman"/>
          <w:kern w:val="2"/>
          <w:sz w:val="28"/>
          <w:szCs w:val="28"/>
        </w:rPr>
        <w:t>Выполнение крупномасштабных работ по реконструкции электрических сетей, за год, позволит сэкономить 2175016,89 (87%) бюджетных средств.</w:t>
      </w:r>
    </w:p>
    <w:p w:rsidR="008649F0" w:rsidRDefault="008649F0" w:rsidP="008649F0">
      <w:pPr>
        <w:pStyle w:val="af3"/>
        <w:shd w:val="clear" w:color="auto" w:fill="auto"/>
        <w:spacing w:after="0" w:line="240" w:lineRule="auto"/>
        <w:jc w:val="both"/>
        <w:rPr>
          <w:rFonts w:ascii="Times New Roman" w:hAnsi="Times New Roman"/>
          <w:kern w:val="2"/>
          <w:sz w:val="28"/>
          <w:szCs w:val="28"/>
        </w:rPr>
      </w:pPr>
    </w:p>
    <w:p w:rsidR="008649F0" w:rsidRPr="00044C35" w:rsidRDefault="008649F0" w:rsidP="008649F0">
      <w:pPr>
        <w:pStyle w:val="af3"/>
        <w:shd w:val="clear" w:color="auto" w:fill="auto"/>
        <w:spacing w:after="0" w:line="240" w:lineRule="auto"/>
        <w:jc w:val="both"/>
        <w:rPr>
          <w:rFonts w:ascii="Times New Roman" w:hAnsi="Times New Roman"/>
          <w:sz w:val="28"/>
          <w:szCs w:val="28"/>
        </w:rPr>
      </w:pPr>
    </w:p>
    <w:p w:rsidR="00620FB9" w:rsidRPr="00044C35" w:rsidRDefault="00620FB9" w:rsidP="00044C35">
      <w:pPr>
        <w:widowControl w:val="0"/>
        <w:autoSpaceDE w:val="0"/>
        <w:autoSpaceDN w:val="0"/>
        <w:spacing w:after="0" w:line="240" w:lineRule="auto"/>
        <w:jc w:val="both"/>
        <w:rPr>
          <w:rFonts w:ascii="Times New Roman" w:hAnsi="Times New Roman"/>
          <w:b/>
          <w:sz w:val="28"/>
          <w:szCs w:val="28"/>
        </w:rPr>
      </w:pPr>
      <w:r w:rsidRPr="00044C35">
        <w:rPr>
          <w:rFonts w:ascii="Times New Roman" w:hAnsi="Times New Roman"/>
          <w:b/>
          <w:sz w:val="28"/>
          <w:szCs w:val="28"/>
          <w:lang w:val="en-US"/>
        </w:rPr>
        <w:t>II</w:t>
      </w:r>
      <w:r w:rsidRPr="00044C35">
        <w:rPr>
          <w:rFonts w:ascii="Times New Roman" w:hAnsi="Times New Roman"/>
          <w:b/>
          <w:sz w:val="28"/>
          <w:szCs w:val="28"/>
        </w:rPr>
        <w:t>. Приоритеты региональной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620FB9" w:rsidRPr="00044C35" w:rsidRDefault="00620FB9" w:rsidP="00044C35">
      <w:pPr>
        <w:widowControl w:val="0"/>
        <w:autoSpaceDE w:val="0"/>
        <w:autoSpaceDN w:val="0"/>
        <w:spacing w:after="0" w:line="240" w:lineRule="auto"/>
        <w:jc w:val="both"/>
        <w:rPr>
          <w:rFonts w:ascii="Times New Roman" w:hAnsi="Times New Roman"/>
          <w:b/>
          <w:sz w:val="28"/>
          <w:szCs w:val="28"/>
        </w:rPr>
      </w:pPr>
    </w:p>
    <w:p w:rsidR="00620FB9" w:rsidRPr="00044C35" w:rsidRDefault="00620FB9" w:rsidP="00044C35">
      <w:pPr>
        <w:pStyle w:val="af0"/>
        <w:widowControl w:val="0"/>
        <w:autoSpaceDE w:val="0"/>
        <w:autoSpaceDN w:val="0"/>
        <w:adjustRightInd w:val="0"/>
        <w:spacing w:after="0" w:line="240" w:lineRule="auto"/>
        <w:ind w:left="0"/>
        <w:rPr>
          <w:rFonts w:ascii="Times New Roman" w:hAnsi="Times New Roman"/>
          <w:sz w:val="28"/>
          <w:szCs w:val="28"/>
        </w:rPr>
      </w:pPr>
      <w:r w:rsidRPr="00044C35">
        <w:rPr>
          <w:rFonts w:ascii="Times New Roman" w:hAnsi="Times New Roman"/>
          <w:sz w:val="28"/>
          <w:szCs w:val="28"/>
        </w:rPr>
        <w:t>Энергосбережение и повышение энергетической эффективности во всех сферах экономики относится к одним из приоритетов государственной политики Российской Федерации.</w:t>
      </w:r>
    </w:p>
    <w:p w:rsidR="00620FB9" w:rsidRPr="00044C35" w:rsidRDefault="00AC394D" w:rsidP="0093268E">
      <w:pPr>
        <w:autoSpaceDE w:val="0"/>
        <w:autoSpaceDN w:val="0"/>
        <w:adjustRightInd w:val="0"/>
        <w:spacing w:after="0" w:line="240" w:lineRule="auto"/>
        <w:jc w:val="both"/>
        <w:rPr>
          <w:rFonts w:ascii="Times New Roman" w:hAnsi="Times New Roman"/>
          <w:sz w:val="28"/>
          <w:szCs w:val="28"/>
        </w:rPr>
      </w:pPr>
      <w:hyperlink r:id="rId8" w:history="1">
        <w:r w:rsidR="00620FB9" w:rsidRPr="00044C35">
          <w:rPr>
            <w:rFonts w:ascii="Times New Roman" w:hAnsi="Times New Roman"/>
            <w:sz w:val="28"/>
            <w:szCs w:val="28"/>
          </w:rPr>
          <w:t>Указом</w:t>
        </w:r>
      </w:hyperlink>
      <w:r w:rsidR="00620FB9" w:rsidRPr="00044C35">
        <w:rPr>
          <w:rFonts w:ascii="Times New Roman" w:hAnsi="Times New Roman"/>
          <w:sz w:val="28"/>
          <w:szCs w:val="28"/>
        </w:rPr>
        <w:t xml:space="preserve"> Президента Российской Федерации от 4 июня 2008 г. № 889 «О некоторых мерах по повышению энергетической и экологической эффективности Российской экономики» установлена задача по снижению к 2020 году энергоемкости валового внутреннего продукта (далее – ВВП) не менее чем на 40% по отношению к уровню 2007 года и обеспечению рационального и экологически ответственного использования энергии и энергетических ресурсов.</w:t>
      </w:r>
    </w:p>
    <w:p w:rsidR="00620FB9" w:rsidRPr="00044C35" w:rsidRDefault="00620FB9" w:rsidP="0093268E">
      <w:pPr>
        <w:spacing w:after="0" w:line="240" w:lineRule="auto"/>
        <w:jc w:val="both"/>
        <w:rPr>
          <w:rFonts w:ascii="Times New Roman" w:hAnsi="Times New Roman"/>
          <w:sz w:val="28"/>
          <w:szCs w:val="28"/>
        </w:rPr>
      </w:pPr>
      <w:r w:rsidRPr="00044C35">
        <w:rPr>
          <w:rFonts w:ascii="Times New Roman" w:hAnsi="Times New Roman"/>
          <w:sz w:val="28"/>
          <w:szCs w:val="28"/>
        </w:rPr>
        <w:t>Концепция долгосрочного социально-экономического развития Российской Федерации на период до 2020 года также ставит задачу снижения энергоемкости ВВП к 2020 г. не менее чем на 40% по отношению к уровню 2007 г.</w:t>
      </w:r>
    </w:p>
    <w:p w:rsidR="00620FB9" w:rsidRPr="00044C35" w:rsidRDefault="00620FB9"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Согласно Энергетической стратегии России до 2030 года (утверждена распоряжением Правительства Российской Федерации от 13 ноября 2009 г. </w:t>
      </w:r>
      <w:r w:rsidRPr="00044C35">
        <w:rPr>
          <w:rFonts w:ascii="Times New Roman" w:hAnsi="Times New Roman"/>
          <w:sz w:val="28"/>
          <w:szCs w:val="28"/>
        </w:rPr>
        <w:br w:type="textWrapping" w:clear="all"/>
        <w:t>№ 1715-р) планируется сокращение к 2030 г. удельной энергоемкости ВВП более чем в 2 раза, удельной электроемкости ВВП не менее чем в 1,6 раза.</w:t>
      </w:r>
    </w:p>
    <w:p w:rsidR="00620FB9" w:rsidRPr="00044C35" w:rsidRDefault="00620FB9" w:rsidP="0093268E">
      <w:pPr>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 xml:space="preserve">Нормативные основы установлены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рядом нормативных правовых актов Правительства Российской Федерации. </w:t>
      </w:r>
    </w:p>
    <w:p w:rsidR="00620FB9" w:rsidRPr="00044C35" w:rsidRDefault="00620FB9" w:rsidP="0093268E">
      <w:pPr>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В целях реализации указанного направления государственной политики на федеральном уровне действует государственная программа Российской Федерации «Энергоэффективность и развитие энергетики», утвержденная постановлением Правительства Российской Федерации от 15 апреля 2014 г. № 321.</w:t>
      </w:r>
    </w:p>
    <w:p w:rsidR="00620FB9" w:rsidRPr="00044C35" w:rsidRDefault="00620FB9"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Стратегией социально-экономического развития Смоленской области на долгосрочную перспективу (до 2020 года) (далее – Стратегия), утвержденной постановлением Администрации Смоленской области от 26 ноября 2007 г. № 418, Концепцией повышения энергетической эффективности экономики Смоленской области и сокращения энергетических издержек в бюджетном секторе на 2011 - 2020 годы, одобренной распоряжением Администрации Смоленской области от 24 сентября 2009 г. № 1205-р/адм, установлены приоритеты политики энергосбережения и повышения энергетической эффективности в Смоленской области. </w:t>
      </w:r>
    </w:p>
    <w:p w:rsidR="00620FB9" w:rsidRPr="00044C35" w:rsidRDefault="00620FB9" w:rsidP="00044C35">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kern w:val="2"/>
          <w:sz w:val="28"/>
          <w:szCs w:val="28"/>
        </w:rPr>
        <w:t xml:space="preserve">Обеспечение снижения за счет реализации мероприятий по энергосбережению энергоемкости систем наружного освещения </w:t>
      </w:r>
      <w:r w:rsidR="00207D80">
        <w:rPr>
          <w:rFonts w:ascii="Times New Roman" w:hAnsi="Times New Roman"/>
          <w:kern w:val="2"/>
          <w:sz w:val="28"/>
          <w:szCs w:val="28"/>
        </w:rPr>
        <w:t>Малеевского сельского</w:t>
      </w:r>
      <w:r w:rsidR="00E73351" w:rsidRPr="00044C35">
        <w:rPr>
          <w:rFonts w:ascii="Times New Roman" w:hAnsi="Times New Roman"/>
          <w:kern w:val="2"/>
          <w:sz w:val="28"/>
          <w:szCs w:val="28"/>
        </w:rPr>
        <w:t xml:space="preserve"> поселения</w:t>
      </w:r>
      <w:r w:rsidRPr="00044C35">
        <w:rPr>
          <w:rFonts w:ascii="Times New Roman" w:hAnsi="Times New Roman"/>
          <w:kern w:val="2"/>
          <w:sz w:val="28"/>
          <w:szCs w:val="28"/>
        </w:rPr>
        <w:t xml:space="preserve"> на 87 процентов, что в совокупности с другими факторами позволит обеспечить решение указанной задачи при любом сценарии развития экономики. </w:t>
      </w:r>
      <w:r w:rsidRPr="00044C35">
        <w:rPr>
          <w:rFonts w:ascii="Times New Roman" w:hAnsi="Times New Roman"/>
          <w:sz w:val="28"/>
          <w:szCs w:val="28"/>
        </w:rPr>
        <w:t>Принимаемые в последнее время меры по частичной замене ламп СНО не приводили к должному результату, поскольку не были основаны на последовательном подходе к решению проблемы и не позволяли консолидировать денежные средства для достижения поставленной цели.</w:t>
      </w:r>
    </w:p>
    <w:p w:rsidR="00937505" w:rsidRPr="00044C35" w:rsidRDefault="00620FB9" w:rsidP="00044C35">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Реализация муниципальной программы позволит повысить комфортность проживания населения, обеспечить более экономную работу СНО, улучшить условия  жизни жителей поселка.</w:t>
      </w:r>
    </w:p>
    <w:p w:rsidR="00620FB9" w:rsidRPr="00044C35" w:rsidRDefault="00620FB9" w:rsidP="00044C35">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Целью муниципальной программы «</w:t>
      </w:r>
      <w:r w:rsidRPr="00044C35">
        <w:rPr>
          <w:rFonts w:ascii="Times New Roman" w:hAnsi="Times New Roman"/>
          <w:sz w:val="28"/>
          <w:szCs w:val="28"/>
          <w:lang w:eastAsia="ru-RU"/>
        </w:rPr>
        <w:t xml:space="preserve">Энергосбережение и повышение энергетической эффективности </w:t>
      </w:r>
      <w:r w:rsidR="00044C35" w:rsidRPr="00044C35">
        <w:rPr>
          <w:rFonts w:ascii="Times New Roman" w:hAnsi="Times New Roman"/>
          <w:sz w:val="28"/>
          <w:szCs w:val="28"/>
          <w:lang w:eastAsia="ru-RU"/>
        </w:rPr>
        <w:t xml:space="preserve">на территории </w:t>
      </w:r>
      <w:r w:rsidR="00207D80">
        <w:rPr>
          <w:rFonts w:ascii="Times New Roman" w:hAnsi="Times New Roman"/>
          <w:sz w:val="28"/>
          <w:szCs w:val="28"/>
          <w:lang w:eastAsia="ru-RU"/>
        </w:rPr>
        <w:t>Малеевского сельского</w:t>
      </w:r>
      <w:r w:rsidRPr="00044C35">
        <w:rPr>
          <w:rFonts w:ascii="Times New Roman" w:hAnsi="Times New Roman"/>
          <w:sz w:val="28"/>
          <w:szCs w:val="28"/>
          <w:lang w:eastAsia="ru-RU"/>
        </w:rPr>
        <w:t xml:space="preserve"> поселения Краснинского района </w:t>
      </w:r>
    </w:p>
    <w:p w:rsidR="00620FB9" w:rsidRPr="00044C35" w:rsidRDefault="00E73351" w:rsidP="00044C35">
      <w:pPr>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Смоленской области</w:t>
      </w:r>
      <w:r w:rsidR="004C5451">
        <w:rPr>
          <w:rFonts w:ascii="Times New Roman" w:hAnsi="Times New Roman"/>
          <w:sz w:val="28"/>
          <w:szCs w:val="28"/>
          <w:lang w:eastAsia="ru-RU"/>
        </w:rPr>
        <w:t xml:space="preserve"> </w:t>
      </w:r>
      <w:r w:rsidR="00F279CA" w:rsidRPr="00044C35">
        <w:rPr>
          <w:rFonts w:ascii="Times New Roman" w:hAnsi="Times New Roman"/>
          <w:sz w:val="28"/>
          <w:szCs w:val="28"/>
        </w:rPr>
        <w:t>на 2020-2025</w:t>
      </w:r>
      <w:r w:rsidR="00620FB9" w:rsidRPr="00044C35">
        <w:rPr>
          <w:rFonts w:ascii="Times New Roman" w:hAnsi="Times New Roman"/>
          <w:sz w:val="28"/>
          <w:szCs w:val="28"/>
        </w:rPr>
        <w:t xml:space="preserve"> годы</w:t>
      </w:r>
      <w:r w:rsidRPr="00044C35">
        <w:rPr>
          <w:rFonts w:ascii="Times New Roman" w:hAnsi="Times New Roman"/>
          <w:sz w:val="28"/>
          <w:szCs w:val="28"/>
        </w:rPr>
        <w:t>»</w:t>
      </w:r>
      <w:r w:rsidR="00620FB9" w:rsidRPr="00044C35">
        <w:rPr>
          <w:rFonts w:ascii="Times New Roman" w:hAnsi="Times New Roman"/>
          <w:sz w:val="28"/>
          <w:szCs w:val="28"/>
        </w:rPr>
        <w:t xml:space="preserve"> является повышение энергетической эффективности использования энергетических ресурсов при эксплуатации объектов </w:t>
      </w:r>
      <w:r w:rsidRPr="00044C35">
        <w:rPr>
          <w:rFonts w:ascii="Times New Roman" w:hAnsi="Times New Roman"/>
          <w:sz w:val="28"/>
          <w:szCs w:val="28"/>
        </w:rPr>
        <w:t>наружного освещения.</w:t>
      </w:r>
    </w:p>
    <w:p w:rsidR="00620FB9" w:rsidRPr="00044C35" w:rsidRDefault="00620FB9" w:rsidP="00044C35">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Достижение поставленной цели будет реализовываться по средствам решения следующих задач:</w:t>
      </w:r>
    </w:p>
    <w:p w:rsidR="00620FB9" w:rsidRPr="00044C35" w:rsidRDefault="00620FB9" w:rsidP="00044C35">
      <w:pPr>
        <w:pStyle w:val="af3"/>
        <w:numPr>
          <w:ilvl w:val="0"/>
          <w:numId w:val="3"/>
        </w:numPr>
        <w:shd w:val="clear" w:color="auto" w:fill="auto"/>
        <w:tabs>
          <w:tab w:val="left" w:pos="802"/>
        </w:tabs>
        <w:spacing w:after="0" w:line="240" w:lineRule="auto"/>
        <w:ind w:left="0" w:firstLine="0"/>
        <w:jc w:val="both"/>
        <w:rPr>
          <w:rFonts w:ascii="Times New Roman" w:hAnsi="Times New Roman"/>
          <w:sz w:val="28"/>
          <w:szCs w:val="28"/>
        </w:rPr>
      </w:pPr>
      <w:r w:rsidRPr="00044C35">
        <w:rPr>
          <w:rFonts w:ascii="Times New Roman" w:hAnsi="Times New Roman"/>
          <w:sz w:val="28"/>
          <w:szCs w:val="28"/>
        </w:rPr>
        <w:t xml:space="preserve">обеспечение демонтажа и монтажа СНО </w:t>
      </w:r>
      <w:r w:rsidR="00207D80">
        <w:rPr>
          <w:rFonts w:ascii="Times New Roman" w:hAnsi="Times New Roman"/>
          <w:sz w:val="28"/>
          <w:szCs w:val="28"/>
        </w:rPr>
        <w:t>Малеевского сельского</w:t>
      </w:r>
      <w:r w:rsidRPr="00044C35">
        <w:rPr>
          <w:rFonts w:ascii="Times New Roman" w:hAnsi="Times New Roman"/>
          <w:sz w:val="28"/>
          <w:szCs w:val="28"/>
        </w:rPr>
        <w:t xml:space="preserve"> поселения Краснинского района Смоленской области;</w:t>
      </w:r>
    </w:p>
    <w:p w:rsidR="00864284" w:rsidRPr="00044C35" w:rsidRDefault="00937505" w:rsidP="0093268E">
      <w:pPr>
        <w:pStyle w:val="af3"/>
        <w:numPr>
          <w:ilvl w:val="0"/>
          <w:numId w:val="3"/>
        </w:numPr>
        <w:shd w:val="clear" w:color="auto" w:fill="auto"/>
        <w:spacing w:after="0" w:line="240" w:lineRule="auto"/>
        <w:ind w:left="0" w:firstLine="0"/>
        <w:jc w:val="both"/>
        <w:rPr>
          <w:rFonts w:ascii="Times New Roman" w:hAnsi="Times New Roman"/>
          <w:sz w:val="28"/>
          <w:szCs w:val="28"/>
        </w:rPr>
      </w:pPr>
      <w:r w:rsidRPr="00044C35">
        <w:rPr>
          <w:rFonts w:ascii="Times New Roman" w:hAnsi="Times New Roman"/>
          <w:sz w:val="28"/>
          <w:szCs w:val="28"/>
        </w:rPr>
        <w:t xml:space="preserve">- достижение </w:t>
      </w:r>
      <w:r w:rsidR="00A93B91" w:rsidRPr="00044C35">
        <w:rPr>
          <w:rFonts w:ascii="Times New Roman" w:hAnsi="Times New Roman"/>
          <w:sz w:val="28"/>
          <w:szCs w:val="28"/>
        </w:rPr>
        <w:t>экономии энергетических ресурсов при эксплуатации СНО.</w:t>
      </w:r>
    </w:p>
    <w:p w:rsidR="00F073E0" w:rsidRPr="00044C35" w:rsidRDefault="00620FB9" w:rsidP="0093268E">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Целевые показатели реализации муниципальной программы:</w:t>
      </w:r>
    </w:p>
    <w:p w:rsidR="00F073E0" w:rsidRPr="00044C35" w:rsidRDefault="00F073E0" w:rsidP="0093268E">
      <w:pPr>
        <w:keepLines/>
        <w:autoSpaceDE w:val="0"/>
        <w:autoSpaceDN w:val="0"/>
        <w:adjustRightInd w:val="0"/>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xml:space="preserve">- </w:t>
      </w:r>
      <w:r w:rsidR="00E36369" w:rsidRPr="00044C35">
        <w:rPr>
          <w:rFonts w:ascii="Times New Roman" w:hAnsi="Times New Roman"/>
          <w:sz w:val="28"/>
          <w:szCs w:val="28"/>
        </w:rPr>
        <w:t>д</w:t>
      </w:r>
      <w:r w:rsidRPr="00044C35">
        <w:rPr>
          <w:rFonts w:ascii="Times New Roman" w:hAnsi="Times New Roman"/>
          <w:sz w:val="28"/>
          <w:szCs w:val="28"/>
        </w:rPr>
        <w:t>оля современных энергоэффективных светильников в общем количестве светильников наружного освещения;</w:t>
      </w:r>
    </w:p>
    <w:p w:rsidR="00F073E0" w:rsidRPr="00044C35" w:rsidRDefault="00E36369" w:rsidP="0093268E">
      <w:pPr>
        <w:keepLines/>
        <w:autoSpaceDE w:val="0"/>
        <w:autoSpaceDN w:val="0"/>
        <w:adjustRightInd w:val="0"/>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д</w:t>
      </w:r>
      <w:r w:rsidR="00F073E0" w:rsidRPr="00044C35">
        <w:rPr>
          <w:rFonts w:ascii="Times New Roman" w:hAnsi="Times New Roman"/>
          <w:sz w:val="28"/>
          <w:szCs w:val="28"/>
          <w:lang w:eastAsia="ru-RU"/>
        </w:rPr>
        <w:t>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073E0" w:rsidRPr="00044C35" w:rsidRDefault="00F073E0" w:rsidP="0093268E">
      <w:pPr>
        <w:autoSpaceDE w:val="0"/>
        <w:autoSpaceDN w:val="0"/>
        <w:adjustRightInd w:val="0"/>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xml:space="preserve">- </w:t>
      </w:r>
      <w:r w:rsidR="00E36369" w:rsidRPr="00044C35">
        <w:rPr>
          <w:rFonts w:ascii="Times New Roman" w:hAnsi="Times New Roman"/>
          <w:sz w:val="28"/>
          <w:szCs w:val="28"/>
        </w:rPr>
        <w:t>о</w:t>
      </w:r>
      <w:r w:rsidRPr="00044C35">
        <w:rPr>
          <w:rFonts w:ascii="Times New Roman" w:hAnsi="Times New Roman"/>
          <w:sz w:val="28"/>
          <w:szCs w:val="28"/>
          <w:lang w:eastAsia="ru-RU"/>
        </w:rPr>
        <w:t>тношение экономии энергетических ресурсов  в стоимостном выражении, достижение которой планируется в результате реализации энергосервисного договора (контракта), заключенного органами местного самоуправления, к общему объему финансирования муниципальной программы;</w:t>
      </w:r>
    </w:p>
    <w:p w:rsidR="00FC2F68" w:rsidRPr="00044C35" w:rsidRDefault="00E36369" w:rsidP="0093268E">
      <w:pPr>
        <w:pStyle w:val="af3"/>
        <w:keepLines/>
        <w:shd w:val="clear" w:color="auto" w:fill="auto"/>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у</w:t>
      </w:r>
      <w:r w:rsidR="00F073E0" w:rsidRPr="00044C35">
        <w:rPr>
          <w:rFonts w:ascii="Times New Roman" w:hAnsi="Times New Roman"/>
          <w:sz w:val="28"/>
          <w:szCs w:val="28"/>
          <w:lang w:eastAsia="ru-RU"/>
        </w:rPr>
        <w:t xml:space="preserve">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w:t>
      </w:r>
    </w:p>
    <w:p w:rsidR="00F0729A" w:rsidRPr="00044C35" w:rsidRDefault="00620FB9" w:rsidP="0093268E">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Ожидаемыми конечными результатами реализации программы являются:</w:t>
      </w:r>
    </w:p>
    <w:p w:rsidR="00CE5F64" w:rsidRPr="00044C35" w:rsidRDefault="00CE5F64" w:rsidP="0093268E">
      <w:pPr>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обеспечение достижения за счет реализации мероприятий Программы суммарной экономии электроэнергии в объеме    252 084,24 кВтч;</w:t>
      </w:r>
    </w:p>
    <w:p w:rsidR="00CE5F64" w:rsidRPr="00044C35" w:rsidRDefault="00CE5F64" w:rsidP="0093268E">
      <w:pPr>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суммарной экономии средств бюджета на приобретение энергетических ресурсов в год –</w:t>
      </w:r>
      <w:r w:rsidR="00613EE4">
        <w:rPr>
          <w:rFonts w:ascii="Times New Roman" w:hAnsi="Times New Roman"/>
          <w:sz w:val="28"/>
          <w:szCs w:val="28"/>
          <w:lang w:eastAsia="ru-RU"/>
        </w:rPr>
        <w:t>452227,78 руб</w:t>
      </w:r>
      <w:r w:rsidRPr="00044C35">
        <w:rPr>
          <w:rFonts w:ascii="Times New Roman" w:hAnsi="Times New Roman"/>
          <w:sz w:val="28"/>
          <w:szCs w:val="28"/>
          <w:lang w:eastAsia="ru-RU"/>
        </w:rPr>
        <w:t>.;</w:t>
      </w:r>
    </w:p>
    <w:p w:rsidR="00A0458C" w:rsidRPr="00044C35" w:rsidRDefault="00F21C19" w:rsidP="0093268E">
      <w:pPr>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Реализация Муниципальной программы также обеспечит создание механизма высвобождения дополнительных финансовых средств для реализации необходимых энергоэффективных мероприятий за счет снижения затрат на оплату энергетических ресурсов, а также создания действенных схем тарифного стимулирования.</w:t>
      </w:r>
    </w:p>
    <w:p w:rsidR="00F21C19" w:rsidRPr="00044C35" w:rsidRDefault="00F21C19" w:rsidP="0093268E">
      <w:pPr>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При реализации программных мероприятий не происходит ухудшения исходного состояния окружающей среды и не требуется проведение восстановительных и рекультивационных работ.</w:t>
      </w:r>
    </w:p>
    <w:p w:rsidR="00620FB9" w:rsidRPr="00044C35" w:rsidRDefault="00620FB9" w:rsidP="0093268E">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Сроки реализации муниц</w:t>
      </w:r>
      <w:r w:rsidR="005B2866" w:rsidRPr="00044C35">
        <w:rPr>
          <w:rFonts w:ascii="Times New Roman" w:hAnsi="Times New Roman"/>
          <w:sz w:val="28"/>
          <w:szCs w:val="28"/>
        </w:rPr>
        <w:t>ипальной программы - 2020 - 2025</w:t>
      </w:r>
      <w:r w:rsidRPr="00044C35">
        <w:rPr>
          <w:rFonts w:ascii="Times New Roman" w:hAnsi="Times New Roman"/>
          <w:sz w:val="28"/>
          <w:szCs w:val="28"/>
        </w:rPr>
        <w:t xml:space="preserve"> годы. </w:t>
      </w:r>
    </w:p>
    <w:p w:rsidR="00620FB9" w:rsidRPr="00044C35" w:rsidRDefault="00620FB9" w:rsidP="0093268E">
      <w:pPr>
        <w:pStyle w:val="af3"/>
        <w:shd w:val="clear" w:color="auto" w:fill="auto"/>
        <w:spacing w:after="0" w:line="240" w:lineRule="auto"/>
        <w:jc w:val="both"/>
        <w:rPr>
          <w:rFonts w:ascii="Times New Roman" w:hAnsi="Times New Roman"/>
          <w:sz w:val="28"/>
          <w:szCs w:val="28"/>
        </w:rPr>
      </w:pPr>
      <w:r w:rsidRPr="00044C35">
        <w:rPr>
          <w:rFonts w:ascii="Times New Roman" w:hAnsi="Times New Roman"/>
          <w:sz w:val="28"/>
          <w:szCs w:val="28"/>
        </w:rPr>
        <w:t>Этапы реализации муниципальной программы:</w:t>
      </w:r>
    </w:p>
    <w:p w:rsidR="00620FB9" w:rsidRPr="00044C35" w:rsidRDefault="00620FB9" w:rsidP="0093268E">
      <w:pPr>
        <w:pStyle w:val="af3"/>
        <w:numPr>
          <w:ilvl w:val="0"/>
          <w:numId w:val="2"/>
        </w:numPr>
        <w:shd w:val="clear" w:color="auto" w:fill="auto"/>
        <w:spacing w:after="0" w:line="240" w:lineRule="auto"/>
        <w:ind w:left="0" w:firstLine="0"/>
        <w:jc w:val="both"/>
        <w:rPr>
          <w:rFonts w:ascii="Times New Roman" w:hAnsi="Times New Roman"/>
          <w:sz w:val="28"/>
          <w:szCs w:val="28"/>
        </w:rPr>
      </w:pPr>
      <w:r w:rsidRPr="00044C35">
        <w:rPr>
          <w:rFonts w:ascii="Times New Roman" w:hAnsi="Times New Roman"/>
          <w:sz w:val="28"/>
          <w:szCs w:val="28"/>
        </w:rPr>
        <w:t>Реализация мероприятий по энергосбережению и повышению энергетической эффективности на Объекте энергосервиса.</w:t>
      </w:r>
    </w:p>
    <w:p w:rsidR="00A0458C" w:rsidRDefault="00620FB9" w:rsidP="0093268E">
      <w:pPr>
        <w:pStyle w:val="af3"/>
        <w:numPr>
          <w:ilvl w:val="0"/>
          <w:numId w:val="2"/>
        </w:numPr>
        <w:shd w:val="clear" w:color="auto" w:fill="auto"/>
        <w:spacing w:after="0" w:line="240" w:lineRule="auto"/>
        <w:ind w:left="0" w:firstLine="0"/>
        <w:jc w:val="both"/>
        <w:rPr>
          <w:rFonts w:ascii="Times New Roman" w:hAnsi="Times New Roman"/>
          <w:sz w:val="28"/>
          <w:szCs w:val="28"/>
        </w:rPr>
      </w:pPr>
      <w:r w:rsidRPr="00044C35">
        <w:rPr>
          <w:rFonts w:ascii="Times New Roman" w:hAnsi="Times New Roman"/>
          <w:sz w:val="28"/>
          <w:szCs w:val="28"/>
        </w:rPr>
        <w:t>Достижение размера экономии энергетического ресурса.</w:t>
      </w:r>
    </w:p>
    <w:p w:rsidR="008649F0" w:rsidRDefault="008649F0" w:rsidP="008649F0">
      <w:pPr>
        <w:pStyle w:val="af3"/>
        <w:shd w:val="clear" w:color="auto" w:fill="auto"/>
        <w:spacing w:after="0" w:line="240" w:lineRule="auto"/>
        <w:jc w:val="both"/>
        <w:rPr>
          <w:rFonts w:ascii="Times New Roman" w:hAnsi="Times New Roman"/>
          <w:sz w:val="28"/>
          <w:szCs w:val="28"/>
        </w:rPr>
      </w:pPr>
    </w:p>
    <w:p w:rsidR="008649F0" w:rsidRPr="00044C35" w:rsidRDefault="008649F0" w:rsidP="008649F0">
      <w:pPr>
        <w:pStyle w:val="af3"/>
        <w:shd w:val="clear" w:color="auto" w:fill="auto"/>
        <w:spacing w:after="0" w:line="240" w:lineRule="auto"/>
        <w:jc w:val="both"/>
        <w:rPr>
          <w:rFonts w:ascii="Times New Roman" w:hAnsi="Times New Roman"/>
          <w:sz w:val="28"/>
          <w:szCs w:val="28"/>
        </w:rPr>
      </w:pPr>
    </w:p>
    <w:p w:rsidR="008649F0" w:rsidRDefault="008649F0" w:rsidP="008649F0">
      <w:pPr>
        <w:spacing w:after="0" w:line="240" w:lineRule="auto"/>
        <w:jc w:val="center"/>
        <w:rPr>
          <w:rFonts w:ascii="Times New Roman" w:hAnsi="Times New Roman"/>
          <w:b/>
          <w:sz w:val="28"/>
          <w:szCs w:val="28"/>
        </w:rPr>
      </w:pPr>
      <w:r w:rsidRPr="008649F0">
        <w:rPr>
          <w:rFonts w:ascii="Times New Roman" w:hAnsi="Times New Roman"/>
          <w:b/>
          <w:sz w:val="28"/>
          <w:szCs w:val="28"/>
        </w:rPr>
        <w:t>3.</w:t>
      </w:r>
      <w:r w:rsidR="00620FB9" w:rsidRPr="008649F0">
        <w:rPr>
          <w:rFonts w:ascii="Times New Roman" w:hAnsi="Times New Roman"/>
          <w:b/>
          <w:sz w:val="28"/>
          <w:szCs w:val="28"/>
        </w:rPr>
        <w:t>Обобщенная характеристика основных мероприятий муниципальной программы</w:t>
      </w:r>
    </w:p>
    <w:p w:rsidR="008649F0" w:rsidRPr="008649F0" w:rsidRDefault="008649F0" w:rsidP="008649F0">
      <w:pPr>
        <w:spacing w:after="0" w:line="240" w:lineRule="auto"/>
        <w:jc w:val="center"/>
        <w:rPr>
          <w:rFonts w:ascii="Times New Roman" w:hAnsi="Times New Roman"/>
          <w:b/>
          <w:sz w:val="28"/>
          <w:szCs w:val="28"/>
        </w:rPr>
      </w:pPr>
    </w:p>
    <w:p w:rsidR="005B2866" w:rsidRPr="00044C35" w:rsidRDefault="005B2866" w:rsidP="0093268E">
      <w:pPr>
        <w:spacing w:after="0" w:line="240" w:lineRule="auto"/>
        <w:jc w:val="both"/>
        <w:rPr>
          <w:rFonts w:ascii="Times New Roman" w:hAnsi="Times New Roman"/>
          <w:sz w:val="28"/>
          <w:szCs w:val="28"/>
        </w:rPr>
      </w:pPr>
      <w:r w:rsidRPr="00044C35">
        <w:rPr>
          <w:rFonts w:ascii="Times New Roman" w:hAnsi="Times New Roman"/>
          <w:sz w:val="28"/>
          <w:szCs w:val="28"/>
        </w:rPr>
        <w:t>Достижение поставленных целей обеспечивается решением следующих задач:</w:t>
      </w:r>
    </w:p>
    <w:p w:rsidR="005B2866" w:rsidRPr="00044C35" w:rsidRDefault="005B2866" w:rsidP="0093268E">
      <w:pPr>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Существенное снижение доли энергетических издержек, снижение нагрузки по оплате услуг энергоснабжения на бюджетную систему</w:t>
      </w:r>
      <w:r w:rsidR="0093268E">
        <w:rPr>
          <w:rFonts w:ascii="Times New Roman" w:hAnsi="Times New Roman"/>
          <w:sz w:val="28"/>
          <w:szCs w:val="28"/>
          <w:lang w:eastAsia="ru-RU"/>
        </w:rPr>
        <w:t xml:space="preserve"> </w:t>
      </w:r>
      <w:r w:rsidR="00207D80">
        <w:rPr>
          <w:rFonts w:ascii="Times New Roman" w:hAnsi="Times New Roman"/>
          <w:sz w:val="28"/>
          <w:szCs w:val="28"/>
          <w:lang w:eastAsia="ru-RU"/>
        </w:rPr>
        <w:t>Малеевского сельского</w:t>
      </w:r>
      <w:r w:rsidRPr="00044C35">
        <w:rPr>
          <w:rFonts w:ascii="Times New Roman" w:hAnsi="Times New Roman"/>
          <w:sz w:val="28"/>
          <w:szCs w:val="28"/>
          <w:lang w:eastAsia="ru-RU"/>
        </w:rPr>
        <w:t xml:space="preserve"> поселения Краснинского района Смоленской области;</w:t>
      </w:r>
    </w:p>
    <w:p w:rsidR="005B2866" w:rsidRPr="00044C35" w:rsidRDefault="005B2866" w:rsidP="0093268E">
      <w:pPr>
        <w:pStyle w:val="afb"/>
        <w:ind w:firstLine="0"/>
        <w:rPr>
          <w:rFonts w:ascii="Times New Roman" w:hAnsi="Times New Roman" w:cs="Times New Roman"/>
          <w:sz w:val="28"/>
          <w:szCs w:val="28"/>
        </w:rPr>
      </w:pPr>
      <w:r w:rsidRPr="00044C35">
        <w:rPr>
          <w:rFonts w:ascii="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rsidR="005B2866" w:rsidRPr="00044C35" w:rsidRDefault="005B2866" w:rsidP="0093268E">
      <w:pPr>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xml:space="preserve">-Реализация механизмов, стимулирующих энергосбережение и повышение энергетической эффективности, обеспечивающих активизацию </w:t>
      </w:r>
      <w:r w:rsidR="0099624A" w:rsidRPr="00044C35">
        <w:rPr>
          <w:rFonts w:ascii="Times New Roman" w:hAnsi="Times New Roman"/>
          <w:sz w:val="28"/>
          <w:szCs w:val="28"/>
          <w:lang w:eastAsia="ru-RU"/>
        </w:rPr>
        <w:t>деятельности,</w:t>
      </w:r>
      <w:r w:rsidRPr="00044C35">
        <w:rPr>
          <w:rFonts w:ascii="Times New Roman" w:hAnsi="Times New Roman"/>
          <w:sz w:val="28"/>
          <w:szCs w:val="28"/>
          <w:lang w:eastAsia="ru-RU"/>
        </w:rPr>
        <w:t xml:space="preserve"> как населения, так и бизнеса по реализации потенциала энергосбережения и повышения энергетической эффективности;</w:t>
      </w:r>
    </w:p>
    <w:p w:rsidR="005B2866" w:rsidRPr="00044C35" w:rsidRDefault="005B2866" w:rsidP="0093268E">
      <w:pPr>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 Сохранение и расширение потенциала экспорта энергетических ресурсов и доходной части муниципального бюджета за счет сокращения неэффективного потребления энергии на внутреннем рынке;</w:t>
      </w:r>
    </w:p>
    <w:p w:rsidR="005B2866" w:rsidRPr="00044C35" w:rsidRDefault="005B2866" w:rsidP="0093268E">
      <w:pPr>
        <w:spacing w:after="0" w:line="240" w:lineRule="auto"/>
        <w:jc w:val="both"/>
        <w:rPr>
          <w:rFonts w:ascii="Times New Roman" w:hAnsi="Times New Roman"/>
          <w:sz w:val="28"/>
          <w:szCs w:val="28"/>
        </w:rPr>
      </w:pPr>
      <w:r w:rsidRPr="00044C35">
        <w:rPr>
          <w:rFonts w:ascii="Times New Roman" w:hAnsi="Times New Roman"/>
          <w:sz w:val="28"/>
          <w:szCs w:val="28"/>
          <w:lang w:eastAsia="ru-RU"/>
        </w:rPr>
        <w:t xml:space="preserve">- Совершенствование нормативной правовой базы для активизации государственно-частного партнерства и привлечения частных инвестиций для реализации проектов в области энергосбережения и повышения энергетической эффективности муниципального образования </w:t>
      </w:r>
      <w:r w:rsidR="00207D80">
        <w:rPr>
          <w:rFonts w:ascii="Times New Roman" w:hAnsi="Times New Roman"/>
          <w:sz w:val="28"/>
          <w:szCs w:val="28"/>
          <w:lang w:eastAsia="ru-RU"/>
        </w:rPr>
        <w:t>Малеевского сельского</w:t>
      </w:r>
      <w:r w:rsidRPr="00044C35">
        <w:rPr>
          <w:rFonts w:ascii="Times New Roman" w:hAnsi="Times New Roman"/>
          <w:sz w:val="28"/>
          <w:szCs w:val="28"/>
          <w:lang w:eastAsia="ru-RU"/>
        </w:rPr>
        <w:t xml:space="preserve"> поселения Краснинского района Смоленской области.</w:t>
      </w:r>
    </w:p>
    <w:p w:rsidR="00E2276D" w:rsidRPr="00044C35" w:rsidRDefault="00E2276D" w:rsidP="0093268E">
      <w:pPr>
        <w:pStyle w:val="ConsPlusTitle"/>
        <w:jc w:val="both"/>
        <w:rPr>
          <w:b w:val="0"/>
          <w:bCs w:val="0"/>
          <w:sz w:val="28"/>
          <w:szCs w:val="28"/>
        </w:rPr>
      </w:pPr>
      <w:r w:rsidRPr="00044C35">
        <w:rPr>
          <w:b w:val="0"/>
          <w:bCs w:val="0"/>
          <w:sz w:val="28"/>
          <w:szCs w:val="28"/>
        </w:rPr>
        <w:t>Программой предусмотрена реализация основного мероприятия «</w:t>
      </w:r>
      <w:r w:rsidR="001E38C9" w:rsidRPr="00044C35">
        <w:rPr>
          <w:b w:val="0"/>
          <w:sz w:val="28"/>
          <w:szCs w:val="28"/>
        </w:rPr>
        <w:t>Энергосбережение и повышение энергетической эффективности</w:t>
      </w:r>
      <w:r w:rsidR="00885D75" w:rsidRPr="00044C35">
        <w:rPr>
          <w:b w:val="0"/>
          <w:sz w:val="28"/>
          <w:szCs w:val="28"/>
        </w:rPr>
        <w:t xml:space="preserve"> в системах наружного освещения</w:t>
      </w:r>
      <w:r w:rsidR="00044C35" w:rsidRPr="00044C35">
        <w:rPr>
          <w:b w:val="0"/>
          <w:sz w:val="28"/>
          <w:szCs w:val="28"/>
        </w:rPr>
        <w:t xml:space="preserve"> на территории</w:t>
      </w:r>
      <w:r w:rsidR="0093268E">
        <w:rPr>
          <w:b w:val="0"/>
          <w:sz w:val="28"/>
          <w:szCs w:val="28"/>
        </w:rPr>
        <w:t xml:space="preserve"> </w:t>
      </w:r>
      <w:r w:rsidR="00207D80">
        <w:rPr>
          <w:b w:val="0"/>
          <w:sz w:val="28"/>
          <w:szCs w:val="28"/>
        </w:rPr>
        <w:t>Малеевского сельского</w:t>
      </w:r>
      <w:r w:rsidR="001E38C9" w:rsidRPr="00044C35">
        <w:rPr>
          <w:b w:val="0"/>
          <w:sz w:val="28"/>
          <w:szCs w:val="28"/>
        </w:rPr>
        <w:t xml:space="preserve"> поселения Краснинского района Смоленской области</w:t>
      </w:r>
      <w:r w:rsidRPr="00044C35">
        <w:rPr>
          <w:b w:val="0"/>
          <w:bCs w:val="0"/>
          <w:sz w:val="28"/>
          <w:szCs w:val="28"/>
        </w:rPr>
        <w:t>», которое включает в себя следующее направление расходования: «Энергосбережение».</w:t>
      </w:r>
    </w:p>
    <w:p w:rsidR="00E2276D" w:rsidRPr="00044C35" w:rsidRDefault="00E2276D" w:rsidP="0093268E">
      <w:pPr>
        <w:pStyle w:val="ConsPlusTitle"/>
        <w:jc w:val="both"/>
        <w:rPr>
          <w:b w:val="0"/>
          <w:bCs w:val="0"/>
          <w:sz w:val="28"/>
          <w:szCs w:val="28"/>
        </w:rPr>
      </w:pPr>
      <w:r w:rsidRPr="00044C35">
        <w:rPr>
          <w:b w:val="0"/>
          <w:bCs w:val="0"/>
          <w:sz w:val="28"/>
          <w:szCs w:val="28"/>
        </w:rPr>
        <w:t>Данное направление расходования предусматривает:</w:t>
      </w:r>
    </w:p>
    <w:p w:rsidR="00E2276D" w:rsidRPr="00044C35" w:rsidRDefault="00E36369" w:rsidP="0093268E">
      <w:pPr>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 оплату</w:t>
      </w:r>
      <w:r w:rsidR="00E2276D" w:rsidRPr="00044C35">
        <w:rPr>
          <w:rFonts w:ascii="Times New Roman" w:hAnsi="Times New Roman"/>
          <w:sz w:val="28"/>
          <w:szCs w:val="28"/>
        </w:rPr>
        <w:t xml:space="preserve"> уличного освещения;</w:t>
      </w:r>
    </w:p>
    <w:p w:rsidR="00E2276D" w:rsidRDefault="00E36369" w:rsidP="0093268E">
      <w:pPr>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 оплату</w:t>
      </w:r>
      <w:r w:rsidR="00E2276D" w:rsidRPr="00044C35">
        <w:rPr>
          <w:rFonts w:ascii="Times New Roman" w:hAnsi="Times New Roman"/>
          <w:sz w:val="28"/>
          <w:szCs w:val="28"/>
        </w:rPr>
        <w:t xml:space="preserve"> процента экономии денежных средств по факту реализации мероприятий программы.</w:t>
      </w:r>
    </w:p>
    <w:p w:rsidR="008649F0" w:rsidRDefault="008649F0" w:rsidP="00044C35">
      <w:pPr>
        <w:autoSpaceDE w:val="0"/>
        <w:autoSpaceDN w:val="0"/>
        <w:adjustRightInd w:val="0"/>
        <w:spacing w:after="0" w:line="240" w:lineRule="auto"/>
        <w:rPr>
          <w:rFonts w:ascii="Times New Roman" w:hAnsi="Times New Roman"/>
          <w:sz w:val="28"/>
          <w:szCs w:val="28"/>
        </w:rPr>
      </w:pPr>
    </w:p>
    <w:p w:rsidR="008649F0" w:rsidRPr="00044C35" w:rsidRDefault="008649F0" w:rsidP="00044C35">
      <w:pPr>
        <w:autoSpaceDE w:val="0"/>
        <w:autoSpaceDN w:val="0"/>
        <w:adjustRightInd w:val="0"/>
        <w:spacing w:after="0" w:line="240" w:lineRule="auto"/>
        <w:rPr>
          <w:rFonts w:ascii="Times New Roman" w:hAnsi="Times New Roman"/>
          <w:sz w:val="28"/>
          <w:szCs w:val="28"/>
        </w:rPr>
      </w:pPr>
    </w:p>
    <w:p w:rsidR="00956F8D" w:rsidRPr="008649F0" w:rsidRDefault="008649F0" w:rsidP="008649F0">
      <w:pPr>
        <w:spacing w:after="0" w:line="240" w:lineRule="auto"/>
        <w:jc w:val="center"/>
        <w:rPr>
          <w:rFonts w:ascii="Times New Roman" w:hAnsi="Times New Roman"/>
          <w:b/>
          <w:sz w:val="28"/>
          <w:szCs w:val="28"/>
        </w:rPr>
      </w:pPr>
      <w:r w:rsidRPr="008649F0">
        <w:rPr>
          <w:rFonts w:ascii="Times New Roman" w:hAnsi="Times New Roman"/>
          <w:b/>
          <w:sz w:val="28"/>
          <w:szCs w:val="28"/>
        </w:rPr>
        <w:t>4.</w:t>
      </w:r>
      <w:r w:rsidR="00956F8D" w:rsidRPr="008649F0">
        <w:rPr>
          <w:rFonts w:ascii="Times New Roman" w:hAnsi="Times New Roman"/>
          <w:b/>
          <w:sz w:val="28"/>
          <w:szCs w:val="28"/>
        </w:rPr>
        <w:t>Перечень мероприятий, направленных на энергосбережение и повышение энергетической эффективности использования энергетических ресурсов.</w:t>
      </w:r>
    </w:p>
    <w:p w:rsidR="008649F0" w:rsidRPr="008649F0" w:rsidRDefault="008649F0" w:rsidP="008649F0"/>
    <w:p w:rsidR="00863312" w:rsidRPr="00044C35" w:rsidRDefault="0004225D" w:rsidP="00044C35">
      <w:pPr>
        <w:spacing w:after="0" w:line="240" w:lineRule="auto"/>
        <w:rPr>
          <w:rFonts w:ascii="Times New Roman" w:hAnsi="Times New Roman"/>
          <w:sz w:val="28"/>
          <w:szCs w:val="28"/>
        </w:rPr>
      </w:pPr>
      <w:r w:rsidRPr="00044C35">
        <w:rPr>
          <w:rFonts w:ascii="Times New Roman" w:hAnsi="Times New Roman"/>
          <w:sz w:val="28"/>
          <w:szCs w:val="28"/>
        </w:rPr>
        <w:t>1.</w:t>
      </w:r>
      <w:r w:rsidR="00863312" w:rsidRPr="00044C35">
        <w:rPr>
          <w:rFonts w:ascii="Times New Roman" w:hAnsi="Times New Roman"/>
          <w:sz w:val="28"/>
          <w:szCs w:val="28"/>
        </w:rPr>
        <w:t>Этап</w:t>
      </w:r>
      <w:r w:rsidR="00777F04" w:rsidRPr="00044C35">
        <w:rPr>
          <w:rFonts w:ascii="Times New Roman" w:hAnsi="Times New Roman"/>
          <w:sz w:val="28"/>
          <w:szCs w:val="28"/>
        </w:rPr>
        <w:t xml:space="preserve"> (2020год)</w:t>
      </w:r>
      <w:r w:rsidR="00863312" w:rsidRPr="00044C35">
        <w:rPr>
          <w:rFonts w:ascii="Times New Roman" w:hAnsi="Times New Roman"/>
          <w:sz w:val="28"/>
          <w:szCs w:val="28"/>
        </w:rPr>
        <w:t>:</w:t>
      </w:r>
    </w:p>
    <w:p w:rsidR="00956F8D" w:rsidRPr="00044C35" w:rsidRDefault="00863312"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1.1 </w:t>
      </w:r>
      <w:r w:rsidR="00956F8D" w:rsidRPr="00044C35">
        <w:rPr>
          <w:rFonts w:ascii="Times New Roman" w:hAnsi="Times New Roman"/>
          <w:sz w:val="28"/>
          <w:szCs w:val="28"/>
        </w:rPr>
        <w:t xml:space="preserve">Проведение обследования объекта на предмет:  </w:t>
      </w:r>
    </w:p>
    <w:p w:rsidR="00956F8D" w:rsidRPr="00044C35" w:rsidRDefault="0093268E" w:rsidP="0093268E">
      <w:pPr>
        <w:spacing w:after="0" w:line="240" w:lineRule="auto"/>
        <w:jc w:val="both"/>
        <w:rPr>
          <w:rFonts w:ascii="Times New Roman" w:hAnsi="Times New Roman"/>
          <w:sz w:val="28"/>
          <w:szCs w:val="28"/>
        </w:rPr>
      </w:pPr>
      <w:r>
        <w:rPr>
          <w:rFonts w:ascii="Times New Roman" w:hAnsi="Times New Roman"/>
          <w:sz w:val="28"/>
          <w:szCs w:val="28"/>
        </w:rPr>
        <w:t xml:space="preserve">-определение категорий </w:t>
      </w:r>
      <w:r w:rsidR="00956F8D" w:rsidRPr="00044C35">
        <w:rPr>
          <w:rFonts w:ascii="Times New Roman" w:hAnsi="Times New Roman"/>
          <w:sz w:val="28"/>
          <w:szCs w:val="28"/>
        </w:rPr>
        <w:t xml:space="preserve"> улиц;           </w:t>
      </w:r>
    </w:p>
    <w:p w:rsidR="00956F8D" w:rsidRPr="00044C35" w:rsidRDefault="00E36369"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 проведение замеров </w:t>
      </w:r>
      <w:r w:rsidR="00956F8D" w:rsidRPr="00044C35">
        <w:rPr>
          <w:rFonts w:ascii="Times New Roman" w:hAnsi="Times New Roman"/>
          <w:sz w:val="28"/>
          <w:szCs w:val="28"/>
        </w:rPr>
        <w:t xml:space="preserve">общей протяженности воздушных линий  для присоединения к общей системе учета электроэнергии без учетных точек уличного освещения  и оптимизации питающих ТП, задействованных в СНО в количестве– 33 шт.                                                                      </w:t>
      </w:r>
    </w:p>
    <w:p w:rsidR="00956F8D" w:rsidRPr="00044C35" w:rsidRDefault="00956F8D" w:rsidP="0093268E">
      <w:pPr>
        <w:spacing w:after="0" w:line="240" w:lineRule="auto"/>
        <w:jc w:val="both"/>
        <w:rPr>
          <w:rFonts w:ascii="Times New Roman" w:hAnsi="Times New Roman"/>
          <w:sz w:val="28"/>
          <w:szCs w:val="28"/>
        </w:rPr>
      </w:pPr>
      <w:r w:rsidRPr="00044C35">
        <w:rPr>
          <w:rFonts w:ascii="Times New Roman" w:hAnsi="Times New Roman"/>
          <w:sz w:val="28"/>
          <w:szCs w:val="28"/>
        </w:rPr>
        <w:t>-выявление аварийных кронштейнов подвеса уличных светильников;</w:t>
      </w:r>
    </w:p>
    <w:p w:rsidR="00956F8D" w:rsidRPr="00044C35" w:rsidRDefault="00956F8D" w:rsidP="0093268E">
      <w:pPr>
        <w:spacing w:after="0" w:line="240" w:lineRule="auto"/>
        <w:jc w:val="both"/>
        <w:rPr>
          <w:rFonts w:ascii="Times New Roman" w:hAnsi="Times New Roman"/>
          <w:sz w:val="28"/>
          <w:szCs w:val="28"/>
        </w:rPr>
      </w:pPr>
      <w:r w:rsidRPr="00044C35">
        <w:rPr>
          <w:rFonts w:ascii="Times New Roman" w:hAnsi="Times New Roman"/>
          <w:sz w:val="28"/>
          <w:szCs w:val="28"/>
        </w:rPr>
        <w:t>-определение общего количества меняемых светильников;</w:t>
      </w:r>
    </w:p>
    <w:p w:rsidR="00956F8D" w:rsidRPr="00044C35" w:rsidRDefault="00613AF2"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-определение </w:t>
      </w:r>
      <w:r w:rsidR="00956F8D" w:rsidRPr="00044C35">
        <w:rPr>
          <w:rFonts w:ascii="Times New Roman" w:hAnsi="Times New Roman"/>
          <w:sz w:val="28"/>
          <w:szCs w:val="28"/>
        </w:rPr>
        <w:t>дополнительных мероприятий необходимых для модернизации уличного освещения;</w:t>
      </w:r>
    </w:p>
    <w:p w:rsidR="00956F8D" w:rsidRPr="00044C35" w:rsidRDefault="00863312" w:rsidP="0093268E">
      <w:pPr>
        <w:spacing w:after="0" w:line="240" w:lineRule="auto"/>
        <w:jc w:val="both"/>
        <w:rPr>
          <w:rFonts w:ascii="Times New Roman" w:hAnsi="Times New Roman"/>
          <w:sz w:val="28"/>
          <w:szCs w:val="28"/>
        </w:rPr>
      </w:pPr>
      <w:r w:rsidRPr="00044C35">
        <w:rPr>
          <w:rFonts w:ascii="Times New Roman" w:hAnsi="Times New Roman"/>
          <w:sz w:val="28"/>
          <w:szCs w:val="28"/>
        </w:rPr>
        <w:t>1.</w:t>
      </w:r>
      <w:r w:rsidR="0004225D" w:rsidRPr="00044C35">
        <w:rPr>
          <w:rFonts w:ascii="Times New Roman" w:hAnsi="Times New Roman"/>
          <w:sz w:val="28"/>
          <w:szCs w:val="28"/>
        </w:rPr>
        <w:t xml:space="preserve">2. </w:t>
      </w:r>
      <w:r w:rsidR="00956F8D" w:rsidRPr="00044C35">
        <w:rPr>
          <w:rFonts w:ascii="Times New Roman" w:hAnsi="Times New Roman"/>
          <w:sz w:val="28"/>
          <w:szCs w:val="28"/>
        </w:rPr>
        <w:t xml:space="preserve">Выполнение работ по  замене </w:t>
      </w:r>
      <w:r w:rsidR="00956F8D" w:rsidRPr="00044C35">
        <w:rPr>
          <w:rFonts w:ascii="Times New Roman" w:hAnsi="Times New Roman"/>
          <w:color w:val="000000"/>
          <w:sz w:val="28"/>
          <w:szCs w:val="28"/>
        </w:rPr>
        <w:t>светильников РКУ с лампами ДРЛ, торшерных светильников с лампами ДРЛ  на светодиодные светильники и светодиодные торшерные вставки</w:t>
      </w:r>
      <w:r w:rsidR="00956F8D" w:rsidRPr="00044C35">
        <w:rPr>
          <w:rFonts w:ascii="Times New Roman" w:hAnsi="Times New Roman"/>
          <w:sz w:val="28"/>
          <w:szCs w:val="28"/>
        </w:rPr>
        <w:t xml:space="preserve">,  с заменой аварийных кронштейнов подвеса светильников.                                       </w:t>
      </w:r>
      <w:r w:rsidRPr="00044C35">
        <w:rPr>
          <w:rFonts w:ascii="Times New Roman" w:hAnsi="Times New Roman"/>
          <w:sz w:val="28"/>
          <w:szCs w:val="28"/>
        </w:rPr>
        <w:t>1.</w:t>
      </w:r>
      <w:r w:rsidR="0004225D" w:rsidRPr="00044C35">
        <w:rPr>
          <w:rFonts w:ascii="Times New Roman" w:hAnsi="Times New Roman"/>
          <w:sz w:val="28"/>
          <w:szCs w:val="28"/>
        </w:rPr>
        <w:t xml:space="preserve">3. </w:t>
      </w:r>
      <w:r w:rsidR="00956F8D" w:rsidRPr="00044C35">
        <w:rPr>
          <w:rFonts w:ascii="Times New Roman" w:hAnsi="Times New Roman"/>
          <w:sz w:val="28"/>
          <w:szCs w:val="28"/>
        </w:rPr>
        <w:t>Монтаж воздушных линий электропередач на СИП4 2х16 в объеме</w:t>
      </w:r>
      <w:r w:rsidR="00613AF2" w:rsidRPr="00044C35">
        <w:rPr>
          <w:rFonts w:ascii="Times New Roman" w:hAnsi="Times New Roman"/>
          <w:sz w:val="28"/>
          <w:szCs w:val="28"/>
        </w:rPr>
        <w:t xml:space="preserve"> –2,3</w:t>
      </w:r>
      <w:r w:rsidR="00956F8D" w:rsidRPr="00044C35">
        <w:rPr>
          <w:rFonts w:ascii="Times New Roman" w:hAnsi="Times New Roman"/>
          <w:sz w:val="28"/>
          <w:szCs w:val="28"/>
        </w:rPr>
        <w:t xml:space="preserve">км определенного в ходе обследования объекта,  для присоединения к общей системе учета электроэнергии без учетных точек уличного освещения, с установкой приборов учета электроэнергии   в питающих ТП, согласно полученных технических условий, выданных филиалом МРСК-Центра «СмоленскЭнерго»                                                                                   </w:t>
      </w:r>
    </w:p>
    <w:p w:rsidR="00956F8D" w:rsidRPr="00044C35" w:rsidRDefault="00863312" w:rsidP="0093268E">
      <w:pPr>
        <w:spacing w:after="0" w:line="240" w:lineRule="auto"/>
        <w:jc w:val="both"/>
        <w:rPr>
          <w:rFonts w:ascii="Times New Roman" w:hAnsi="Times New Roman"/>
          <w:sz w:val="28"/>
          <w:szCs w:val="28"/>
        </w:rPr>
      </w:pPr>
      <w:r w:rsidRPr="00044C35">
        <w:rPr>
          <w:rFonts w:ascii="Times New Roman" w:hAnsi="Times New Roman"/>
          <w:sz w:val="28"/>
          <w:szCs w:val="28"/>
        </w:rPr>
        <w:t>1.</w:t>
      </w:r>
      <w:r w:rsidR="0004225D" w:rsidRPr="00044C35">
        <w:rPr>
          <w:rFonts w:ascii="Times New Roman" w:hAnsi="Times New Roman"/>
          <w:sz w:val="28"/>
          <w:szCs w:val="28"/>
        </w:rPr>
        <w:t xml:space="preserve">4. </w:t>
      </w:r>
      <w:r w:rsidR="00956F8D" w:rsidRPr="00044C35">
        <w:rPr>
          <w:rFonts w:ascii="Times New Roman" w:hAnsi="Times New Roman"/>
          <w:sz w:val="28"/>
          <w:szCs w:val="28"/>
        </w:rPr>
        <w:t xml:space="preserve">Установка дополнительных светильников на улицах </w:t>
      </w:r>
      <w:r w:rsidR="00207D80">
        <w:rPr>
          <w:rFonts w:ascii="Times New Roman" w:hAnsi="Times New Roman"/>
          <w:sz w:val="28"/>
          <w:szCs w:val="28"/>
        </w:rPr>
        <w:t>Малеевского сельского</w:t>
      </w:r>
      <w:r w:rsidR="00956F8D" w:rsidRPr="00044C35">
        <w:rPr>
          <w:rFonts w:ascii="Times New Roman" w:hAnsi="Times New Roman"/>
          <w:sz w:val="28"/>
          <w:szCs w:val="28"/>
        </w:rPr>
        <w:t xml:space="preserve"> поселения  в местах с недостаточной освещенностью в объеме- 22шт.</w:t>
      </w:r>
    </w:p>
    <w:p w:rsidR="00863312" w:rsidRPr="00044C35" w:rsidRDefault="00863312" w:rsidP="0093268E">
      <w:pPr>
        <w:spacing w:after="0" w:line="240" w:lineRule="auto"/>
        <w:jc w:val="both"/>
        <w:rPr>
          <w:rFonts w:ascii="Times New Roman" w:hAnsi="Times New Roman"/>
          <w:sz w:val="28"/>
          <w:szCs w:val="28"/>
        </w:rPr>
      </w:pPr>
      <w:r w:rsidRPr="00044C35">
        <w:rPr>
          <w:rFonts w:ascii="Times New Roman" w:hAnsi="Times New Roman"/>
          <w:sz w:val="28"/>
          <w:szCs w:val="28"/>
        </w:rPr>
        <w:t>1.</w:t>
      </w:r>
      <w:r w:rsidR="0004225D" w:rsidRPr="00044C35">
        <w:rPr>
          <w:rFonts w:ascii="Times New Roman" w:hAnsi="Times New Roman"/>
          <w:sz w:val="28"/>
          <w:szCs w:val="28"/>
        </w:rPr>
        <w:t xml:space="preserve">5. </w:t>
      </w:r>
      <w:r w:rsidR="00956F8D" w:rsidRPr="00044C35">
        <w:rPr>
          <w:rFonts w:ascii="Times New Roman" w:hAnsi="Times New Roman"/>
          <w:sz w:val="28"/>
          <w:szCs w:val="28"/>
        </w:rPr>
        <w:t xml:space="preserve">Выполнение пуско-наладочных работ.       </w:t>
      </w:r>
    </w:p>
    <w:p w:rsidR="00863312" w:rsidRPr="00044C35" w:rsidRDefault="00863312" w:rsidP="0093268E">
      <w:pPr>
        <w:spacing w:after="0" w:line="240" w:lineRule="auto"/>
        <w:jc w:val="both"/>
        <w:rPr>
          <w:rFonts w:ascii="Times New Roman" w:hAnsi="Times New Roman"/>
          <w:sz w:val="28"/>
          <w:szCs w:val="28"/>
        </w:rPr>
      </w:pPr>
      <w:r w:rsidRPr="00044C35">
        <w:rPr>
          <w:rFonts w:ascii="Times New Roman" w:hAnsi="Times New Roman"/>
          <w:sz w:val="28"/>
          <w:szCs w:val="28"/>
        </w:rPr>
        <w:t>2. Этап</w:t>
      </w:r>
      <w:r w:rsidR="00777F04" w:rsidRPr="00044C35">
        <w:rPr>
          <w:rFonts w:ascii="Times New Roman" w:hAnsi="Times New Roman"/>
          <w:sz w:val="28"/>
          <w:szCs w:val="28"/>
        </w:rPr>
        <w:t xml:space="preserve"> (2020-2026 год)</w:t>
      </w:r>
      <w:r w:rsidRPr="00044C35">
        <w:rPr>
          <w:rFonts w:ascii="Times New Roman" w:hAnsi="Times New Roman"/>
          <w:sz w:val="28"/>
          <w:szCs w:val="28"/>
        </w:rPr>
        <w:t>:</w:t>
      </w:r>
    </w:p>
    <w:p w:rsidR="00863312" w:rsidRPr="00044C35" w:rsidRDefault="00863312" w:rsidP="0093268E">
      <w:pPr>
        <w:spacing w:after="0" w:line="240" w:lineRule="auto"/>
        <w:jc w:val="both"/>
        <w:rPr>
          <w:rFonts w:ascii="Times New Roman" w:hAnsi="Times New Roman"/>
          <w:sz w:val="28"/>
          <w:szCs w:val="28"/>
        </w:rPr>
      </w:pPr>
      <w:r w:rsidRPr="00044C35">
        <w:rPr>
          <w:rFonts w:ascii="Times New Roman" w:hAnsi="Times New Roman"/>
          <w:sz w:val="28"/>
          <w:szCs w:val="28"/>
        </w:rPr>
        <w:t>1.</w:t>
      </w:r>
      <w:r w:rsidR="00777F04" w:rsidRPr="00044C35">
        <w:rPr>
          <w:rFonts w:ascii="Times New Roman" w:hAnsi="Times New Roman"/>
          <w:sz w:val="28"/>
          <w:szCs w:val="28"/>
        </w:rPr>
        <w:t xml:space="preserve"> Достижение размера экономии  по оплате использования</w:t>
      </w:r>
      <w:r w:rsidRPr="00044C35">
        <w:rPr>
          <w:rFonts w:ascii="Times New Roman" w:hAnsi="Times New Roman"/>
          <w:sz w:val="28"/>
          <w:szCs w:val="28"/>
        </w:rPr>
        <w:t xml:space="preserve"> энергетических ресурсов.</w:t>
      </w:r>
    </w:p>
    <w:p w:rsidR="001A2A8C" w:rsidRPr="00044C35" w:rsidRDefault="001A2A8C" w:rsidP="008649F0">
      <w:pPr>
        <w:spacing w:after="0" w:line="240" w:lineRule="auto"/>
        <w:rPr>
          <w:rFonts w:ascii="Times New Roman" w:hAnsi="Times New Roman"/>
          <w:b/>
          <w:sz w:val="28"/>
          <w:szCs w:val="28"/>
        </w:rPr>
      </w:pPr>
    </w:p>
    <w:p w:rsidR="001A2A8C" w:rsidRPr="00044C35" w:rsidRDefault="001A2A8C" w:rsidP="00044C35">
      <w:pPr>
        <w:spacing w:after="0" w:line="240" w:lineRule="auto"/>
        <w:jc w:val="center"/>
        <w:rPr>
          <w:rFonts w:ascii="Times New Roman" w:hAnsi="Times New Roman"/>
          <w:b/>
          <w:sz w:val="28"/>
          <w:szCs w:val="28"/>
        </w:rPr>
      </w:pPr>
    </w:p>
    <w:p w:rsidR="00620FB9" w:rsidRPr="00044C35" w:rsidRDefault="00620FB9" w:rsidP="008649F0">
      <w:pPr>
        <w:pStyle w:val="af0"/>
        <w:numPr>
          <w:ilvl w:val="0"/>
          <w:numId w:val="5"/>
        </w:numPr>
        <w:spacing w:after="0" w:line="240" w:lineRule="auto"/>
        <w:ind w:left="0" w:firstLine="0"/>
        <w:rPr>
          <w:rFonts w:ascii="Times New Roman" w:hAnsi="Times New Roman"/>
          <w:b/>
          <w:sz w:val="28"/>
          <w:szCs w:val="28"/>
        </w:rPr>
      </w:pPr>
      <w:r w:rsidRPr="00044C35">
        <w:rPr>
          <w:rFonts w:ascii="Times New Roman" w:hAnsi="Times New Roman"/>
          <w:b/>
          <w:sz w:val="28"/>
          <w:szCs w:val="28"/>
        </w:rPr>
        <w:t xml:space="preserve">Обоснование ресурсного обеспечения муниципальной программы </w:t>
      </w:r>
    </w:p>
    <w:p w:rsidR="00620FB9" w:rsidRPr="00044C35" w:rsidRDefault="00620FB9" w:rsidP="00044C35">
      <w:pPr>
        <w:spacing w:after="0" w:line="240" w:lineRule="auto"/>
        <w:jc w:val="center"/>
        <w:rPr>
          <w:rFonts w:ascii="Times New Roman" w:hAnsi="Times New Roman"/>
          <w:b/>
          <w:sz w:val="28"/>
          <w:szCs w:val="28"/>
        </w:rPr>
      </w:pPr>
    </w:p>
    <w:p w:rsidR="00620FB9" w:rsidRPr="00044C35" w:rsidRDefault="00620FB9" w:rsidP="00044C35">
      <w:pPr>
        <w:spacing w:after="0" w:line="240" w:lineRule="auto"/>
        <w:jc w:val="both"/>
        <w:rPr>
          <w:rFonts w:ascii="Times New Roman" w:hAnsi="Times New Roman"/>
          <w:b/>
          <w:sz w:val="28"/>
          <w:szCs w:val="28"/>
        </w:rPr>
      </w:pPr>
      <w:r w:rsidRPr="00044C35">
        <w:rPr>
          <w:rFonts w:ascii="Times New Roman" w:hAnsi="Times New Roman"/>
          <w:sz w:val="28"/>
          <w:szCs w:val="28"/>
        </w:rPr>
        <w:t xml:space="preserve">Реализация мероприятий муниципальной программы осуществляется за счет средств бюджета городского поселения. </w:t>
      </w:r>
    </w:p>
    <w:p w:rsidR="0006635F" w:rsidRPr="00044C35" w:rsidRDefault="0006635F" w:rsidP="00044C35">
      <w:pPr>
        <w:pStyle w:val="af3"/>
        <w:shd w:val="clear" w:color="auto" w:fill="auto"/>
        <w:spacing w:after="0" w:line="240" w:lineRule="auto"/>
        <w:rPr>
          <w:rFonts w:ascii="Times New Roman" w:hAnsi="Times New Roman"/>
          <w:noProof/>
          <w:sz w:val="28"/>
          <w:szCs w:val="28"/>
        </w:rPr>
      </w:pPr>
      <w:r w:rsidRPr="00044C35">
        <w:rPr>
          <w:rFonts w:ascii="Times New Roman" w:hAnsi="Times New Roman"/>
          <w:noProof/>
          <w:sz w:val="28"/>
          <w:szCs w:val="28"/>
        </w:rPr>
        <w:t>Объем финансирования программы составляет</w:t>
      </w:r>
    </w:p>
    <w:p w:rsidR="0006635F" w:rsidRPr="00044C35" w:rsidRDefault="0006635F" w:rsidP="00044C35">
      <w:pPr>
        <w:pStyle w:val="af3"/>
        <w:numPr>
          <w:ilvl w:val="0"/>
          <w:numId w:val="1"/>
        </w:numPr>
        <w:shd w:val="clear" w:color="auto" w:fill="auto"/>
        <w:tabs>
          <w:tab w:val="left" w:pos="413"/>
        </w:tabs>
        <w:spacing w:after="0" w:line="240" w:lineRule="auto"/>
        <w:rPr>
          <w:rFonts w:ascii="Times New Roman" w:hAnsi="Times New Roman"/>
          <w:noProof/>
          <w:sz w:val="28"/>
          <w:szCs w:val="28"/>
        </w:rPr>
      </w:pPr>
      <w:r w:rsidRPr="00044C35">
        <w:rPr>
          <w:rFonts w:ascii="Times New Roman" w:hAnsi="Times New Roman"/>
          <w:noProof/>
          <w:sz w:val="28"/>
          <w:szCs w:val="28"/>
        </w:rPr>
        <w:t>0,0 тыс. руб. в том числе:</w:t>
      </w:r>
    </w:p>
    <w:p w:rsidR="0006635F" w:rsidRPr="00044C35" w:rsidRDefault="0006635F" w:rsidP="00044C35">
      <w:pPr>
        <w:pStyle w:val="af3"/>
        <w:numPr>
          <w:ilvl w:val="0"/>
          <w:numId w:val="1"/>
        </w:numPr>
        <w:shd w:val="clear" w:color="auto" w:fill="auto"/>
        <w:tabs>
          <w:tab w:val="left" w:pos="355"/>
        </w:tabs>
        <w:spacing w:after="0" w:line="240" w:lineRule="auto"/>
        <w:rPr>
          <w:rFonts w:ascii="Times New Roman" w:hAnsi="Times New Roman"/>
          <w:noProof/>
          <w:sz w:val="28"/>
          <w:szCs w:val="28"/>
        </w:rPr>
      </w:pPr>
      <w:r w:rsidRPr="00044C35">
        <w:rPr>
          <w:rFonts w:ascii="Times New Roman" w:hAnsi="Times New Roman"/>
          <w:noProof/>
          <w:sz w:val="28"/>
          <w:szCs w:val="28"/>
        </w:rPr>
        <w:t xml:space="preserve">средства бюджета </w:t>
      </w:r>
      <w:r w:rsidR="0093268E">
        <w:rPr>
          <w:rFonts w:ascii="Times New Roman" w:hAnsi="Times New Roman"/>
          <w:noProof/>
          <w:sz w:val="28"/>
          <w:szCs w:val="28"/>
        </w:rPr>
        <w:t>сельского</w:t>
      </w:r>
      <w:r w:rsidRPr="00044C35">
        <w:rPr>
          <w:rFonts w:ascii="Times New Roman" w:hAnsi="Times New Roman"/>
          <w:noProof/>
          <w:sz w:val="28"/>
          <w:szCs w:val="28"/>
        </w:rPr>
        <w:t xml:space="preserve"> поселения – 0,0 тыс. руб.,</w:t>
      </w:r>
    </w:p>
    <w:p w:rsidR="0006635F" w:rsidRPr="00044C35" w:rsidRDefault="0006635F" w:rsidP="00044C35">
      <w:pPr>
        <w:pStyle w:val="af3"/>
        <w:numPr>
          <w:ilvl w:val="0"/>
          <w:numId w:val="1"/>
        </w:numPr>
        <w:shd w:val="clear" w:color="auto" w:fill="auto"/>
        <w:tabs>
          <w:tab w:val="left" w:pos="379"/>
        </w:tabs>
        <w:spacing w:after="0" w:line="240" w:lineRule="auto"/>
        <w:rPr>
          <w:rFonts w:ascii="Times New Roman" w:hAnsi="Times New Roman"/>
          <w:noProof/>
          <w:sz w:val="28"/>
          <w:szCs w:val="28"/>
        </w:rPr>
      </w:pPr>
      <w:r w:rsidRPr="00044C35">
        <w:rPr>
          <w:rFonts w:ascii="Times New Roman" w:hAnsi="Times New Roman"/>
          <w:noProof/>
          <w:sz w:val="28"/>
          <w:szCs w:val="28"/>
        </w:rPr>
        <w:t>средства федерального бюджета и бюджета Смоленской области – 0,0 тыс. руб.</w:t>
      </w:r>
    </w:p>
    <w:p w:rsidR="0006635F" w:rsidRPr="00044C35" w:rsidRDefault="0006635F" w:rsidP="00044C35">
      <w:pPr>
        <w:pStyle w:val="af3"/>
        <w:numPr>
          <w:ilvl w:val="0"/>
          <w:numId w:val="1"/>
        </w:numPr>
        <w:shd w:val="clear" w:color="auto" w:fill="auto"/>
        <w:tabs>
          <w:tab w:val="left" w:pos="288"/>
        </w:tabs>
        <w:spacing w:after="0" w:line="240" w:lineRule="auto"/>
        <w:rPr>
          <w:rFonts w:ascii="Times New Roman" w:hAnsi="Times New Roman"/>
          <w:noProof/>
          <w:sz w:val="28"/>
          <w:szCs w:val="28"/>
        </w:rPr>
      </w:pPr>
      <w:r w:rsidRPr="00044C35">
        <w:rPr>
          <w:rFonts w:ascii="Times New Roman" w:hAnsi="Times New Roman"/>
          <w:noProof/>
          <w:sz w:val="28"/>
          <w:szCs w:val="28"/>
        </w:rPr>
        <w:t xml:space="preserve">внебюджетные источники – 0,0 тыс. руб. </w:t>
      </w:r>
    </w:p>
    <w:p w:rsidR="0006635F" w:rsidRPr="00044C35" w:rsidRDefault="0006635F" w:rsidP="00044C35">
      <w:pPr>
        <w:pStyle w:val="af3"/>
        <w:numPr>
          <w:ilvl w:val="0"/>
          <w:numId w:val="1"/>
        </w:numPr>
        <w:shd w:val="clear" w:color="auto" w:fill="auto"/>
        <w:tabs>
          <w:tab w:val="left" w:pos="288"/>
        </w:tabs>
        <w:spacing w:after="0" w:line="240" w:lineRule="auto"/>
        <w:rPr>
          <w:rFonts w:ascii="Times New Roman" w:hAnsi="Times New Roman"/>
          <w:noProof/>
          <w:sz w:val="28"/>
          <w:szCs w:val="28"/>
        </w:rPr>
      </w:pPr>
      <w:r w:rsidRPr="00044C35">
        <w:rPr>
          <w:rFonts w:ascii="Times New Roman" w:hAnsi="Times New Roman"/>
          <w:noProof/>
          <w:sz w:val="28"/>
          <w:szCs w:val="28"/>
        </w:rPr>
        <w:t>В том числе по годам:</w:t>
      </w:r>
    </w:p>
    <w:p w:rsidR="0006635F" w:rsidRPr="00044C35" w:rsidRDefault="0006635F" w:rsidP="00044C35">
      <w:pPr>
        <w:pStyle w:val="af3"/>
        <w:numPr>
          <w:ilvl w:val="1"/>
          <w:numId w:val="7"/>
        </w:numPr>
        <w:shd w:val="clear" w:color="auto" w:fill="auto"/>
        <w:tabs>
          <w:tab w:val="left" w:pos="754"/>
        </w:tabs>
        <w:spacing w:after="0" w:line="240" w:lineRule="auto"/>
        <w:rPr>
          <w:rFonts w:ascii="Times New Roman" w:hAnsi="Times New Roman"/>
          <w:noProof/>
          <w:sz w:val="28"/>
          <w:szCs w:val="28"/>
        </w:rPr>
      </w:pPr>
      <w:r w:rsidRPr="00044C35">
        <w:rPr>
          <w:rFonts w:ascii="Times New Roman" w:hAnsi="Times New Roman"/>
          <w:noProof/>
          <w:sz w:val="28"/>
          <w:szCs w:val="28"/>
        </w:rPr>
        <w:t>год всего – 0,0 тыс. руб.</w:t>
      </w:r>
    </w:p>
    <w:p w:rsidR="0006635F" w:rsidRPr="00044C35" w:rsidRDefault="0006635F" w:rsidP="00044C35">
      <w:pPr>
        <w:pStyle w:val="af3"/>
        <w:numPr>
          <w:ilvl w:val="0"/>
          <w:numId w:val="7"/>
        </w:numPr>
        <w:shd w:val="clear" w:color="auto" w:fill="auto"/>
        <w:tabs>
          <w:tab w:val="left" w:pos="355"/>
        </w:tabs>
        <w:spacing w:after="0" w:line="240" w:lineRule="auto"/>
        <w:rPr>
          <w:rFonts w:ascii="Times New Roman" w:hAnsi="Times New Roman"/>
          <w:noProof/>
          <w:sz w:val="28"/>
          <w:szCs w:val="28"/>
        </w:rPr>
      </w:pPr>
      <w:r w:rsidRPr="00044C35">
        <w:rPr>
          <w:rFonts w:ascii="Times New Roman" w:hAnsi="Times New Roman"/>
          <w:noProof/>
          <w:sz w:val="28"/>
          <w:szCs w:val="28"/>
        </w:rPr>
        <w:t xml:space="preserve">средства бюджета </w:t>
      </w:r>
      <w:r w:rsidR="0093268E">
        <w:rPr>
          <w:rFonts w:ascii="Times New Roman" w:hAnsi="Times New Roman"/>
          <w:noProof/>
          <w:sz w:val="28"/>
          <w:szCs w:val="28"/>
        </w:rPr>
        <w:t xml:space="preserve">сельского </w:t>
      </w:r>
      <w:r w:rsidRPr="00044C35">
        <w:rPr>
          <w:rFonts w:ascii="Times New Roman" w:hAnsi="Times New Roman"/>
          <w:noProof/>
          <w:sz w:val="28"/>
          <w:szCs w:val="28"/>
        </w:rPr>
        <w:t xml:space="preserve"> поселения – 0,0 тыс. руб.;</w:t>
      </w:r>
    </w:p>
    <w:p w:rsidR="0006635F" w:rsidRPr="00044C35" w:rsidRDefault="0006635F" w:rsidP="00044C35">
      <w:pPr>
        <w:pStyle w:val="af3"/>
        <w:numPr>
          <w:ilvl w:val="0"/>
          <w:numId w:val="7"/>
        </w:numPr>
        <w:shd w:val="clear" w:color="auto" w:fill="auto"/>
        <w:tabs>
          <w:tab w:val="left" w:pos="326"/>
        </w:tabs>
        <w:spacing w:after="0" w:line="240" w:lineRule="auto"/>
        <w:rPr>
          <w:rFonts w:ascii="Times New Roman" w:hAnsi="Times New Roman"/>
          <w:noProof/>
          <w:sz w:val="28"/>
          <w:szCs w:val="28"/>
        </w:rPr>
      </w:pPr>
      <w:r w:rsidRPr="00044C35">
        <w:rPr>
          <w:rFonts w:ascii="Times New Roman" w:hAnsi="Times New Roman"/>
          <w:noProof/>
          <w:sz w:val="28"/>
          <w:szCs w:val="28"/>
        </w:rPr>
        <w:t>средства федерального бюджета и областного бюджета – 0,0 тыс. руб.;</w:t>
      </w:r>
    </w:p>
    <w:p w:rsidR="0006635F" w:rsidRPr="00044C35" w:rsidRDefault="0006635F" w:rsidP="00044C35">
      <w:pPr>
        <w:pStyle w:val="af3"/>
        <w:numPr>
          <w:ilvl w:val="0"/>
          <w:numId w:val="7"/>
        </w:numPr>
        <w:shd w:val="clear" w:color="auto" w:fill="auto"/>
        <w:tabs>
          <w:tab w:val="left" w:pos="278"/>
        </w:tabs>
        <w:spacing w:after="0" w:line="240" w:lineRule="auto"/>
        <w:rPr>
          <w:rFonts w:ascii="Times New Roman" w:hAnsi="Times New Roman"/>
          <w:noProof/>
          <w:sz w:val="28"/>
          <w:szCs w:val="28"/>
        </w:rPr>
      </w:pPr>
      <w:r w:rsidRPr="00044C35">
        <w:rPr>
          <w:rFonts w:ascii="Times New Roman" w:hAnsi="Times New Roman"/>
          <w:noProof/>
          <w:sz w:val="28"/>
          <w:szCs w:val="28"/>
        </w:rPr>
        <w:t>внебюджетные источники – 0,0 тыс. руб.</w:t>
      </w:r>
    </w:p>
    <w:p w:rsidR="0006635F" w:rsidRPr="00044C35" w:rsidRDefault="0006635F" w:rsidP="00044C35">
      <w:pPr>
        <w:pStyle w:val="af3"/>
        <w:numPr>
          <w:ilvl w:val="0"/>
          <w:numId w:val="8"/>
        </w:numPr>
        <w:shd w:val="clear" w:color="auto" w:fill="auto"/>
        <w:tabs>
          <w:tab w:val="left" w:pos="754"/>
        </w:tabs>
        <w:spacing w:after="0" w:line="240" w:lineRule="auto"/>
        <w:ind w:left="0"/>
        <w:rPr>
          <w:rFonts w:ascii="Times New Roman" w:hAnsi="Times New Roman"/>
          <w:noProof/>
          <w:sz w:val="28"/>
          <w:szCs w:val="28"/>
        </w:rPr>
      </w:pPr>
      <w:r w:rsidRPr="00044C35">
        <w:rPr>
          <w:rFonts w:ascii="Times New Roman" w:hAnsi="Times New Roman"/>
          <w:noProof/>
          <w:sz w:val="28"/>
          <w:szCs w:val="28"/>
        </w:rPr>
        <w:t>год всего – 0,0 тыс. руб.</w:t>
      </w:r>
    </w:p>
    <w:p w:rsidR="0006635F" w:rsidRPr="00044C35" w:rsidRDefault="0093268E" w:rsidP="00044C35">
      <w:pPr>
        <w:pStyle w:val="af3"/>
        <w:numPr>
          <w:ilvl w:val="0"/>
          <w:numId w:val="7"/>
        </w:numPr>
        <w:shd w:val="clear" w:color="auto" w:fill="auto"/>
        <w:tabs>
          <w:tab w:val="left" w:pos="355"/>
        </w:tabs>
        <w:spacing w:after="0" w:line="240" w:lineRule="auto"/>
        <w:rPr>
          <w:rFonts w:ascii="Times New Roman" w:hAnsi="Times New Roman"/>
          <w:noProof/>
          <w:sz w:val="28"/>
          <w:szCs w:val="28"/>
        </w:rPr>
      </w:pPr>
      <w:r>
        <w:rPr>
          <w:rFonts w:ascii="Times New Roman" w:hAnsi="Times New Roman"/>
          <w:noProof/>
          <w:sz w:val="28"/>
          <w:szCs w:val="28"/>
        </w:rPr>
        <w:t xml:space="preserve">средства бюджета сельского </w:t>
      </w:r>
      <w:r w:rsidR="0006635F" w:rsidRPr="00044C35">
        <w:rPr>
          <w:rFonts w:ascii="Times New Roman" w:hAnsi="Times New Roman"/>
          <w:noProof/>
          <w:sz w:val="28"/>
          <w:szCs w:val="28"/>
        </w:rPr>
        <w:t xml:space="preserve"> поселения – 0,0 тыс. руб.;</w:t>
      </w:r>
    </w:p>
    <w:p w:rsidR="0006635F" w:rsidRPr="00044C35" w:rsidRDefault="0006635F" w:rsidP="00044C35">
      <w:pPr>
        <w:pStyle w:val="af3"/>
        <w:numPr>
          <w:ilvl w:val="0"/>
          <w:numId w:val="7"/>
        </w:numPr>
        <w:shd w:val="clear" w:color="auto" w:fill="auto"/>
        <w:tabs>
          <w:tab w:val="left" w:pos="326"/>
        </w:tabs>
        <w:spacing w:after="0" w:line="240" w:lineRule="auto"/>
        <w:rPr>
          <w:rFonts w:ascii="Times New Roman" w:hAnsi="Times New Roman"/>
          <w:noProof/>
          <w:sz w:val="28"/>
          <w:szCs w:val="28"/>
        </w:rPr>
      </w:pPr>
      <w:r w:rsidRPr="00044C35">
        <w:rPr>
          <w:rFonts w:ascii="Times New Roman" w:hAnsi="Times New Roman"/>
          <w:noProof/>
          <w:sz w:val="28"/>
          <w:szCs w:val="28"/>
        </w:rPr>
        <w:t>средства федерального бюджета и областного бюджета – 0,0 тыс. руб.;</w:t>
      </w:r>
    </w:p>
    <w:p w:rsidR="0006635F" w:rsidRPr="00044C35" w:rsidRDefault="0006635F" w:rsidP="00044C35">
      <w:pPr>
        <w:pStyle w:val="af3"/>
        <w:numPr>
          <w:ilvl w:val="0"/>
          <w:numId w:val="7"/>
        </w:numPr>
        <w:shd w:val="clear" w:color="auto" w:fill="auto"/>
        <w:tabs>
          <w:tab w:val="left" w:pos="278"/>
        </w:tabs>
        <w:spacing w:after="0" w:line="240" w:lineRule="auto"/>
        <w:rPr>
          <w:rFonts w:ascii="Times New Roman" w:hAnsi="Times New Roman"/>
          <w:noProof/>
          <w:sz w:val="28"/>
          <w:szCs w:val="28"/>
        </w:rPr>
      </w:pPr>
      <w:r w:rsidRPr="00044C35">
        <w:rPr>
          <w:rFonts w:ascii="Times New Roman" w:hAnsi="Times New Roman"/>
          <w:noProof/>
          <w:sz w:val="28"/>
          <w:szCs w:val="28"/>
        </w:rPr>
        <w:t>внебюджетные источники – 0,0 тыс. руб.</w:t>
      </w:r>
    </w:p>
    <w:p w:rsidR="0006635F" w:rsidRPr="00044C35" w:rsidRDefault="0006635F" w:rsidP="00044C35">
      <w:pPr>
        <w:pStyle w:val="af3"/>
        <w:numPr>
          <w:ilvl w:val="0"/>
          <w:numId w:val="8"/>
        </w:numPr>
        <w:shd w:val="clear" w:color="auto" w:fill="auto"/>
        <w:tabs>
          <w:tab w:val="left" w:pos="754"/>
        </w:tabs>
        <w:spacing w:after="0" w:line="240" w:lineRule="auto"/>
        <w:ind w:left="0"/>
        <w:rPr>
          <w:rFonts w:ascii="Times New Roman" w:hAnsi="Times New Roman"/>
          <w:noProof/>
          <w:sz w:val="28"/>
          <w:szCs w:val="28"/>
        </w:rPr>
      </w:pPr>
      <w:r w:rsidRPr="00044C35">
        <w:rPr>
          <w:rFonts w:ascii="Times New Roman" w:hAnsi="Times New Roman"/>
          <w:noProof/>
          <w:sz w:val="28"/>
          <w:szCs w:val="28"/>
        </w:rPr>
        <w:t>года всего – 0,0 тыс. руб.</w:t>
      </w:r>
    </w:p>
    <w:p w:rsidR="0006635F" w:rsidRPr="00044C35" w:rsidRDefault="0006635F" w:rsidP="00044C35">
      <w:pPr>
        <w:pStyle w:val="af3"/>
        <w:numPr>
          <w:ilvl w:val="0"/>
          <w:numId w:val="7"/>
        </w:numPr>
        <w:shd w:val="clear" w:color="auto" w:fill="auto"/>
        <w:tabs>
          <w:tab w:val="left" w:pos="355"/>
        </w:tabs>
        <w:spacing w:after="0" w:line="240" w:lineRule="auto"/>
        <w:rPr>
          <w:rFonts w:ascii="Times New Roman" w:hAnsi="Times New Roman"/>
          <w:noProof/>
          <w:sz w:val="28"/>
          <w:szCs w:val="28"/>
        </w:rPr>
      </w:pPr>
      <w:r w:rsidRPr="00044C35">
        <w:rPr>
          <w:rFonts w:ascii="Times New Roman" w:hAnsi="Times New Roman"/>
          <w:noProof/>
          <w:sz w:val="28"/>
          <w:szCs w:val="28"/>
        </w:rPr>
        <w:t xml:space="preserve">средства бюджета </w:t>
      </w:r>
      <w:r w:rsidR="0093268E">
        <w:rPr>
          <w:rFonts w:ascii="Times New Roman" w:hAnsi="Times New Roman"/>
          <w:noProof/>
          <w:sz w:val="28"/>
          <w:szCs w:val="28"/>
        </w:rPr>
        <w:t xml:space="preserve">сельского </w:t>
      </w:r>
      <w:r w:rsidRPr="00044C35">
        <w:rPr>
          <w:rFonts w:ascii="Times New Roman" w:hAnsi="Times New Roman"/>
          <w:noProof/>
          <w:sz w:val="28"/>
          <w:szCs w:val="28"/>
        </w:rPr>
        <w:t xml:space="preserve"> поселения – 0,0 тыс. руб.;</w:t>
      </w:r>
    </w:p>
    <w:p w:rsidR="0006635F" w:rsidRPr="00044C35" w:rsidRDefault="0006635F" w:rsidP="00044C35">
      <w:pPr>
        <w:pStyle w:val="af3"/>
        <w:numPr>
          <w:ilvl w:val="0"/>
          <w:numId w:val="7"/>
        </w:numPr>
        <w:shd w:val="clear" w:color="auto" w:fill="auto"/>
        <w:tabs>
          <w:tab w:val="left" w:pos="326"/>
        </w:tabs>
        <w:spacing w:after="0" w:line="240" w:lineRule="auto"/>
        <w:rPr>
          <w:rFonts w:ascii="Times New Roman" w:hAnsi="Times New Roman"/>
          <w:noProof/>
          <w:sz w:val="28"/>
          <w:szCs w:val="28"/>
        </w:rPr>
      </w:pPr>
      <w:r w:rsidRPr="00044C35">
        <w:rPr>
          <w:rFonts w:ascii="Times New Roman" w:hAnsi="Times New Roman"/>
          <w:noProof/>
          <w:sz w:val="28"/>
          <w:szCs w:val="28"/>
        </w:rPr>
        <w:t>средства федерального бюджета и областного бюджета – 0,0 тыс. руб.;</w:t>
      </w:r>
    </w:p>
    <w:p w:rsidR="0006635F" w:rsidRPr="00044C35" w:rsidRDefault="0006635F" w:rsidP="00044C35">
      <w:pPr>
        <w:pStyle w:val="af3"/>
        <w:numPr>
          <w:ilvl w:val="0"/>
          <w:numId w:val="7"/>
        </w:numPr>
        <w:shd w:val="clear" w:color="auto" w:fill="auto"/>
        <w:tabs>
          <w:tab w:val="left" w:pos="278"/>
        </w:tabs>
        <w:spacing w:after="0" w:line="240" w:lineRule="auto"/>
        <w:rPr>
          <w:rFonts w:ascii="Times New Roman" w:hAnsi="Times New Roman"/>
          <w:noProof/>
          <w:sz w:val="28"/>
          <w:szCs w:val="28"/>
        </w:rPr>
      </w:pPr>
      <w:r w:rsidRPr="00044C35">
        <w:rPr>
          <w:rFonts w:ascii="Times New Roman" w:hAnsi="Times New Roman"/>
          <w:noProof/>
          <w:sz w:val="28"/>
          <w:szCs w:val="28"/>
        </w:rPr>
        <w:t>внебюджетные источники – 0,0 тыс. руб.</w:t>
      </w:r>
    </w:p>
    <w:p w:rsidR="0006635F" w:rsidRPr="00044C35" w:rsidRDefault="0006635F" w:rsidP="00044C35">
      <w:pPr>
        <w:pStyle w:val="af3"/>
        <w:numPr>
          <w:ilvl w:val="0"/>
          <w:numId w:val="8"/>
        </w:numPr>
        <w:shd w:val="clear" w:color="auto" w:fill="auto"/>
        <w:tabs>
          <w:tab w:val="left" w:pos="754"/>
        </w:tabs>
        <w:spacing w:after="0" w:line="240" w:lineRule="auto"/>
        <w:ind w:left="0"/>
        <w:rPr>
          <w:rFonts w:ascii="Times New Roman" w:hAnsi="Times New Roman"/>
          <w:noProof/>
          <w:sz w:val="28"/>
          <w:szCs w:val="28"/>
        </w:rPr>
      </w:pPr>
      <w:r w:rsidRPr="00044C35">
        <w:rPr>
          <w:rFonts w:ascii="Times New Roman" w:hAnsi="Times New Roman"/>
          <w:noProof/>
          <w:sz w:val="28"/>
          <w:szCs w:val="28"/>
        </w:rPr>
        <w:t>года всего – 0,0 тыс. руб.</w:t>
      </w:r>
    </w:p>
    <w:p w:rsidR="0006635F" w:rsidRPr="00044C35" w:rsidRDefault="0093268E" w:rsidP="00044C35">
      <w:pPr>
        <w:pStyle w:val="af3"/>
        <w:numPr>
          <w:ilvl w:val="0"/>
          <w:numId w:val="7"/>
        </w:numPr>
        <w:shd w:val="clear" w:color="auto" w:fill="auto"/>
        <w:tabs>
          <w:tab w:val="left" w:pos="355"/>
        </w:tabs>
        <w:spacing w:after="0" w:line="240" w:lineRule="auto"/>
        <w:rPr>
          <w:rFonts w:ascii="Times New Roman" w:hAnsi="Times New Roman"/>
          <w:noProof/>
          <w:sz w:val="28"/>
          <w:szCs w:val="28"/>
        </w:rPr>
      </w:pPr>
      <w:r>
        <w:rPr>
          <w:rFonts w:ascii="Times New Roman" w:hAnsi="Times New Roman"/>
          <w:noProof/>
          <w:sz w:val="28"/>
          <w:szCs w:val="28"/>
        </w:rPr>
        <w:t>средства сельского</w:t>
      </w:r>
      <w:r w:rsidR="0006635F" w:rsidRPr="00044C35">
        <w:rPr>
          <w:rFonts w:ascii="Times New Roman" w:hAnsi="Times New Roman"/>
          <w:noProof/>
          <w:sz w:val="28"/>
          <w:szCs w:val="28"/>
        </w:rPr>
        <w:t xml:space="preserve"> поселения – 0,0 тыс. руб.;</w:t>
      </w:r>
    </w:p>
    <w:p w:rsidR="0006635F" w:rsidRPr="00044C35" w:rsidRDefault="0006635F" w:rsidP="00044C35">
      <w:pPr>
        <w:pStyle w:val="af3"/>
        <w:numPr>
          <w:ilvl w:val="0"/>
          <w:numId w:val="7"/>
        </w:numPr>
        <w:shd w:val="clear" w:color="auto" w:fill="auto"/>
        <w:tabs>
          <w:tab w:val="left" w:pos="326"/>
        </w:tabs>
        <w:spacing w:after="0" w:line="240" w:lineRule="auto"/>
        <w:rPr>
          <w:rFonts w:ascii="Times New Roman" w:hAnsi="Times New Roman"/>
          <w:noProof/>
          <w:sz w:val="28"/>
          <w:szCs w:val="28"/>
        </w:rPr>
      </w:pPr>
      <w:r w:rsidRPr="00044C35">
        <w:rPr>
          <w:rFonts w:ascii="Times New Roman" w:hAnsi="Times New Roman"/>
          <w:noProof/>
          <w:sz w:val="28"/>
          <w:szCs w:val="28"/>
        </w:rPr>
        <w:t>средства федерального бюджета и областного бюджета – 0,0 тыс. руб.;</w:t>
      </w:r>
    </w:p>
    <w:p w:rsidR="0006635F" w:rsidRPr="00044C35" w:rsidRDefault="0006635F" w:rsidP="00044C35">
      <w:pPr>
        <w:pStyle w:val="af3"/>
        <w:numPr>
          <w:ilvl w:val="0"/>
          <w:numId w:val="7"/>
        </w:numPr>
        <w:shd w:val="clear" w:color="auto" w:fill="auto"/>
        <w:tabs>
          <w:tab w:val="left" w:pos="278"/>
        </w:tabs>
        <w:spacing w:after="0" w:line="240" w:lineRule="auto"/>
        <w:rPr>
          <w:rFonts w:ascii="Times New Roman" w:hAnsi="Times New Roman"/>
          <w:noProof/>
          <w:sz w:val="28"/>
          <w:szCs w:val="28"/>
        </w:rPr>
      </w:pPr>
      <w:r w:rsidRPr="00044C35">
        <w:rPr>
          <w:rFonts w:ascii="Times New Roman" w:hAnsi="Times New Roman"/>
          <w:noProof/>
          <w:sz w:val="28"/>
          <w:szCs w:val="28"/>
        </w:rPr>
        <w:t>внебюджетные источники – 0,0 тыс. руб.;</w:t>
      </w:r>
    </w:p>
    <w:p w:rsidR="0006635F" w:rsidRPr="00044C35" w:rsidRDefault="0006635F" w:rsidP="00044C35">
      <w:pPr>
        <w:pStyle w:val="af3"/>
        <w:numPr>
          <w:ilvl w:val="0"/>
          <w:numId w:val="8"/>
        </w:numPr>
        <w:shd w:val="clear" w:color="auto" w:fill="auto"/>
        <w:tabs>
          <w:tab w:val="left" w:pos="754"/>
        </w:tabs>
        <w:spacing w:after="0" w:line="240" w:lineRule="auto"/>
        <w:ind w:left="0"/>
        <w:rPr>
          <w:rFonts w:ascii="Times New Roman" w:hAnsi="Times New Roman"/>
          <w:noProof/>
          <w:sz w:val="28"/>
          <w:szCs w:val="28"/>
        </w:rPr>
      </w:pPr>
      <w:r w:rsidRPr="00044C35">
        <w:rPr>
          <w:rFonts w:ascii="Times New Roman" w:hAnsi="Times New Roman"/>
          <w:noProof/>
          <w:sz w:val="28"/>
          <w:szCs w:val="28"/>
        </w:rPr>
        <w:t>год всего – 0,0 тыс. руб.</w:t>
      </w:r>
    </w:p>
    <w:p w:rsidR="0006635F" w:rsidRPr="00044C35" w:rsidRDefault="0093268E" w:rsidP="00044C35">
      <w:pPr>
        <w:pStyle w:val="af3"/>
        <w:numPr>
          <w:ilvl w:val="0"/>
          <w:numId w:val="7"/>
        </w:numPr>
        <w:shd w:val="clear" w:color="auto" w:fill="auto"/>
        <w:tabs>
          <w:tab w:val="left" w:pos="355"/>
        </w:tabs>
        <w:spacing w:after="0" w:line="240" w:lineRule="auto"/>
        <w:rPr>
          <w:rFonts w:ascii="Times New Roman" w:hAnsi="Times New Roman"/>
          <w:noProof/>
          <w:sz w:val="28"/>
          <w:szCs w:val="28"/>
        </w:rPr>
      </w:pPr>
      <w:r>
        <w:rPr>
          <w:rFonts w:ascii="Times New Roman" w:hAnsi="Times New Roman"/>
          <w:noProof/>
          <w:sz w:val="28"/>
          <w:szCs w:val="28"/>
        </w:rPr>
        <w:t xml:space="preserve">средства сельского </w:t>
      </w:r>
      <w:r w:rsidR="0006635F" w:rsidRPr="00044C35">
        <w:rPr>
          <w:rFonts w:ascii="Times New Roman" w:hAnsi="Times New Roman"/>
          <w:noProof/>
          <w:sz w:val="28"/>
          <w:szCs w:val="28"/>
        </w:rPr>
        <w:t xml:space="preserve"> поселения – 0,0 тыс. руб.;</w:t>
      </w:r>
    </w:p>
    <w:p w:rsidR="0006635F" w:rsidRPr="00044C35" w:rsidRDefault="0006635F" w:rsidP="00044C35">
      <w:pPr>
        <w:pStyle w:val="af3"/>
        <w:numPr>
          <w:ilvl w:val="0"/>
          <w:numId w:val="7"/>
        </w:numPr>
        <w:shd w:val="clear" w:color="auto" w:fill="auto"/>
        <w:tabs>
          <w:tab w:val="left" w:pos="326"/>
        </w:tabs>
        <w:spacing w:after="0" w:line="240" w:lineRule="auto"/>
        <w:rPr>
          <w:rFonts w:ascii="Times New Roman" w:hAnsi="Times New Roman"/>
          <w:noProof/>
          <w:sz w:val="28"/>
          <w:szCs w:val="28"/>
        </w:rPr>
      </w:pPr>
      <w:r w:rsidRPr="00044C35">
        <w:rPr>
          <w:rFonts w:ascii="Times New Roman" w:hAnsi="Times New Roman"/>
          <w:noProof/>
          <w:sz w:val="28"/>
          <w:szCs w:val="28"/>
        </w:rPr>
        <w:t>средства федерального бюджета и областного бюджета – 0,0 тыс. руб.;</w:t>
      </w:r>
    </w:p>
    <w:p w:rsidR="0006635F" w:rsidRPr="00044C35" w:rsidRDefault="0006635F" w:rsidP="00044C35">
      <w:pPr>
        <w:spacing w:after="0" w:line="240" w:lineRule="auto"/>
        <w:rPr>
          <w:rFonts w:ascii="Times New Roman" w:hAnsi="Times New Roman"/>
          <w:sz w:val="28"/>
          <w:szCs w:val="28"/>
        </w:rPr>
      </w:pPr>
      <w:r w:rsidRPr="00044C35">
        <w:rPr>
          <w:rFonts w:ascii="Times New Roman" w:hAnsi="Times New Roman"/>
          <w:sz w:val="28"/>
          <w:szCs w:val="28"/>
        </w:rPr>
        <w:t>- внебюджетные источники – 0,0 тыс. руб.</w:t>
      </w:r>
    </w:p>
    <w:p w:rsidR="0006635F" w:rsidRPr="00044C35" w:rsidRDefault="0006635F" w:rsidP="00044C35">
      <w:pPr>
        <w:pStyle w:val="af3"/>
        <w:numPr>
          <w:ilvl w:val="0"/>
          <w:numId w:val="8"/>
        </w:numPr>
        <w:shd w:val="clear" w:color="auto" w:fill="auto"/>
        <w:tabs>
          <w:tab w:val="left" w:pos="754"/>
        </w:tabs>
        <w:spacing w:after="0" w:line="240" w:lineRule="auto"/>
        <w:ind w:left="0"/>
        <w:rPr>
          <w:rFonts w:ascii="Times New Roman" w:hAnsi="Times New Roman"/>
          <w:noProof/>
          <w:sz w:val="28"/>
          <w:szCs w:val="28"/>
        </w:rPr>
      </w:pPr>
      <w:r w:rsidRPr="00044C35">
        <w:rPr>
          <w:rFonts w:ascii="Times New Roman" w:hAnsi="Times New Roman"/>
          <w:noProof/>
          <w:sz w:val="28"/>
          <w:szCs w:val="28"/>
        </w:rPr>
        <w:t xml:space="preserve"> год всего – 0,0 тыс. руб.</w:t>
      </w:r>
    </w:p>
    <w:p w:rsidR="0006635F" w:rsidRPr="00044C35" w:rsidRDefault="0093268E" w:rsidP="00044C35">
      <w:pPr>
        <w:pStyle w:val="af3"/>
        <w:numPr>
          <w:ilvl w:val="0"/>
          <w:numId w:val="7"/>
        </w:numPr>
        <w:shd w:val="clear" w:color="auto" w:fill="auto"/>
        <w:tabs>
          <w:tab w:val="left" w:pos="355"/>
        </w:tabs>
        <w:spacing w:after="0" w:line="240" w:lineRule="auto"/>
        <w:rPr>
          <w:rFonts w:ascii="Times New Roman" w:hAnsi="Times New Roman"/>
          <w:noProof/>
          <w:sz w:val="28"/>
          <w:szCs w:val="28"/>
        </w:rPr>
      </w:pPr>
      <w:r>
        <w:rPr>
          <w:rFonts w:ascii="Times New Roman" w:hAnsi="Times New Roman"/>
          <w:noProof/>
          <w:sz w:val="28"/>
          <w:szCs w:val="28"/>
        </w:rPr>
        <w:t xml:space="preserve">средства сельского </w:t>
      </w:r>
      <w:r w:rsidR="0006635F" w:rsidRPr="00044C35">
        <w:rPr>
          <w:rFonts w:ascii="Times New Roman" w:hAnsi="Times New Roman"/>
          <w:noProof/>
          <w:sz w:val="28"/>
          <w:szCs w:val="28"/>
        </w:rPr>
        <w:t xml:space="preserve"> поселения – 0,0 тыс. руб.;</w:t>
      </w:r>
    </w:p>
    <w:p w:rsidR="0006635F" w:rsidRPr="00044C35" w:rsidRDefault="0006635F" w:rsidP="00044C35">
      <w:pPr>
        <w:pStyle w:val="af3"/>
        <w:numPr>
          <w:ilvl w:val="0"/>
          <w:numId w:val="7"/>
        </w:numPr>
        <w:shd w:val="clear" w:color="auto" w:fill="auto"/>
        <w:tabs>
          <w:tab w:val="left" w:pos="326"/>
        </w:tabs>
        <w:spacing w:after="0" w:line="240" w:lineRule="auto"/>
        <w:rPr>
          <w:rFonts w:ascii="Times New Roman" w:hAnsi="Times New Roman"/>
          <w:noProof/>
          <w:sz w:val="28"/>
          <w:szCs w:val="28"/>
        </w:rPr>
      </w:pPr>
      <w:r w:rsidRPr="00044C35">
        <w:rPr>
          <w:rFonts w:ascii="Times New Roman" w:hAnsi="Times New Roman"/>
          <w:noProof/>
          <w:sz w:val="28"/>
          <w:szCs w:val="28"/>
        </w:rPr>
        <w:t>средства федерального бюджета и областного бюджета – 0,0 тыс. руб.;</w:t>
      </w:r>
    </w:p>
    <w:p w:rsidR="0006635F" w:rsidRPr="00044C35" w:rsidRDefault="0006635F" w:rsidP="00044C35">
      <w:pPr>
        <w:spacing w:after="0" w:line="240" w:lineRule="auto"/>
        <w:rPr>
          <w:rFonts w:ascii="Times New Roman" w:hAnsi="Times New Roman"/>
          <w:sz w:val="28"/>
          <w:szCs w:val="28"/>
        </w:rPr>
      </w:pPr>
      <w:r w:rsidRPr="00044C35">
        <w:rPr>
          <w:rFonts w:ascii="Times New Roman" w:hAnsi="Times New Roman"/>
          <w:sz w:val="28"/>
          <w:szCs w:val="28"/>
        </w:rPr>
        <w:t>- внебюджетные источники – 0,0 тыс. руб.</w:t>
      </w:r>
    </w:p>
    <w:p w:rsidR="0004225D" w:rsidRPr="00044C35" w:rsidRDefault="0004225D" w:rsidP="0093268E">
      <w:pPr>
        <w:spacing w:after="0" w:line="240" w:lineRule="auto"/>
        <w:jc w:val="both"/>
        <w:rPr>
          <w:rFonts w:ascii="Times New Roman" w:hAnsi="Times New Roman"/>
          <w:sz w:val="28"/>
          <w:szCs w:val="28"/>
        </w:rPr>
      </w:pPr>
      <w:r w:rsidRPr="00044C35">
        <w:rPr>
          <w:rFonts w:ascii="Times New Roman" w:hAnsi="Times New Roman"/>
          <w:sz w:val="28"/>
          <w:szCs w:val="28"/>
        </w:rPr>
        <w:t xml:space="preserve">Перечень мероприятий Муниципальной программы и объемы их финансирования </w:t>
      </w:r>
      <w:r w:rsidR="005B2866" w:rsidRPr="00044C35">
        <w:rPr>
          <w:rFonts w:ascii="Times New Roman" w:hAnsi="Times New Roman"/>
          <w:sz w:val="28"/>
          <w:szCs w:val="28"/>
        </w:rPr>
        <w:t>уточняются ежегодно.</w:t>
      </w:r>
    </w:p>
    <w:p w:rsidR="0004225D" w:rsidRPr="00044C35" w:rsidRDefault="0004225D" w:rsidP="0093268E">
      <w:pPr>
        <w:spacing w:after="0" w:line="240" w:lineRule="auto"/>
        <w:jc w:val="both"/>
        <w:rPr>
          <w:rFonts w:ascii="Times New Roman" w:hAnsi="Times New Roman"/>
          <w:sz w:val="28"/>
          <w:szCs w:val="28"/>
        </w:rPr>
      </w:pPr>
      <w:r w:rsidRPr="00044C35">
        <w:rPr>
          <w:rFonts w:ascii="Times New Roman" w:hAnsi="Times New Roman"/>
          <w:sz w:val="28"/>
          <w:szCs w:val="28"/>
        </w:rPr>
        <w:t>Отбор исполнителей работ в рамках мероприятий Муниципальной программы, реализуемых за счет бюджетных ассигнований, осуществляется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620FB9" w:rsidRDefault="0004225D" w:rsidP="0093268E">
      <w:pPr>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Контроль за целевым и эффективным использованием бюджетных ассигнований осуществляется в соответствии с бюджетным законодательством.</w:t>
      </w:r>
    </w:p>
    <w:p w:rsidR="008649F0" w:rsidRDefault="008649F0" w:rsidP="00044C35">
      <w:pPr>
        <w:autoSpaceDE w:val="0"/>
        <w:autoSpaceDN w:val="0"/>
        <w:adjustRightInd w:val="0"/>
        <w:spacing w:after="0" w:line="240" w:lineRule="auto"/>
        <w:rPr>
          <w:rFonts w:ascii="Times New Roman" w:hAnsi="Times New Roman"/>
          <w:sz w:val="28"/>
          <w:szCs w:val="28"/>
        </w:rPr>
      </w:pPr>
    </w:p>
    <w:p w:rsidR="008649F0" w:rsidRPr="00044C35" w:rsidRDefault="008649F0" w:rsidP="00044C35">
      <w:pPr>
        <w:autoSpaceDE w:val="0"/>
        <w:autoSpaceDN w:val="0"/>
        <w:adjustRightInd w:val="0"/>
        <w:spacing w:after="0" w:line="240" w:lineRule="auto"/>
        <w:rPr>
          <w:rFonts w:ascii="Times New Roman" w:hAnsi="Times New Roman"/>
          <w:sz w:val="28"/>
          <w:szCs w:val="28"/>
        </w:rPr>
      </w:pPr>
    </w:p>
    <w:p w:rsidR="00620FB9" w:rsidRPr="00044C35" w:rsidRDefault="001A2A8C" w:rsidP="00620FB9">
      <w:pPr>
        <w:spacing w:line="240" w:lineRule="auto"/>
        <w:jc w:val="center"/>
        <w:rPr>
          <w:rFonts w:ascii="Times New Roman" w:hAnsi="Times New Roman"/>
          <w:b/>
          <w:sz w:val="28"/>
          <w:szCs w:val="28"/>
          <w:lang w:eastAsia="ru-RU"/>
        </w:rPr>
      </w:pPr>
      <w:r w:rsidRPr="00044C35">
        <w:rPr>
          <w:rFonts w:ascii="Times New Roman" w:hAnsi="Times New Roman"/>
          <w:b/>
          <w:sz w:val="28"/>
          <w:szCs w:val="28"/>
          <w:lang w:eastAsia="ru-RU"/>
        </w:rPr>
        <w:t>6.</w:t>
      </w:r>
      <w:r w:rsidR="00620FB9" w:rsidRPr="00044C35">
        <w:rPr>
          <w:rFonts w:ascii="Times New Roman" w:hAnsi="Times New Roman"/>
          <w:b/>
          <w:sz w:val="28"/>
          <w:szCs w:val="28"/>
          <w:lang w:eastAsia="ru-RU"/>
        </w:rPr>
        <w:t xml:space="preserve"> Основные меры правового регулирования в сфере реализации муниципальной программы</w:t>
      </w:r>
    </w:p>
    <w:p w:rsidR="00620FB9" w:rsidRPr="00044C35" w:rsidRDefault="00620FB9" w:rsidP="00044C35">
      <w:pPr>
        <w:widowControl w:val="0"/>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В сфере реализации Муниципальной программы действуют следующие основные нормативные правовые акты:</w:t>
      </w:r>
    </w:p>
    <w:p w:rsidR="00620FB9" w:rsidRPr="00044C35" w:rsidRDefault="00620FB9" w:rsidP="00044C35">
      <w:pPr>
        <w:widowControl w:val="0"/>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20FB9" w:rsidRPr="00044C35" w:rsidRDefault="00620FB9" w:rsidP="00044C35">
      <w:pPr>
        <w:widowControl w:val="0"/>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620FB9" w:rsidRPr="00044C35" w:rsidRDefault="00620FB9" w:rsidP="00044C35">
      <w:pPr>
        <w:widowControl w:val="0"/>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 Энергетическая стратегия России на период до 2030 года, утвержденная распоряжением Правительства Российской Федерации от 13.11.2009 № 1715-р;</w:t>
      </w:r>
    </w:p>
    <w:p w:rsidR="00620FB9" w:rsidRPr="00044C35" w:rsidRDefault="00620FB9" w:rsidP="00044C35">
      <w:pPr>
        <w:widowControl w:val="0"/>
        <w:autoSpaceDE w:val="0"/>
        <w:autoSpaceDN w:val="0"/>
        <w:adjustRightInd w:val="0"/>
        <w:spacing w:after="0" w:line="240" w:lineRule="auto"/>
        <w:jc w:val="both"/>
        <w:rPr>
          <w:rFonts w:ascii="Times New Roman" w:hAnsi="Times New Roman"/>
          <w:sz w:val="28"/>
          <w:szCs w:val="28"/>
        </w:rPr>
      </w:pPr>
      <w:r w:rsidRPr="00044C35">
        <w:rPr>
          <w:rFonts w:ascii="Times New Roman" w:hAnsi="Times New Roman"/>
          <w:sz w:val="28"/>
          <w:szCs w:val="28"/>
        </w:rPr>
        <w:t>- областной закон «Об энергосбережении и о повышении энергетической эффективности на территории Смоленской области».</w:t>
      </w:r>
    </w:p>
    <w:p w:rsidR="00620FB9" w:rsidRDefault="00620FB9" w:rsidP="00620FB9">
      <w:pPr>
        <w:spacing w:after="0" w:line="240" w:lineRule="auto"/>
        <w:ind w:firstLine="851"/>
        <w:jc w:val="both"/>
        <w:rPr>
          <w:rFonts w:ascii="Times New Roman" w:hAnsi="Times New Roman"/>
          <w:sz w:val="28"/>
          <w:szCs w:val="28"/>
          <w:lang w:eastAsia="ru-RU"/>
        </w:rPr>
      </w:pPr>
    </w:p>
    <w:p w:rsidR="008649F0" w:rsidRPr="00044C35" w:rsidRDefault="008649F0" w:rsidP="00620FB9">
      <w:pPr>
        <w:spacing w:after="0" w:line="240" w:lineRule="auto"/>
        <w:ind w:firstLine="851"/>
        <w:jc w:val="both"/>
        <w:rPr>
          <w:rFonts w:ascii="Times New Roman" w:hAnsi="Times New Roman"/>
          <w:sz w:val="28"/>
          <w:szCs w:val="28"/>
          <w:lang w:eastAsia="ru-RU"/>
        </w:rPr>
      </w:pPr>
    </w:p>
    <w:p w:rsidR="00620FB9" w:rsidRPr="00044C35" w:rsidRDefault="001A2A8C" w:rsidP="00044C35">
      <w:pPr>
        <w:spacing w:after="0" w:line="240" w:lineRule="auto"/>
        <w:jc w:val="center"/>
        <w:rPr>
          <w:rFonts w:ascii="Times New Roman" w:hAnsi="Times New Roman"/>
          <w:b/>
          <w:sz w:val="28"/>
          <w:szCs w:val="28"/>
          <w:lang w:eastAsia="ru-RU"/>
        </w:rPr>
      </w:pPr>
      <w:r w:rsidRPr="00044C35">
        <w:rPr>
          <w:rFonts w:ascii="Times New Roman" w:hAnsi="Times New Roman"/>
          <w:b/>
          <w:sz w:val="28"/>
          <w:szCs w:val="28"/>
          <w:lang w:eastAsia="ru-RU"/>
        </w:rPr>
        <w:t>7.</w:t>
      </w:r>
      <w:r w:rsidR="00620FB9" w:rsidRPr="00044C35">
        <w:rPr>
          <w:rFonts w:ascii="Times New Roman" w:hAnsi="Times New Roman"/>
          <w:b/>
          <w:sz w:val="28"/>
          <w:szCs w:val="28"/>
          <w:lang w:eastAsia="ru-RU"/>
        </w:rPr>
        <w:t xml:space="preserve"> Применение мер государственного регулирования в сфере реализации муниципальной программы</w:t>
      </w:r>
    </w:p>
    <w:p w:rsidR="00620FB9" w:rsidRPr="00044C35" w:rsidRDefault="00620FB9" w:rsidP="00044C35">
      <w:pPr>
        <w:spacing w:after="0" w:line="240" w:lineRule="auto"/>
        <w:jc w:val="both"/>
        <w:rPr>
          <w:rFonts w:ascii="Times New Roman" w:hAnsi="Times New Roman"/>
          <w:sz w:val="28"/>
          <w:szCs w:val="28"/>
          <w:lang w:eastAsia="ru-RU"/>
        </w:rPr>
      </w:pPr>
    </w:p>
    <w:p w:rsidR="00620FB9" w:rsidRPr="00044C35" w:rsidRDefault="00620FB9" w:rsidP="00044C35">
      <w:pPr>
        <w:spacing w:after="0" w:line="240" w:lineRule="auto"/>
        <w:jc w:val="both"/>
        <w:rPr>
          <w:rFonts w:ascii="Times New Roman" w:hAnsi="Times New Roman"/>
          <w:sz w:val="28"/>
          <w:szCs w:val="28"/>
          <w:lang w:eastAsia="ru-RU"/>
        </w:rPr>
      </w:pPr>
      <w:r w:rsidRPr="00044C35">
        <w:rPr>
          <w:rFonts w:ascii="Times New Roman" w:hAnsi="Times New Roman"/>
          <w:sz w:val="28"/>
          <w:szCs w:val="28"/>
          <w:lang w:eastAsia="ru-RU"/>
        </w:rPr>
        <w:t>Налоговые, тарифные, кредитные и иные меры муниципального регулирования в рамках реализации муниципальной программы «</w:t>
      </w:r>
      <w:r w:rsidRPr="00044C35">
        <w:rPr>
          <w:rFonts w:ascii="Times New Roman" w:hAnsi="Times New Roman"/>
          <w:sz w:val="28"/>
          <w:szCs w:val="28"/>
        </w:rPr>
        <w:t>Энергосбережение и повышение энергетической эффективности</w:t>
      </w:r>
      <w:r w:rsidR="00044C35" w:rsidRPr="00044C35">
        <w:rPr>
          <w:rFonts w:ascii="Times New Roman" w:hAnsi="Times New Roman"/>
          <w:sz w:val="28"/>
          <w:szCs w:val="28"/>
        </w:rPr>
        <w:t xml:space="preserve"> на территории</w:t>
      </w:r>
      <w:r w:rsidR="0093268E">
        <w:rPr>
          <w:rFonts w:ascii="Times New Roman" w:hAnsi="Times New Roman"/>
          <w:sz w:val="28"/>
          <w:szCs w:val="28"/>
        </w:rPr>
        <w:t xml:space="preserve"> </w:t>
      </w:r>
      <w:r w:rsidR="00207D80">
        <w:rPr>
          <w:rFonts w:ascii="Times New Roman" w:hAnsi="Times New Roman"/>
          <w:sz w:val="28"/>
          <w:szCs w:val="28"/>
        </w:rPr>
        <w:t>Малеевского сельского</w:t>
      </w:r>
      <w:r w:rsidRPr="00044C35">
        <w:rPr>
          <w:rFonts w:ascii="Times New Roman" w:hAnsi="Times New Roman"/>
          <w:sz w:val="28"/>
          <w:szCs w:val="28"/>
        </w:rPr>
        <w:t xml:space="preserve"> поселения Краснинского района Смоленской области</w:t>
      </w:r>
      <w:r w:rsidR="0099624A" w:rsidRPr="00044C35">
        <w:rPr>
          <w:rFonts w:ascii="Times New Roman" w:hAnsi="Times New Roman"/>
          <w:sz w:val="28"/>
          <w:szCs w:val="28"/>
          <w:lang w:eastAsia="ru-RU"/>
        </w:rPr>
        <w:t xml:space="preserve"> на 2020 - 2025</w:t>
      </w:r>
      <w:r w:rsidRPr="00044C35">
        <w:rPr>
          <w:rFonts w:ascii="Times New Roman" w:hAnsi="Times New Roman"/>
          <w:sz w:val="28"/>
          <w:szCs w:val="28"/>
          <w:lang w:eastAsia="ru-RU"/>
        </w:rPr>
        <w:t xml:space="preserve"> годы</w:t>
      </w:r>
      <w:r w:rsidR="0099624A" w:rsidRPr="00044C35">
        <w:rPr>
          <w:rFonts w:ascii="Times New Roman" w:hAnsi="Times New Roman"/>
          <w:sz w:val="28"/>
          <w:szCs w:val="28"/>
          <w:lang w:eastAsia="ru-RU"/>
        </w:rPr>
        <w:t>»</w:t>
      </w:r>
      <w:r w:rsidRPr="00044C35">
        <w:rPr>
          <w:rFonts w:ascii="Times New Roman" w:hAnsi="Times New Roman"/>
          <w:sz w:val="28"/>
          <w:szCs w:val="28"/>
          <w:lang w:eastAsia="ru-RU"/>
        </w:rPr>
        <w:t xml:space="preserve"> не предусмотрены.  </w:t>
      </w:r>
    </w:p>
    <w:p w:rsidR="00620FB9" w:rsidRPr="00044C35" w:rsidRDefault="00620FB9" w:rsidP="00044C35">
      <w:pPr>
        <w:spacing w:after="0" w:line="240" w:lineRule="auto"/>
        <w:jc w:val="both"/>
        <w:rPr>
          <w:rFonts w:ascii="Times New Roman" w:hAnsi="Times New Roman"/>
          <w:sz w:val="28"/>
          <w:szCs w:val="28"/>
        </w:rPr>
      </w:pPr>
    </w:p>
    <w:p w:rsidR="00C7291B" w:rsidRDefault="006C0A67" w:rsidP="001315D7">
      <w:pPr>
        <w:pStyle w:val="311"/>
        <w:shd w:val="clear" w:color="auto" w:fill="auto"/>
        <w:spacing w:line="240" w:lineRule="auto"/>
        <w:jc w:val="right"/>
        <w:rPr>
          <w:rFonts w:ascii="Times New Roman" w:hAnsi="Times New Roman"/>
          <w:b w:val="0"/>
          <w:sz w:val="28"/>
          <w:szCs w:val="28"/>
        </w:rPr>
      </w:pPr>
      <w:r w:rsidRPr="00D4567C">
        <w:rPr>
          <w:rFonts w:ascii="Times New Roman" w:hAnsi="Times New Roman"/>
          <w:b w:val="0"/>
          <w:sz w:val="28"/>
          <w:szCs w:val="28"/>
        </w:rPr>
        <w:t>Приложение №1</w:t>
      </w:r>
    </w:p>
    <w:p w:rsidR="00303399" w:rsidRPr="00D4567C" w:rsidRDefault="006C0A67" w:rsidP="001315D7">
      <w:pPr>
        <w:pStyle w:val="311"/>
        <w:shd w:val="clear" w:color="auto" w:fill="auto"/>
        <w:spacing w:line="240" w:lineRule="auto"/>
        <w:jc w:val="right"/>
        <w:rPr>
          <w:rFonts w:ascii="Times New Roman" w:hAnsi="Times New Roman"/>
          <w:b w:val="0"/>
          <w:sz w:val="28"/>
          <w:szCs w:val="28"/>
        </w:rPr>
      </w:pPr>
      <w:r w:rsidRPr="00D4567C">
        <w:rPr>
          <w:rFonts w:ascii="Times New Roman" w:hAnsi="Times New Roman"/>
          <w:b w:val="0"/>
          <w:sz w:val="28"/>
          <w:szCs w:val="28"/>
        </w:rPr>
        <w:t xml:space="preserve"> к муниципальной программе </w:t>
      </w:r>
    </w:p>
    <w:p w:rsidR="00303399" w:rsidRPr="00D4567C" w:rsidRDefault="006C0A67" w:rsidP="001315D7">
      <w:pPr>
        <w:pStyle w:val="311"/>
        <w:shd w:val="clear" w:color="auto" w:fill="auto"/>
        <w:spacing w:line="240" w:lineRule="auto"/>
        <w:jc w:val="right"/>
        <w:rPr>
          <w:rFonts w:ascii="Times New Roman" w:hAnsi="Times New Roman"/>
          <w:b w:val="0"/>
          <w:sz w:val="28"/>
          <w:szCs w:val="28"/>
        </w:rPr>
      </w:pPr>
      <w:r w:rsidRPr="00D4567C">
        <w:rPr>
          <w:rFonts w:ascii="Times New Roman" w:hAnsi="Times New Roman"/>
          <w:b w:val="0"/>
          <w:sz w:val="28"/>
          <w:szCs w:val="28"/>
        </w:rPr>
        <w:t>«Энергосбережение и повышение</w:t>
      </w:r>
    </w:p>
    <w:p w:rsidR="00C7291B" w:rsidRDefault="006C0A67" w:rsidP="00613EE4">
      <w:pPr>
        <w:pStyle w:val="311"/>
        <w:shd w:val="clear" w:color="auto" w:fill="auto"/>
        <w:spacing w:line="240" w:lineRule="auto"/>
        <w:jc w:val="right"/>
        <w:rPr>
          <w:rFonts w:ascii="Times New Roman" w:hAnsi="Times New Roman"/>
          <w:b w:val="0"/>
          <w:sz w:val="28"/>
          <w:szCs w:val="28"/>
        </w:rPr>
      </w:pPr>
      <w:r w:rsidRPr="00D4567C">
        <w:rPr>
          <w:rFonts w:ascii="Times New Roman" w:hAnsi="Times New Roman"/>
          <w:b w:val="0"/>
          <w:sz w:val="28"/>
          <w:szCs w:val="28"/>
        </w:rPr>
        <w:t xml:space="preserve"> энергетической эффективности </w:t>
      </w:r>
      <w:r w:rsidR="00D4567C">
        <w:rPr>
          <w:rFonts w:ascii="Times New Roman" w:hAnsi="Times New Roman"/>
          <w:b w:val="0"/>
          <w:sz w:val="28"/>
          <w:szCs w:val="28"/>
        </w:rPr>
        <w:t xml:space="preserve"> </w:t>
      </w:r>
    </w:p>
    <w:p w:rsidR="00C7291B" w:rsidRDefault="00D4567C" w:rsidP="00613EE4">
      <w:pPr>
        <w:pStyle w:val="311"/>
        <w:shd w:val="clear" w:color="auto" w:fill="auto"/>
        <w:spacing w:line="240" w:lineRule="auto"/>
        <w:jc w:val="right"/>
        <w:rPr>
          <w:rFonts w:ascii="Times New Roman" w:hAnsi="Times New Roman"/>
          <w:b w:val="0"/>
          <w:sz w:val="28"/>
          <w:szCs w:val="28"/>
        </w:rPr>
      </w:pPr>
      <w:r>
        <w:rPr>
          <w:rFonts w:ascii="Times New Roman" w:hAnsi="Times New Roman"/>
          <w:b w:val="0"/>
          <w:sz w:val="28"/>
          <w:szCs w:val="28"/>
        </w:rPr>
        <w:t xml:space="preserve">на территории </w:t>
      </w:r>
      <w:r w:rsidR="00613EE4">
        <w:rPr>
          <w:rFonts w:ascii="Times New Roman" w:hAnsi="Times New Roman"/>
          <w:b w:val="0"/>
          <w:sz w:val="28"/>
          <w:szCs w:val="28"/>
        </w:rPr>
        <w:t>Малеевского</w:t>
      </w:r>
      <w:r w:rsidR="00C7291B">
        <w:rPr>
          <w:rFonts w:ascii="Times New Roman" w:hAnsi="Times New Roman"/>
          <w:b w:val="0"/>
          <w:sz w:val="28"/>
          <w:szCs w:val="28"/>
        </w:rPr>
        <w:t xml:space="preserve"> </w:t>
      </w:r>
      <w:r w:rsidR="00613EE4">
        <w:rPr>
          <w:rFonts w:ascii="Times New Roman" w:hAnsi="Times New Roman"/>
          <w:b w:val="0"/>
          <w:sz w:val="28"/>
          <w:szCs w:val="28"/>
        </w:rPr>
        <w:t>сельского</w:t>
      </w:r>
    </w:p>
    <w:p w:rsidR="00303399" w:rsidRPr="00D4567C" w:rsidRDefault="006C0A67" w:rsidP="00613EE4">
      <w:pPr>
        <w:pStyle w:val="311"/>
        <w:shd w:val="clear" w:color="auto" w:fill="auto"/>
        <w:spacing w:line="240" w:lineRule="auto"/>
        <w:jc w:val="right"/>
        <w:rPr>
          <w:rFonts w:ascii="Times New Roman" w:hAnsi="Times New Roman"/>
          <w:b w:val="0"/>
          <w:sz w:val="28"/>
          <w:szCs w:val="28"/>
        </w:rPr>
      </w:pPr>
      <w:r w:rsidRPr="00D4567C">
        <w:rPr>
          <w:rFonts w:ascii="Times New Roman" w:hAnsi="Times New Roman"/>
          <w:b w:val="0"/>
          <w:sz w:val="28"/>
          <w:szCs w:val="28"/>
        </w:rPr>
        <w:t xml:space="preserve"> поселения Краснинского района</w:t>
      </w:r>
    </w:p>
    <w:p w:rsidR="006C0A67" w:rsidRDefault="00D4567C" w:rsidP="001315D7">
      <w:pPr>
        <w:pStyle w:val="311"/>
        <w:shd w:val="clear" w:color="auto" w:fill="auto"/>
        <w:spacing w:line="240" w:lineRule="auto"/>
        <w:jc w:val="right"/>
        <w:rPr>
          <w:rFonts w:ascii="Times New Roman" w:hAnsi="Times New Roman"/>
          <w:b w:val="0"/>
          <w:sz w:val="28"/>
          <w:szCs w:val="28"/>
        </w:rPr>
      </w:pPr>
      <w:r>
        <w:rPr>
          <w:rFonts w:ascii="Times New Roman" w:hAnsi="Times New Roman"/>
          <w:b w:val="0"/>
          <w:sz w:val="28"/>
          <w:szCs w:val="28"/>
        </w:rPr>
        <w:t xml:space="preserve"> Смоленской  области</w:t>
      </w:r>
      <w:r w:rsidR="00C7291B">
        <w:rPr>
          <w:rFonts w:ascii="Times New Roman" w:hAnsi="Times New Roman"/>
          <w:b w:val="0"/>
          <w:sz w:val="28"/>
          <w:szCs w:val="28"/>
        </w:rPr>
        <w:t xml:space="preserve"> </w:t>
      </w:r>
      <w:r w:rsidR="005B2866" w:rsidRPr="00D4567C">
        <w:rPr>
          <w:rFonts w:ascii="Times New Roman" w:hAnsi="Times New Roman"/>
          <w:b w:val="0"/>
          <w:sz w:val="28"/>
          <w:szCs w:val="28"/>
        </w:rPr>
        <w:t>на 2020-2025</w:t>
      </w:r>
      <w:r w:rsidR="006C0A67" w:rsidRPr="00D4567C">
        <w:rPr>
          <w:rFonts w:ascii="Times New Roman" w:hAnsi="Times New Roman"/>
          <w:b w:val="0"/>
          <w:sz w:val="28"/>
          <w:szCs w:val="28"/>
        </w:rPr>
        <w:t xml:space="preserve"> год</w:t>
      </w:r>
      <w:r>
        <w:rPr>
          <w:rFonts w:ascii="Times New Roman" w:hAnsi="Times New Roman"/>
          <w:b w:val="0"/>
          <w:sz w:val="28"/>
          <w:szCs w:val="28"/>
        </w:rPr>
        <w:t>ы</w:t>
      </w:r>
      <w:r w:rsidR="00044C35">
        <w:rPr>
          <w:rFonts w:ascii="Times New Roman" w:hAnsi="Times New Roman"/>
          <w:b w:val="0"/>
          <w:sz w:val="28"/>
          <w:szCs w:val="28"/>
        </w:rPr>
        <w:t>»</w:t>
      </w:r>
    </w:p>
    <w:p w:rsidR="001315D7" w:rsidRPr="00044C35" w:rsidRDefault="001315D7" w:rsidP="001315D7">
      <w:pPr>
        <w:pStyle w:val="311"/>
        <w:shd w:val="clear" w:color="auto" w:fill="auto"/>
        <w:spacing w:line="240" w:lineRule="auto"/>
        <w:jc w:val="right"/>
        <w:rPr>
          <w:rFonts w:ascii="Times New Roman" w:hAnsi="Times New Roman"/>
          <w:b w:val="0"/>
          <w:sz w:val="28"/>
          <w:szCs w:val="28"/>
        </w:rPr>
      </w:pPr>
    </w:p>
    <w:p w:rsidR="006C0A67" w:rsidRPr="005577E4" w:rsidRDefault="006C0A67" w:rsidP="00D4567C">
      <w:pPr>
        <w:pStyle w:val="311"/>
        <w:shd w:val="clear" w:color="auto" w:fill="auto"/>
        <w:spacing w:after="237" w:line="317" w:lineRule="exact"/>
        <w:jc w:val="center"/>
        <w:rPr>
          <w:rFonts w:ascii="Times New Roman" w:hAnsi="Times New Roman"/>
          <w:sz w:val="28"/>
          <w:szCs w:val="28"/>
        </w:rPr>
      </w:pPr>
      <w:r w:rsidRPr="005577E4">
        <w:rPr>
          <w:rFonts w:ascii="Times New Roman" w:hAnsi="Times New Roman"/>
          <w:sz w:val="28"/>
          <w:szCs w:val="28"/>
        </w:rPr>
        <w:t>Информация об объекте СНО, на котором будут проводиться мероприятия, направленные на энергосбережение и повышение энергетической эффективности</w:t>
      </w:r>
      <w:r w:rsidR="0093268E">
        <w:rPr>
          <w:rFonts w:ascii="Times New Roman" w:hAnsi="Times New Roman"/>
          <w:sz w:val="28"/>
          <w:szCs w:val="28"/>
        </w:rPr>
        <w:t xml:space="preserve"> </w:t>
      </w:r>
      <w:r w:rsidRPr="005577E4">
        <w:rPr>
          <w:rFonts w:ascii="Times New Roman" w:hAnsi="Times New Roman"/>
          <w:sz w:val="28"/>
          <w:szCs w:val="28"/>
        </w:rPr>
        <w:t xml:space="preserve">муниципальной программы «Энергосбережение и повышение энергетической эффективности </w:t>
      </w:r>
      <w:r w:rsidR="00D4567C" w:rsidRPr="005577E4">
        <w:rPr>
          <w:rFonts w:ascii="Times New Roman" w:hAnsi="Times New Roman"/>
          <w:sz w:val="28"/>
          <w:szCs w:val="28"/>
        </w:rPr>
        <w:t xml:space="preserve">на территории </w:t>
      </w:r>
      <w:r w:rsidR="00207D80">
        <w:rPr>
          <w:rFonts w:ascii="Times New Roman" w:hAnsi="Times New Roman"/>
          <w:sz w:val="28"/>
          <w:szCs w:val="28"/>
        </w:rPr>
        <w:t>Малеевского сельского</w:t>
      </w:r>
      <w:r w:rsidRPr="005577E4">
        <w:rPr>
          <w:rFonts w:ascii="Times New Roman" w:hAnsi="Times New Roman"/>
          <w:sz w:val="28"/>
          <w:szCs w:val="28"/>
        </w:rPr>
        <w:t xml:space="preserve"> поселения Краснинского района Смоленской </w:t>
      </w:r>
      <w:r w:rsidR="00D4567C" w:rsidRPr="005577E4">
        <w:rPr>
          <w:rFonts w:ascii="Times New Roman" w:hAnsi="Times New Roman"/>
          <w:sz w:val="28"/>
          <w:szCs w:val="28"/>
        </w:rPr>
        <w:t xml:space="preserve"> области</w:t>
      </w:r>
      <w:r w:rsidR="0093268E">
        <w:rPr>
          <w:rFonts w:ascii="Times New Roman" w:hAnsi="Times New Roman"/>
          <w:sz w:val="28"/>
          <w:szCs w:val="28"/>
        </w:rPr>
        <w:t xml:space="preserve"> </w:t>
      </w:r>
      <w:r w:rsidR="005B2866" w:rsidRPr="005577E4">
        <w:rPr>
          <w:rFonts w:ascii="Times New Roman" w:hAnsi="Times New Roman"/>
          <w:sz w:val="28"/>
          <w:szCs w:val="28"/>
        </w:rPr>
        <w:t>на 2020-2025</w:t>
      </w:r>
      <w:r w:rsidRPr="005577E4">
        <w:rPr>
          <w:rFonts w:ascii="Times New Roman" w:hAnsi="Times New Roman"/>
          <w:sz w:val="28"/>
          <w:szCs w:val="28"/>
        </w:rPr>
        <w:t xml:space="preserve"> год</w:t>
      </w:r>
      <w:r w:rsidR="00D4567C" w:rsidRPr="005577E4">
        <w:rPr>
          <w:rFonts w:ascii="Times New Roman" w:hAnsi="Times New Roman"/>
          <w:sz w:val="28"/>
          <w:szCs w:val="28"/>
        </w:rPr>
        <w:t>ы»</w:t>
      </w:r>
    </w:p>
    <w:p w:rsidR="006C0A67" w:rsidRPr="005577E4" w:rsidRDefault="006C0A67" w:rsidP="005577E4">
      <w:pPr>
        <w:spacing w:after="0" w:line="240" w:lineRule="auto"/>
        <w:jc w:val="both"/>
        <w:rPr>
          <w:rFonts w:ascii="Times New Roman" w:hAnsi="Times New Roman"/>
          <w:sz w:val="28"/>
          <w:szCs w:val="28"/>
        </w:rPr>
      </w:pPr>
      <w:r w:rsidRPr="005577E4">
        <w:rPr>
          <w:rFonts w:ascii="Times New Roman" w:hAnsi="Times New Roman"/>
          <w:sz w:val="28"/>
          <w:szCs w:val="28"/>
        </w:rPr>
        <w:t xml:space="preserve">Наименование объекта: Система уличного (наружного) освещения </w:t>
      </w:r>
      <w:r w:rsidR="00207D80">
        <w:rPr>
          <w:rFonts w:ascii="Times New Roman" w:hAnsi="Times New Roman"/>
          <w:sz w:val="28"/>
          <w:szCs w:val="28"/>
        </w:rPr>
        <w:t>Малеевского сельского</w:t>
      </w:r>
      <w:r w:rsidRPr="005577E4">
        <w:rPr>
          <w:rFonts w:ascii="Times New Roman" w:hAnsi="Times New Roman"/>
          <w:sz w:val="28"/>
          <w:szCs w:val="28"/>
        </w:rPr>
        <w:t xml:space="preserve"> поселения Краснинского муниципального района Смоленской области.</w:t>
      </w:r>
    </w:p>
    <w:p w:rsidR="006C0A67" w:rsidRPr="005577E4" w:rsidRDefault="006C0A67" w:rsidP="005577E4">
      <w:pPr>
        <w:spacing w:after="0" w:line="240" w:lineRule="auto"/>
        <w:jc w:val="both"/>
        <w:rPr>
          <w:rFonts w:ascii="Times New Roman" w:hAnsi="Times New Roman"/>
          <w:sz w:val="28"/>
          <w:szCs w:val="28"/>
        </w:rPr>
      </w:pPr>
      <w:r w:rsidRPr="005577E4">
        <w:rPr>
          <w:rFonts w:ascii="Times New Roman" w:hAnsi="Times New Roman"/>
          <w:sz w:val="28"/>
          <w:szCs w:val="28"/>
        </w:rPr>
        <w:t xml:space="preserve">Система уличного освещения пгт. Красный на момент размещения конкурса насчитывает </w:t>
      </w:r>
      <w:r w:rsidR="00613EE4">
        <w:rPr>
          <w:rFonts w:ascii="Times New Roman" w:hAnsi="Times New Roman"/>
          <w:sz w:val="28"/>
          <w:szCs w:val="28"/>
        </w:rPr>
        <w:t>231</w:t>
      </w:r>
      <w:r w:rsidRPr="005577E4">
        <w:rPr>
          <w:rFonts w:ascii="Times New Roman" w:hAnsi="Times New Roman"/>
          <w:sz w:val="28"/>
          <w:szCs w:val="28"/>
        </w:rPr>
        <w:t xml:space="preserve"> шт.   уличных светильников из них:</w:t>
      </w:r>
    </w:p>
    <w:p w:rsidR="006C0A67" w:rsidRPr="005577E4" w:rsidRDefault="006C0A67" w:rsidP="005577E4">
      <w:pPr>
        <w:spacing w:after="0" w:line="240" w:lineRule="auto"/>
        <w:jc w:val="both"/>
        <w:rPr>
          <w:rFonts w:ascii="Times New Roman" w:hAnsi="Times New Roman"/>
          <w:sz w:val="28"/>
          <w:szCs w:val="28"/>
        </w:rPr>
      </w:pPr>
      <w:r w:rsidRPr="005577E4">
        <w:rPr>
          <w:rFonts w:ascii="Times New Roman" w:hAnsi="Times New Roman"/>
          <w:sz w:val="28"/>
          <w:szCs w:val="28"/>
        </w:rPr>
        <w:t>-</w:t>
      </w:r>
      <w:r w:rsidR="00613EE4">
        <w:rPr>
          <w:rFonts w:ascii="Times New Roman" w:hAnsi="Times New Roman"/>
          <w:sz w:val="28"/>
          <w:szCs w:val="28"/>
        </w:rPr>
        <w:t>231</w:t>
      </w:r>
      <w:r w:rsidRPr="005577E4">
        <w:rPr>
          <w:rFonts w:ascii="Times New Roman" w:hAnsi="Times New Roman"/>
          <w:sz w:val="28"/>
          <w:szCs w:val="28"/>
        </w:rPr>
        <w:t xml:space="preserve"> шт. уличных консольных светильников РКУ с лампами ДРЛ250;</w:t>
      </w:r>
    </w:p>
    <w:p w:rsidR="006C0A67" w:rsidRDefault="006C0A67" w:rsidP="005577E4">
      <w:pPr>
        <w:spacing w:after="0" w:line="240" w:lineRule="auto"/>
        <w:jc w:val="both"/>
        <w:rPr>
          <w:rFonts w:ascii="Times New Roman" w:hAnsi="Times New Roman"/>
          <w:sz w:val="28"/>
          <w:szCs w:val="28"/>
        </w:rPr>
      </w:pPr>
      <w:r w:rsidRPr="00D4567C">
        <w:rPr>
          <w:rFonts w:ascii="Times New Roman" w:hAnsi="Times New Roman"/>
          <w:sz w:val="28"/>
          <w:szCs w:val="28"/>
        </w:rPr>
        <w:t xml:space="preserve">- Общее количество питающих КТП задействованных в СНО </w:t>
      </w:r>
      <w:r w:rsidR="007F7B1D">
        <w:rPr>
          <w:rFonts w:ascii="Times New Roman" w:hAnsi="Times New Roman"/>
          <w:sz w:val="28"/>
          <w:szCs w:val="28"/>
        </w:rPr>
        <w:t>Малеевского сельского поселения</w:t>
      </w:r>
      <w:r w:rsidRPr="00D4567C">
        <w:rPr>
          <w:rFonts w:ascii="Times New Roman" w:hAnsi="Times New Roman"/>
          <w:sz w:val="28"/>
          <w:szCs w:val="28"/>
        </w:rPr>
        <w:t xml:space="preserve"> – </w:t>
      </w:r>
      <w:r w:rsidR="007F7B1D">
        <w:rPr>
          <w:rFonts w:ascii="Times New Roman" w:hAnsi="Times New Roman"/>
          <w:sz w:val="28"/>
          <w:szCs w:val="28"/>
        </w:rPr>
        <w:t>57</w:t>
      </w:r>
      <w:r w:rsidRPr="00D4567C">
        <w:rPr>
          <w:rFonts w:ascii="Times New Roman" w:hAnsi="Times New Roman"/>
          <w:sz w:val="28"/>
          <w:szCs w:val="28"/>
        </w:rPr>
        <w:t>шт;</w:t>
      </w:r>
    </w:p>
    <w:p w:rsidR="001315D7" w:rsidRPr="005B3624" w:rsidRDefault="001315D7" w:rsidP="001315D7">
      <w:pPr>
        <w:spacing w:after="0" w:line="240" w:lineRule="auto"/>
        <w:jc w:val="both"/>
        <w:rPr>
          <w:rFonts w:ascii="Times New Roman" w:hAnsi="Times New Roman"/>
          <w:sz w:val="28"/>
          <w:szCs w:val="28"/>
        </w:rPr>
      </w:pPr>
      <w:r w:rsidRPr="00D4567C">
        <w:rPr>
          <w:rFonts w:ascii="Times New Roman" w:hAnsi="Times New Roman"/>
          <w:sz w:val="28"/>
          <w:szCs w:val="28"/>
        </w:rPr>
        <w:t xml:space="preserve">- Общее количество приборов учета электроэнергии установленных  в СНО </w:t>
      </w:r>
      <w:r w:rsidR="007F7B1D">
        <w:rPr>
          <w:rFonts w:ascii="Times New Roman" w:hAnsi="Times New Roman"/>
          <w:sz w:val="28"/>
          <w:szCs w:val="28"/>
        </w:rPr>
        <w:t>Малеевского сельского поселения</w:t>
      </w:r>
      <w:r w:rsidRPr="00D4567C">
        <w:rPr>
          <w:rFonts w:ascii="Times New Roman" w:hAnsi="Times New Roman"/>
          <w:sz w:val="28"/>
          <w:szCs w:val="28"/>
        </w:rPr>
        <w:t xml:space="preserve"> – </w:t>
      </w:r>
      <w:r w:rsidR="007F7B1D">
        <w:rPr>
          <w:rFonts w:ascii="Times New Roman" w:hAnsi="Times New Roman"/>
          <w:sz w:val="28"/>
          <w:szCs w:val="28"/>
        </w:rPr>
        <w:t>49</w:t>
      </w:r>
      <w:r w:rsidRPr="00D4567C">
        <w:rPr>
          <w:rFonts w:ascii="Times New Roman" w:hAnsi="Times New Roman"/>
          <w:sz w:val="28"/>
          <w:szCs w:val="28"/>
        </w:rPr>
        <w:t>шт</w:t>
      </w:r>
      <w:r w:rsidRPr="005B3624">
        <w:rPr>
          <w:rFonts w:ascii="Times New Roman" w:hAnsi="Times New Roman"/>
          <w:sz w:val="28"/>
          <w:szCs w:val="28"/>
        </w:rPr>
        <w:t>;</w:t>
      </w:r>
    </w:p>
    <w:p w:rsidR="006C0A67" w:rsidRPr="005B3624" w:rsidRDefault="006C0A67" w:rsidP="006C0A67">
      <w:pPr>
        <w:rPr>
          <w:rFonts w:ascii="Times New Roman" w:hAnsi="Times New Roman"/>
          <w:sz w:val="28"/>
          <w:szCs w:val="28"/>
        </w:rPr>
      </w:pPr>
    </w:p>
    <w:tbl>
      <w:tblPr>
        <w:tblW w:w="10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4"/>
        <w:gridCol w:w="1314"/>
        <w:gridCol w:w="1662"/>
        <w:gridCol w:w="2408"/>
        <w:gridCol w:w="853"/>
        <w:gridCol w:w="1282"/>
        <w:gridCol w:w="853"/>
        <w:gridCol w:w="991"/>
        <w:gridCol w:w="632"/>
      </w:tblGrid>
      <w:tr w:rsidR="00FD7FCB" w:rsidRPr="00FD7FCB" w:rsidTr="00FD7FCB">
        <w:trPr>
          <w:trHeight w:val="1080"/>
          <w:jc w:val="center"/>
        </w:trPr>
        <w:tc>
          <w:tcPr>
            <w:tcW w:w="289"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w:t>
            </w:r>
          </w:p>
          <w:p w:rsidR="00FD7FCB" w:rsidRPr="00FD7FCB" w:rsidRDefault="00FD7FCB" w:rsidP="00FD7FCB">
            <w:r w:rsidRPr="00FD7FCB">
              <w:t>п/п</w:t>
            </w:r>
          </w:p>
        </w:tc>
        <w:tc>
          <w:tcPr>
            <w:tcW w:w="619"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w:t>
            </w:r>
          </w:p>
          <w:p w:rsidR="00FD7FCB" w:rsidRPr="00FD7FCB" w:rsidRDefault="00FD7FCB" w:rsidP="00FD7FCB">
            <w:r w:rsidRPr="00FD7FCB">
              <w:t>подстанции</w:t>
            </w:r>
          </w:p>
        </w:tc>
        <w:tc>
          <w:tcPr>
            <w:tcW w:w="783"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 xml:space="preserve">Прибор учёта </w:t>
            </w:r>
          </w:p>
          <w:p w:rsidR="00FD7FCB" w:rsidRPr="00FD7FCB" w:rsidRDefault="00FD7FCB" w:rsidP="00FD7FCB">
            <w:r w:rsidRPr="00FD7FCB">
              <w:t>и его номер</w:t>
            </w:r>
          </w:p>
          <w:p w:rsidR="00FD7FCB" w:rsidRPr="00FD7FCB" w:rsidRDefault="00FD7FCB" w:rsidP="00FD7FCB">
            <w:r w:rsidRPr="00FD7FCB">
              <w:t>(фазность)</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Наименование улицы</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Катего</w:t>
            </w:r>
          </w:p>
          <w:p w:rsidR="00FD7FCB" w:rsidRPr="00FD7FCB" w:rsidRDefault="00FD7FCB" w:rsidP="00FD7FCB">
            <w:r w:rsidRPr="00FD7FCB">
              <w:t>рия</w:t>
            </w:r>
          </w:p>
          <w:p w:rsidR="00FD7FCB" w:rsidRPr="00FD7FCB" w:rsidRDefault="00FD7FCB" w:rsidP="00FD7FCB">
            <w:r w:rsidRPr="00FD7FCB">
              <w:t>улиц</w:t>
            </w:r>
          </w:p>
          <w:p w:rsidR="00FD7FCB" w:rsidRPr="00FD7FCB" w:rsidRDefault="00FD7FCB" w:rsidP="00FD7FCB">
            <w:r w:rsidRPr="00FD7FCB">
              <w:t>СНИП</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Тип и мощность свет-ков.</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Кол-во</w:t>
            </w:r>
          </w:p>
          <w:p w:rsidR="00FD7FCB" w:rsidRPr="00FD7FCB" w:rsidRDefault="00FD7FCB" w:rsidP="00FD7FCB">
            <w:r w:rsidRPr="00FD7FCB">
              <w:t>светильн.</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Расстояние между опорами</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Высота</w:t>
            </w:r>
          </w:p>
          <w:p w:rsidR="00FD7FCB" w:rsidRPr="00FD7FCB" w:rsidRDefault="00FD7FCB" w:rsidP="00FD7FCB">
            <w:r w:rsidRPr="00FD7FCB">
              <w:t>подвеса</w:t>
            </w:r>
          </w:p>
          <w:p w:rsidR="00FD7FCB" w:rsidRPr="00FD7FCB" w:rsidRDefault="00FD7FCB" w:rsidP="00FD7FCB">
            <w:r w:rsidRPr="00FD7FCB">
              <w:t>светильн</w:t>
            </w:r>
          </w:p>
        </w:tc>
      </w:tr>
      <w:tr w:rsidR="00FD7FCB" w:rsidRPr="00FD7FCB" w:rsidTr="00FD7FCB">
        <w:trPr>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КТП-304</w:t>
            </w:r>
          </w:p>
        </w:tc>
        <w:tc>
          <w:tcPr>
            <w:tcW w:w="783"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Меркурий -201.01</w:t>
            </w:r>
          </w:p>
          <w:p w:rsidR="00FD7FCB" w:rsidRPr="00FD7FCB" w:rsidRDefault="00FD7FCB" w:rsidP="00FD7FCB">
            <w:r w:rsidRPr="00FD7FCB">
              <w:t>006826666-00</w:t>
            </w:r>
          </w:p>
          <w:p w:rsidR="00FD7FCB" w:rsidRPr="00FD7FCB" w:rsidRDefault="00FD7FCB" w:rsidP="00FD7FCB"/>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д.Алушково:</w:t>
            </w:r>
          </w:p>
          <w:p w:rsidR="00FD7FCB" w:rsidRPr="00FD7FCB" w:rsidRDefault="00FD7FCB" w:rsidP="00FD7FCB">
            <w:r w:rsidRPr="00FD7FCB">
              <w:t xml:space="preserve">ул.Центральная, </w:t>
            </w:r>
          </w:p>
          <w:p w:rsidR="00FD7FCB" w:rsidRPr="00FD7FCB" w:rsidRDefault="00FD7FCB" w:rsidP="00FD7FCB">
            <w:r w:rsidRPr="00FD7FCB">
              <w:t>ул. Солнечная, ул.Восточная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10</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7</w:t>
            </w:r>
          </w:p>
        </w:tc>
      </w:tr>
      <w:tr w:rsidR="00FD7FCB" w:rsidRPr="00FD7FCB" w:rsidTr="00FD7FCB">
        <w:trPr>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tc>
        <w:tc>
          <w:tcPr>
            <w:tcW w:w="783"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 Алушково</w:t>
            </w:r>
          </w:p>
          <w:p w:rsidR="00FD7FCB" w:rsidRPr="00FD7FCB" w:rsidRDefault="00FD7FCB" w:rsidP="00FD7FCB">
            <w:r w:rsidRPr="00FD7FCB">
              <w:t xml:space="preserve">ул. Восточная </w:t>
            </w:r>
          </w:p>
          <w:p w:rsidR="00FD7FCB" w:rsidRPr="00FD7FCB" w:rsidRDefault="00FD7FCB" w:rsidP="00FD7FCB">
            <w:r w:rsidRPr="00FD7FCB">
              <w:t xml:space="preserve">пер. Луговой </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 xml:space="preserve">    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Доп установка</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p w:rsidR="00FD7FCB" w:rsidRPr="00FD7FCB" w:rsidRDefault="00FD7FCB" w:rsidP="00FD7FCB">
            <w:r w:rsidRPr="00FD7FCB">
              <w:t xml:space="preserve">     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16"/>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КТП-381</w:t>
            </w:r>
          </w:p>
          <w:p w:rsidR="00FD7FCB" w:rsidRPr="00FD7FCB" w:rsidRDefault="00FD7FCB" w:rsidP="00FD7FCB"/>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СЭТ1-1-1</w:t>
            </w:r>
          </w:p>
          <w:p w:rsidR="00FD7FCB" w:rsidRPr="00FD7FCB" w:rsidRDefault="00FD7FCB" w:rsidP="00FD7FCB"/>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д.Алушково</w:t>
            </w:r>
          </w:p>
          <w:p w:rsidR="00FD7FCB" w:rsidRPr="00FD7FCB" w:rsidRDefault="00FD7FCB" w:rsidP="00FD7FCB">
            <w:r w:rsidRPr="00FD7FCB">
              <w:t>ул.Садовая</w:t>
            </w:r>
          </w:p>
          <w:p w:rsidR="00FD7FCB" w:rsidRPr="00FD7FCB" w:rsidRDefault="00FD7FCB" w:rsidP="00FD7FCB">
            <w:r w:rsidRPr="00FD7FCB">
              <w:t xml:space="preserve">ул. Спортивная </w:t>
            </w:r>
          </w:p>
          <w:p w:rsidR="00FD7FCB" w:rsidRPr="00FD7FCB" w:rsidRDefault="00FD7FCB" w:rsidP="00FD7FCB">
            <w:r w:rsidRPr="00FD7FCB">
              <w:t>ул. Лесная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 xml:space="preserve">    В3 </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9</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16"/>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МТП-309</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Без учета</w:t>
            </w:r>
          </w:p>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д.Волоедово</w:t>
            </w:r>
          </w:p>
          <w:p w:rsidR="00FD7FCB" w:rsidRPr="00FD7FCB" w:rsidRDefault="00FD7FCB" w:rsidP="00FD7FCB">
            <w:r w:rsidRPr="00FD7FCB">
              <w:t>ул.Заречная</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84"/>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КТП-381</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Без учета</w:t>
            </w:r>
          </w:p>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д.Алушково</w:t>
            </w:r>
          </w:p>
          <w:p w:rsidR="00FD7FCB" w:rsidRPr="00FD7FCB" w:rsidRDefault="00FD7FCB" w:rsidP="00FD7FCB">
            <w:r w:rsidRPr="00FD7FCB">
              <w:t>ул.Садовая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00"/>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6.</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МТП-302</w:t>
            </w:r>
          </w:p>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Без учета</w:t>
            </w:r>
          </w:p>
        </w:tc>
        <w:tc>
          <w:tcPr>
            <w:tcW w:w="1135" w:type="pct"/>
            <w:tcBorders>
              <w:top w:val="single" w:sz="4" w:space="0" w:color="auto"/>
              <w:left w:val="single" w:sz="4" w:space="0" w:color="000000"/>
              <w:bottom w:val="single" w:sz="4" w:space="0" w:color="000000"/>
              <w:right w:val="single" w:sz="4" w:space="0" w:color="auto"/>
            </w:tcBorders>
          </w:tcPr>
          <w:p w:rsidR="00FD7FCB" w:rsidRPr="00FD7FCB" w:rsidRDefault="00FD7FCB" w:rsidP="00FD7FCB">
            <w:r w:rsidRPr="00FD7FCB">
              <w:t>д.Гвоздово</w:t>
            </w:r>
          </w:p>
          <w:p w:rsidR="00FD7FCB" w:rsidRPr="00FD7FCB" w:rsidRDefault="00FD7FCB" w:rsidP="00FD7FCB">
            <w:r w:rsidRPr="00FD7FCB">
              <w:t>ул.Озерная</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w:t>
            </w:r>
          </w:p>
        </w:tc>
      </w:tr>
      <w:tr w:rsidR="00FD7FCB" w:rsidRPr="00FD7FCB" w:rsidTr="00FD7FCB">
        <w:trPr>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КТП-311</w:t>
            </w:r>
          </w:p>
        </w:tc>
        <w:tc>
          <w:tcPr>
            <w:tcW w:w="783"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Меркурий-201.5</w:t>
            </w:r>
          </w:p>
          <w:p w:rsidR="00FD7FCB" w:rsidRPr="00FD7FCB" w:rsidRDefault="00FD7FCB" w:rsidP="00FD7FCB">
            <w:r w:rsidRPr="00FD7FCB">
              <w:t>09522956</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д.Алфимково</w:t>
            </w:r>
          </w:p>
          <w:p w:rsidR="00FD7FCB" w:rsidRPr="00FD7FCB" w:rsidRDefault="00FD7FCB" w:rsidP="00FD7FCB">
            <w:r w:rsidRPr="00FD7FCB">
              <w:t>ул.Дачная</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13"/>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8.</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КТП-335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 6807Бк</w:t>
            </w:r>
          </w:p>
          <w:p w:rsidR="00FD7FCB" w:rsidRPr="00FD7FCB" w:rsidRDefault="00FD7FCB" w:rsidP="00FD7FCB">
            <w:r w:rsidRPr="00FD7FCB">
              <w:t>67826727</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д.Малеево</w:t>
            </w:r>
          </w:p>
          <w:p w:rsidR="00FD7FCB" w:rsidRPr="00FD7FCB" w:rsidRDefault="00FD7FCB" w:rsidP="00FD7FCB">
            <w:r w:rsidRPr="00FD7FCB">
              <w:t>ул.Озерная</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10</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52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9.</w:t>
            </w:r>
          </w:p>
          <w:p w:rsidR="00FD7FCB" w:rsidRPr="00FD7FCB" w:rsidRDefault="00FD7FCB" w:rsidP="00FD7FCB"/>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КТП-335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 6807Бк</w:t>
            </w:r>
          </w:p>
          <w:p w:rsidR="00FD7FCB" w:rsidRPr="00FD7FCB" w:rsidRDefault="00FD7FCB" w:rsidP="00FD7FCB">
            <w:r w:rsidRPr="00FD7FCB">
              <w:t>67826727</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д.Малеево</w:t>
            </w:r>
          </w:p>
          <w:p w:rsidR="00FD7FCB" w:rsidRPr="00FD7FCB" w:rsidRDefault="00FD7FCB" w:rsidP="00FD7FCB">
            <w:r w:rsidRPr="00FD7FCB">
              <w:t>ул.Молодежная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84"/>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10.</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КТП-275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 6807П</w:t>
            </w:r>
          </w:p>
          <w:p w:rsidR="00FD7FCB" w:rsidRPr="00FD7FCB" w:rsidRDefault="00FD7FCB" w:rsidP="00FD7FCB">
            <w:r w:rsidRPr="00FD7FCB">
              <w:t>75226</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д.Малеево</w:t>
            </w:r>
          </w:p>
          <w:p w:rsidR="00FD7FCB" w:rsidRPr="00FD7FCB" w:rsidRDefault="00FD7FCB" w:rsidP="00FD7FCB">
            <w:r w:rsidRPr="00FD7FCB">
              <w:t>ул.Дорожная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9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11.</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w:t>
            </w:r>
          </w:p>
          <w:p w:rsidR="00FD7FCB" w:rsidRPr="00FD7FCB" w:rsidRDefault="00FD7FCB" w:rsidP="00FD7FCB">
            <w:r w:rsidRPr="00FD7FCB">
              <w:t>2938415</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д.Малеево</w:t>
            </w:r>
          </w:p>
          <w:p w:rsidR="00FD7FCB" w:rsidRPr="00FD7FCB" w:rsidRDefault="00FD7FCB" w:rsidP="00FD7FCB">
            <w:r w:rsidRPr="00FD7FCB">
              <w:t>ул.Школьная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72"/>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12.</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КТП-7</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w:t>
            </w:r>
          </w:p>
          <w:p w:rsidR="00FD7FCB" w:rsidRPr="00FD7FCB" w:rsidRDefault="00FD7FCB" w:rsidP="00FD7FCB">
            <w:r w:rsidRPr="00FD7FCB">
              <w:t>2938379</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д.Малеево</w:t>
            </w:r>
          </w:p>
          <w:p w:rsidR="00FD7FCB" w:rsidRPr="00FD7FCB" w:rsidRDefault="00FD7FCB" w:rsidP="00FD7FCB">
            <w:r w:rsidRPr="00FD7FCB">
              <w:t>ул.Дорожная</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9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13.</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 xml:space="preserve">     КТП-19</w:t>
            </w:r>
          </w:p>
          <w:p w:rsidR="00FD7FCB" w:rsidRPr="00FD7FCB" w:rsidRDefault="00FD7FCB" w:rsidP="00FD7FCB"/>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ЦЭ680711</w:t>
            </w:r>
          </w:p>
          <w:p w:rsidR="00FD7FCB" w:rsidRPr="00FD7FCB" w:rsidRDefault="00FD7FCB" w:rsidP="00FD7FCB">
            <w:r w:rsidRPr="00FD7FCB">
              <w:t>69024936</w:t>
            </w:r>
          </w:p>
        </w:tc>
        <w:tc>
          <w:tcPr>
            <w:tcW w:w="1135"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д.Малеево</w:t>
            </w:r>
          </w:p>
          <w:p w:rsidR="00FD7FCB" w:rsidRPr="00FD7FCB" w:rsidRDefault="00FD7FCB" w:rsidP="00FD7FCB">
            <w:r w:rsidRPr="00FD7FCB">
              <w:t xml:space="preserve">ул. Садовая </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8</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76"/>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14.</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КТП-9</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 6807Бк</w:t>
            </w:r>
          </w:p>
          <w:p w:rsidR="00FD7FCB" w:rsidRPr="00FD7FCB" w:rsidRDefault="00FD7FCB" w:rsidP="00FD7FCB">
            <w:r w:rsidRPr="00FD7FCB">
              <w:t>69040323</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д.Великолесье</w:t>
            </w:r>
          </w:p>
          <w:p w:rsidR="00FD7FCB" w:rsidRPr="00FD7FCB" w:rsidRDefault="00FD7FCB" w:rsidP="00FD7FCB">
            <w:r w:rsidRPr="00FD7FCB">
              <w:t>ул.Южная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8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15.</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КТП-8</w:t>
            </w:r>
          </w:p>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Меркурий</w:t>
            </w:r>
          </w:p>
          <w:p w:rsidR="00FD7FCB" w:rsidRPr="00FD7FCB" w:rsidRDefault="00FD7FCB" w:rsidP="00FD7FCB">
            <w:r w:rsidRPr="00FD7FCB">
              <w:t>2887482</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д.Хильчицы</w:t>
            </w:r>
          </w:p>
          <w:p w:rsidR="00FD7FCB" w:rsidRPr="00FD7FCB" w:rsidRDefault="00FD7FCB" w:rsidP="00FD7FCB">
            <w:r w:rsidRPr="00FD7FCB">
              <w:t>ул.Лесная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16.</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КТП-4</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 -201.2</w:t>
            </w:r>
          </w:p>
          <w:p w:rsidR="00FD7FCB" w:rsidRPr="00FD7FCB" w:rsidRDefault="00FD7FCB" w:rsidP="00FD7FCB">
            <w:r w:rsidRPr="00FD7FCB">
              <w:t>12864835-12</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д.Лунино</w:t>
            </w:r>
          </w:p>
          <w:p w:rsidR="00FD7FCB" w:rsidRPr="00FD7FCB" w:rsidRDefault="00FD7FCB" w:rsidP="00FD7FCB">
            <w:r w:rsidRPr="00FD7FCB">
              <w:t>ул.Северная</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4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17.</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КТП-10</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 -201.2</w:t>
            </w:r>
          </w:p>
          <w:p w:rsidR="00FD7FCB" w:rsidRPr="00FD7FCB" w:rsidRDefault="00FD7FCB" w:rsidP="00FD7FCB">
            <w:r w:rsidRPr="00FD7FCB">
              <w:t>12864756-12</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д.Палкино</w:t>
            </w:r>
          </w:p>
          <w:p w:rsidR="00FD7FCB" w:rsidRPr="00FD7FCB" w:rsidRDefault="00FD7FCB" w:rsidP="00FD7FCB">
            <w:r w:rsidRPr="00FD7FCB">
              <w:t>ул.Зеленая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52"/>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18.</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КТП-2</w:t>
            </w:r>
          </w:p>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Меркурий -201.2</w:t>
            </w:r>
          </w:p>
          <w:p w:rsidR="00FD7FCB" w:rsidRPr="00FD7FCB" w:rsidRDefault="00FD7FCB" w:rsidP="00FD7FCB">
            <w:r w:rsidRPr="00FD7FCB">
              <w:t>12861980-12</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д.Сидоровичи</w:t>
            </w:r>
          </w:p>
          <w:p w:rsidR="00FD7FCB" w:rsidRPr="00FD7FCB" w:rsidRDefault="00FD7FCB" w:rsidP="00FD7FCB">
            <w:r w:rsidRPr="00FD7FCB">
              <w:t>ул.Тихая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21"/>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19.</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КТП-277Л-1</w:t>
            </w:r>
          </w:p>
        </w:tc>
        <w:tc>
          <w:tcPr>
            <w:tcW w:w="783"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ЦЭ680711</w:t>
            </w:r>
          </w:p>
          <w:p w:rsidR="00FD7FCB" w:rsidRPr="00FD7FCB" w:rsidRDefault="00FD7FCB" w:rsidP="00FD7FCB">
            <w:r w:rsidRPr="00FD7FCB">
              <w:t>6521641</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д.Викторово</w:t>
            </w:r>
          </w:p>
          <w:p w:rsidR="00FD7FCB" w:rsidRPr="00FD7FCB" w:rsidRDefault="00FD7FCB" w:rsidP="00FD7FCB">
            <w:r w:rsidRPr="00FD7FCB">
              <w:t>ул.Мира</w:t>
            </w:r>
          </w:p>
          <w:p w:rsidR="00FD7FCB" w:rsidRPr="00FD7FCB" w:rsidRDefault="00FD7FCB" w:rsidP="00FD7FCB">
            <w:r w:rsidRPr="00FD7FCB">
              <w:t>пер.Школьный</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0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20.</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КТП-278Л-3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 -2015</w:t>
            </w:r>
          </w:p>
          <w:p w:rsidR="00FD7FCB" w:rsidRPr="00FD7FCB" w:rsidRDefault="00FD7FCB" w:rsidP="00FD7FCB">
            <w:r w:rsidRPr="00FD7FCB">
              <w:t>9381977</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д.Викторово</w:t>
            </w:r>
          </w:p>
          <w:p w:rsidR="00FD7FCB" w:rsidRPr="00FD7FCB" w:rsidRDefault="00FD7FCB" w:rsidP="00FD7FCB">
            <w:r w:rsidRPr="00FD7FCB">
              <w:t>ул.Мира</w:t>
            </w:r>
          </w:p>
          <w:p w:rsidR="00FD7FCB" w:rsidRPr="00FD7FCB" w:rsidRDefault="00FD7FCB" w:rsidP="00FD7FCB">
            <w:r w:rsidRPr="00FD7FCB">
              <w:t>ул.Победы</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0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21.</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КТП-392Л-3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 -2015</w:t>
            </w:r>
          </w:p>
          <w:p w:rsidR="00FD7FCB" w:rsidRPr="00FD7FCB" w:rsidRDefault="00FD7FCB" w:rsidP="00FD7FCB">
            <w:r w:rsidRPr="00FD7FCB">
              <w:t>18283747</w:t>
            </w:r>
          </w:p>
        </w:tc>
        <w:tc>
          <w:tcPr>
            <w:tcW w:w="1135"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д.Викторово</w:t>
            </w:r>
          </w:p>
          <w:p w:rsidR="00FD7FCB" w:rsidRPr="00FD7FCB" w:rsidRDefault="00FD7FCB" w:rsidP="00FD7FCB">
            <w:r w:rsidRPr="00FD7FCB">
              <w:t>ул.Панская</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16"/>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22.</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КТП-386 Л-1,Л-2,Л-3</w:t>
            </w:r>
          </w:p>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ЦЭ6807Н</w:t>
            </w:r>
          </w:p>
          <w:p w:rsidR="00FD7FCB" w:rsidRPr="00FD7FCB" w:rsidRDefault="00FD7FCB" w:rsidP="00FD7FCB">
            <w:r w:rsidRPr="00FD7FCB">
              <w:t>7128808</w:t>
            </w:r>
          </w:p>
          <w:p w:rsidR="00FD7FCB" w:rsidRPr="00FD7FCB" w:rsidRDefault="00FD7FCB" w:rsidP="00FD7FCB">
            <w:r w:rsidRPr="00FD7FCB">
              <w:t>00045399</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д.Викторово</w:t>
            </w:r>
          </w:p>
          <w:p w:rsidR="00FD7FCB" w:rsidRPr="00FD7FCB" w:rsidRDefault="00FD7FCB" w:rsidP="00FD7FCB">
            <w:r w:rsidRPr="00FD7FCB">
              <w:t>ул.Молодежная</w:t>
            </w:r>
          </w:p>
          <w:p w:rsidR="00FD7FCB" w:rsidRPr="00FD7FCB" w:rsidRDefault="00FD7FCB" w:rsidP="00FD7FCB">
            <w:r w:rsidRPr="00FD7FCB">
              <w:t>ул.Мира</w:t>
            </w:r>
          </w:p>
          <w:p w:rsidR="00FD7FCB" w:rsidRPr="00FD7FCB" w:rsidRDefault="00FD7FCB" w:rsidP="00FD7FCB">
            <w:r w:rsidRPr="00FD7FCB">
              <w:t>ул.Панская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 xml:space="preserve">    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 xml:space="preserve">     8</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7</w:t>
            </w:r>
          </w:p>
        </w:tc>
      </w:tr>
      <w:tr w:rsidR="00FD7FCB" w:rsidRPr="00FD7FCB" w:rsidTr="00FD7FCB">
        <w:trPr>
          <w:trHeight w:val="416"/>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23.</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 Викторово</w:t>
            </w:r>
          </w:p>
          <w:p w:rsidR="00FD7FCB" w:rsidRPr="00FD7FCB" w:rsidRDefault="00FD7FCB" w:rsidP="00FD7FCB">
            <w:r w:rsidRPr="00FD7FCB">
              <w:t xml:space="preserve">ул Мира </w:t>
            </w:r>
          </w:p>
          <w:p w:rsidR="00FD7FCB" w:rsidRPr="00FD7FCB" w:rsidRDefault="00FD7FCB" w:rsidP="00FD7FCB">
            <w:r w:rsidRPr="00FD7FCB">
              <w:t>ул. Победы</w:t>
            </w:r>
          </w:p>
          <w:p w:rsidR="00FD7FCB" w:rsidRPr="00FD7FCB" w:rsidRDefault="00FD7FCB" w:rsidP="00FD7FCB">
            <w:r w:rsidRPr="00FD7FCB">
              <w:t>ул. Панская</w:t>
            </w:r>
          </w:p>
          <w:p w:rsidR="00FD7FCB" w:rsidRPr="00FD7FCB" w:rsidRDefault="00FD7FCB" w:rsidP="00FD7FCB">
            <w:r w:rsidRPr="00FD7FCB">
              <w:t>ул. Молодежная</w:t>
            </w:r>
          </w:p>
          <w:p w:rsidR="00FD7FCB" w:rsidRPr="00FD7FCB" w:rsidRDefault="00FD7FCB" w:rsidP="00FD7FCB">
            <w:r w:rsidRPr="00FD7FCB">
              <w:t>ул. Озерная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Доп установка</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p w:rsidR="00FD7FCB" w:rsidRPr="00FD7FCB" w:rsidRDefault="00FD7FCB" w:rsidP="00FD7FCB">
            <w:r w:rsidRPr="00FD7FCB">
              <w:t>5</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p w:rsidR="00FD7FCB" w:rsidRPr="00FD7FCB" w:rsidRDefault="00FD7FCB" w:rsidP="00FD7FCB">
            <w:r w:rsidRPr="00FD7FCB">
              <w:t>7</w:t>
            </w:r>
          </w:p>
        </w:tc>
      </w:tr>
      <w:tr w:rsidR="00FD7FCB" w:rsidRPr="00FD7FCB" w:rsidTr="00FD7FCB">
        <w:trPr>
          <w:trHeight w:val="416"/>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24.</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Без учета</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 Рахово</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Доп установка</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2</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56"/>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25.</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КТП-129</w:t>
            </w:r>
          </w:p>
          <w:p w:rsidR="00FD7FCB" w:rsidRPr="00FD7FCB" w:rsidRDefault="00FD7FCB" w:rsidP="00FD7FCB"/>
        </w:tc>
        <w:tc>
          <w:tcPr>
            <w:tcW w:w="783" w:type="pct"/>
            <w:tcBorders>
              <w:top w:val="single" w:sz="4" w:space="0" w:color="000000"/>
              <w:left w:val="single" w:sz="4" w:space="0" w:color="000000"/>
              <w:bottom w:val="single" w:sz="4" w:space="0" w:color="auto"/>
              <w:right w:val="single" w:sz="4" w:space="0" w:color="auto"/>
            </w:tcBorders>
          </w:tcPr>
          <w:p w:rsidR="00FD7FCB" w:rsidRPr="00FD7FCB" w:rsidRDefault="00FD7FCB" w:rsidP="00FD7FCB">
            <w:r w:rsidRPr="00FD7FCB">
              <w:t>ЦЭ6807Пк</w:t>
            </w:r>
          </w:p>
          <w:p w:rsidR="00FD7FCB" w:rsidRPr="00FD7FCB" w:rsidRDefault="00FD7FCB" w:rsidP="00FD7FCB">
            <w:r w:rsidRPr="00FD7FCB">
              <w:t>77751</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д.Двуполяны</w:t>
            </w:r>
          </w:p>
          <w:p w:rsidR="00FD7FCB" w:rsidRPr="00FD7FCB" w:rsidRDefault="00FD7FCB" w:rsidP="00FD7FCB">
            <w:r w:rsidRPr="00FD7FCB">
              <w:t>ул.Мира</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56"/>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26.</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tc>
        <w:tc>
          <w:tcPr>
            <w:tcW w:w="783" w:type="pct"/>
            <w:tcBorders>
              <w:top w:val="single" w:sz="4" w:space="0" w:color="000000"/>
              <w:left w:val="single" w:sz="4" w:space="0" w:color="000000"/>
              <w:bottom w:val="single" w:sz="4" w:space="0" w:color="auto"/>
              <w:right w:val="single" w:sz="4" w:space="0" w:color="auto"/>
            </w:tcBorders>
          </w:tcPr>
          <w:p w:rsidR="00FD7FCB" w:rsidRPr="00FD7FCB" w:rsidRDefault="00FD7FCB" w:rsidP="00FD7FCB"/>
          <w:p w:rsidR="00FD7FCB" w:rsidRPr="00FD7FCB" w:rsidRDefault="00FD7FCB" w:rsidP="00FD7FCB"/>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д.Двуполяны</w:t>
            </w:r>
          </w:p>
          <w:p w:rsidR="00FD7FCB" w:rsidRPr="00FD7FCB" w:rsidRDefault="00FD7FCB" w:rsidP="00FD7FCB">
            <w:r w:rsidRPr="00FD7FCB">
              <w:t>ул.Мира</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Доп установка</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96"/>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27.</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 xml:space="preserve">    КТП-73</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ЦЭ6807Пк</w:t>
            </w:r>
          </w:p>
          <w:p w:rsidR="00FD7FCB" w:rsidRPr="00FD7FCB" w:rsidRDefault="00FD7FCB" w:rsidP="00FD7FCB">
            <w:r w:rsidRPr="00FD7FCB">
              <w:t>1</w:t>
            </w:r>
            <w:r w:rsidRPr="00FD7FCB">
              <w:cr/>
              <w:t>037450</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д.Двуполяны</w:t>
            </w:r>
          </w:p>
          <w:p w:rsidR="00FD7FCB" w:rsidRPr="00FD7FCB" w:rsidRDefault="00FD7FCB" w:rsidP="00FD7FCB">
            <w:r w:rsidRPr="00FD7FCB">
              <w:t>ул.Мира</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36"/>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28.</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КТП-73</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ЦЭ6807Пк</w:t>
            </w:r>
          </w:p>
          <w:p w:rsidR="00FD7FCB" w:rsidRPr="00FD7FCB" w:rsidRDefault="00FD7FCB" w:rsidP="00FD7FCB">
            <w:r w:rsidRPr="00FD7FCB">
              <w:t>12037450</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д.Двуполяны</w:t>
            </w:r>
          </w:p>
          <w:p w:rsidR="00FD7FCB" w:rsidRPr="00FD7FCB" w:rsidRDefault="00FD7FCB" w:rsidP="00FD7FCB">
            <w:r w:rsidRPr="00FD7FCB">
              <w:t>ул.Механизаторов</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29.</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КТП-330</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Меркурий-201.5</w:t>
            </w:r>
          </w:p>
          <w:p w:rsidR="00FD7FCB" w:rsidRPr="00FD7FCB" w:rsidRDefault="00FD7FCB" w:rsidP="00FD7FCB">
            <w:r w:rsidRPr="00FD7FCB">
              <w:t>5799556</w:t>
            </w:r>
          </w:p>
        </w:tc>
        <w:tc>
          <w:tcPr>
            <w:tcW w:w="1135"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д.Двуполяны</w:t>
            </w:r>
          </w:p>
          <w:p w:rsidR="00FD7FCB" w:rsidRPr="00FD7FCB" w:rsidRDefault="00FD7FCB" w:rsidP="00FD7FCB">
            <w:r w:rsidRPr="00FD7FCB">
              <w:t>ул.Г.Агафрнова</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9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30.</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МТП-108</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Меркурий -201</w:t>
            </w:r>
          </w:p>
          <w:p w:rsidR="00FD7FCB" w:rsidRPr="00FD7FCB" w:rsidRDefault="00FD7FCB" w:rsidP="00FD7FCB">
            <w:r w:rsidRPr="00FD7FCB">
              <w:t>2731427</w:t>
            </w:r>
          </w:p>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д.Литивля</w:t>
            </w:r>
          </w:p>
          <w:p w:rsidR="00FD7FCB" w:rsidRPr="00FD7FCB" w:rsidRDefault="00FD7FCB" w:rsidP="00FD7FCB">
            <w:r w:rsidRPr="00FD7FCB">
              <w:t>ул.Центральная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9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31.</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 Литивля</w:t>
            </w:r>
          </w:p>
          <w:p w:rsidR="00FD7FCB" w:rsidRPr="00FD7FCB" w:rsidRDefault="00FD7FCB" w:rsidP="00FD7FCB">
            <w:r w:rsidRPr="00FD7FCB">
              <w:t>ул. Центральная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Доп установка</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9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32.</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МТП-106</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Меркурий -201</w:t>
            </w:r>
          </w:p>
          <w:p w:rsidR="00FD7FCB" w:rsidRPr="00FD7FCB" w:rsidRDefault="00FD7FCB" w:rsidP="00FD7FCB">
            <w:r w:rsidRPr="00FD7FCB">
              <w:t>1979301</w:t>
            </w:r>
          </w:p>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д.Литивля</w:t>
            </w:r>
          </w:p>
          <w:p w:rsidR="00FD7FCB" w:rsidRPr="00FD7FCB" w:rsidRDefault="00FD7FCB" w:rsidP="00FD7FCB">
            <w:r w:rsidRPr="00FD7FCB">
              <w:t>ул.Победы</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60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33.</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МТП-106</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Меркурий-201</w:t>
            </w:r>
          </w:p>
          <w:p w:rsidR="00FD7FCB" w:rsidRPr="00FD7FCB" w:rsidRDefault="00FD7FCB" w:rsidP="00FD7FCB">
            <w:r w:rsidRPr="00FD7FCB">
              <w:t>1979301</w:t>
            </w:r>
          </w:p>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д.Литивля</w:t>
            </w:r>
          </w:p>
          <w:p w:rsidR="00FD7FCB" w:rsidRPr="00FD7FCB" w:rsidRDefault="00FD7FCB" w:rsidP="00FD7FCB">
            <w:r w:rsidRPr="00FD7FCB">
              <w:t>ул.Лесная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0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34.</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КТП-105</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Меркурий-201</w:t>
            </w:r>
          </w:p>
          <w:p w:rsidR="00FD7FCB" w:rsidRPr="00FD7FCB" w:rsidRDefault="00FD7FCB" w:rsidP="00FD7FCB">
            <w:r w:rsidRPr="00FD7FCB">
              <w:t>1968915</w:t>
            </w:r>
          </w:p>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д.Литивля</w:t>
            </w:r>
          </w:p>
          <w:p w:rsidR="00FD7FCB" w:rsidRPr="00FD7FCB" w:rsidRDefault="00FD7FCB" w:rsidP="00FD7FCB">
            <w:r w:rsidRPr="00FD7FCB">
              <w:t>ул.Заречная</w:t>
            </w:r>
          </w:p>
        </w:tc>
        <w:tc>
          <w:tcPr>
            <w:tcW w:w="402" w:type="pct"/>
            <w:tcBorders>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left w:val="single" w:sz="4" w:space="0" w:color="000000"/>
              <w:bottom w:val="single" w:sz="4" w:space="0" w:color="auto"/>
              <w:right w:val="single" w:sz="4" w:space="0" w:color="000000"/>
            </w:tcBorders>
          </w:tcPr>
          <w:p w:rsidR="00FD7FCB" w:rsidRPr="00FD7FCB" w:rsidRDefault="00FD7FCB" w:rsidP="00FD7FCB">
            <w:r w:rsidRPr="00FD7FCB">
              <w:t>РКУ250</w:t>
            </w:r>
          </w:p>
        </w:tc>
        <w:tc>
          <w:tcPr>
            <w:tcW w:w="402" w:type="pct"/>
            <w:tcBorders>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0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35.</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tc>
        <w:tc>
          <w:tcPr>
            <w:tcW w:w="1135"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д. Литивля</w:t>
            </w:r>
          </w:p>
          <w:p w:rsidR="00FD7FCB" w:rsidRPr="00FD7FCB" w:rsidRDefault="00FD7FCB" w:rsidP="00FD7FCB">
            <w:r w:rsidRPr="00FD7FCB">
              <w:t>ул. Заречная</w:t>
            </w:r>
          </w:p>
        </w:tc>
        <w:tc>
          <w:tcPr>
            <w:tcW w:w="402" w:type="pct"/>
            <w:tcBorders>
              <w:left w:val="single" w:sz="4" w:space="0" w:color="000000"/>
              <w:bottom w:val="single" w:sz="4" w:space="0" w:color="auto"/>
              <w:right w:val="single" w:sz="4" w:space="0" w:color="000000"/>
            </w:tcBorders>
          </w:tcPr>
          <w:p w:rsidR="00FD7FCB" w:rsidRPr="00FD7FCB" w:rsidRDefault="00FD7FCB" w:rsidP="00FD7FCB">
            <w:r w:rsidRPr="00FD7FCB">
              <w:t>В3</w:t>
            </w:r>
          </w:p>
        </w:tc>
        <w:tc>
          <w:tcPr>
            <w:tcW w:w="604" w:type="pct"/>
            <w:tcBorders>
              <w:left w:val="single" w:sz="4" w:space="0" w:color="000000"/>
              <w:bottom w:val="single" w:sz="4" w:space="0" w:color="auto"/>
              <w:right w:val="single" w:sz="4" w:space="0" w:color="000000"/>
            </w:tcBorders>
          </w:tcPr>
          <w:p w:rsidR="00FD7FCB" w:rsidRPr="00FD7FCB" w:rsidRDefault="00FD7FCB" w:rsidP="00FD7FCB">
            <w:r w:rsidRPr="00FD7FCB">
              <w:t>Доп установка</w:t>
            </w:r>
          </w:p>
        </w:tc>
        <w:tc>
          <w:tcPr>
            <w:tcW w:w="402" w:type="pct"/>
            <w:tcBorders>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0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36.</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КТП-130</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Меркурий-201</w:t>
            </w:r>
          </w:p>
          <w:p w:rsidR="00FD7FCB" w:rsidRPr="00FD7FCB" w:rsidRDefault="00FD7FCB" w:rsidP="00FD7FCB">
            <w:r w:rsidRPr="00FD7FCB">
              <w:t>0273008-08</w:t>
            </w:r>
          </w:p>
        </w:tc>
        <w:tc>
          <w:tcPr>
            <w:tcW w:w="1135" w:type="pct"/>
            <w:tcBorders>
              <w:top w:val="single" w:sz="4" w:space="0" w:color="auto"/>
              <w:left w:val="single" w:sz="4" w:space="0" w:color="000000"/>
              <w:bottom w:val="single" w:sz="4" w:space="0" w:color="000000"/>
              <w:right w:val="single" w:sz="4" w:space="0" w:color="auto"/>
            </w:tcBorders>
          </w:tcPr>
          <w:p w:rsidR="00FD7FCB" w:rsidRPr="00FD7FCB" w:rsidRDefault="00FD7FCB" w:rsidP="00FD7FCB">
            <w:r w:rsidRPr="00FD7FCB">
              <w:t>д.Плауны</w:t>
            </w:r>
          </w:p>
          <w:p w:rsidR="00FD7FCB" w:rsidRPr="00FD7FCB" w:rsidRDefault="00FD7FCB" w:rsidP="00FD7FCB">
            <w:r w:rsidRPr="00FD7FCB">
              <w:t>ул.Белорусская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4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37.</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КТП-72</w:t>
            </w:r>
          </w:p>
        </w:tc>
        <w:tc>
          <w:tcPr>
            <w:tcW w:w="783" w:type="pct"/>
            <w:tcBorders>
              <w:top w:val="single" w:sz="4" w:space="0" w:color="auto"/>
              <w:left w:val="single" w:sz="4" w:space="0" w:color="000000"/>
              <w:bottom w:val="single" w:sz="4" w:space="0" w:color="auto"/>
              <w:right w:val="single" w:sz="4" w:space="0" w:color="auto"/>
            </w:tcBorders>
          </w:tcPr>
          <w:p w:rsidR="00FD7FCB" w:rsidRPr="00FD7FCB" w:rsidRDefault="00FD7FCB" w:rsidP="00FD7FCB">
            <w:r w:rsidRPr="00FD7FCB">
              <w:t>Меркурий-201.5</w:t>
            </w:r>
          </w:p>
          <w:p w:rsidR="00FD7FCB" w:rsidRPr="00FD7FCB" w:rsidRDefault="00FD7FCB" w:rsidP="00FD7FCB">
            <w:r w:rsidRPr="00FD7FCB">
              <w:t>05794087</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д.Двуполяны</w:t>
            </w:r>
          </w:p>
          <w:p w:rsidR="00FD7FCB" w:rsidRPr="00FD7FCB" w:rsidRDefault="00FD7FCB" w:rsidP="00FD7FCB">
            <w:r w:rsidRPr="00FD7FCB">
              <w:t>ул.Осенняя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52"/>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38.</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КТП-111</w:t>
            </w:r>
          </w:p>
        </w:tc>
        <w:tc>
          <w:tcPr>
            <w:tcW w:w="783" w:type="pct"/>
            <w:tcBorders>
              <w:top w:val="single" w:sz="4" w:space="0" w:color="auto"/>
              <w:left w:val="single" w:sz="4" w:space="0" w:color="000000"/>
              <w:bottom w:val="single" w:sz="4" w:space="0" w:color="000000"/>
              <w:right w:val="single" w:sz="4" w:space="0" w:color="auto"/>
            </w:tcBorders>
          </w:tcPr>
          <w:p w:rsidR="00FD7FCB" w:rsidRPr="00FD7FCB" w:rsidRDefault="00FD7FCB" w:rsidP="00FD7FCB"/>
          <w:p w:rsidR="00FD7FCB" w:rsidRPr="00FD7FCB" w:rsidRDefault="00FD7FCB" w:rsidP="00FD7FCB">
            <w:r w:rsidRPr="00FD7FCB">
              <w:t>Без учета</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д.Бежали</w:t>
            </w:r>
          </w:p>
          <w:p w:rsidR="00FD7FCB" w:rsidRPr="00FD7FCB" w:rsidRDefault="00FD7FCB" w:rsidP="00FD7FCB">
            <w:r w:rsidRPr="00FD7FCB">
              <w:t>ул.Набережная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39.</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КТП-313</w:t>
            </w:r>
          </w:p>
        </w:tc>
        <w:tc>
          <w:tcPr>
            <w:tcW w:w="783"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04679457-09</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д.Двуполяны</w:t>
            </w:r>
          </w:p>
          <w:p w:rsidR="00FD7FCB" w:rsidRPr="00FD7FCB" w:rsidRDefault="00FD7FCB" w:rsidP="00FD7FCB">
            <w:r w:rsidRPr="00FD7FCB">
              <w:t>ул.Южная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0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КТП-116</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02783323-08</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д.Нейково</w:t>
            </w:r>
          </w:p>
          <w:p w:rsidR="00FD7FCB" w:rsidRPr="00FD7FCB" w:rsidRDefault="00FD7FCB" w:rsidP="00FD7FCB">
            <w:r w:rsidRPr="00FD7FCB">
              <w:t>ул.Солнечная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4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41.</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МТП-121</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ЦЭ6807П</w:t>
            </w:r>
          </w:p>
          <w:p w:rsidR="00FD7FCB" w:rsidRPr="00FD7FCB" w:rsidRDefault="00FD7FCB" w:rsidP="00FD7FCB">
            <w:r w:rsidRPr="00FD7FCB">
              <w:t>071287020-</w:t>
            </w:r>
          </w:p>
          <w:p w:rsidR="00FD7FCB" w:rsidRPr="00FD7FCB" w:rsidRDefault="00FD7FCB" w:rsidP="00FD7FCB">
            <w:r w:rsidRPr="00FD7FCB">
              <w:t>64866018</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д.Гребени</w:t>
            </w:r>
          </w:p>
          <w:p w:rsidR="00FD7FCB" w:rsidRPr="00FD7FCB" w:rsidRDefault="00FD7FCB" w:rsidP="00FD7FCB">
            <w:r w:rsidRPr="00FD7FCB">
              <w:t>ул.Центральная</w:t>
            </w:r>
          </w:p>
          <w:p w:rsidR="00FD7FCB" w:rsidRPr="00FD7FCB" w:rsidRDefault="00FD7FCB" w:rsidP="00FD7FCB">
            <w:r w:rsidRPr="00FD7FCB">
              <w:t>ул.Луговая</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4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42.</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КТП-83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ЦЭ6807П</w:t>
            </w:r>
          </w:p>
          <w:p w:rsidR="00FD7FCB" w:rsidRPr="00FD7FCB" w:rsidRDefault="00FD7FCB" w:rsidP="00FD7FCB">
            <w:r w:rsidRPr="00FD7FCB">
              <w:t>071287020-</w:t>
            </w:r>
          </w:p>
          <w:p w:rsidR="00FD7FCB" w:rsidRPr="00FD7FCB" w:rsidRDefault="00FD7FCB" w:rsidP="00FD7FCB">
            <w:r w:rsidRPr="00FD7FCB">
              <w:t>64866018</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д.Марково</w:t>
            </w:r>
          </w:p>
          <w:p w:rsidR="00FD7FCB" w:rsidRPr="00FD7FCB" w:rsidRDefault="00FD7FCB" w:rsidP="00FD7FCB">
            <w:r w:rsidRPr="00FD7FCB">
              <w:t>ул.Лесная</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8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43.</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КТП-83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ЦЭ6807П</w:t>
            </w:r>
          </w:p>
          <w:p w:rsidR="00FD7FCB" w:rsidRPr="00FD7FCB" w:rsidRDefault="00FD7FCB" w:rsidP="00FD7FCB">
            <w:r w:rsidRPr="00FD7FCB">
              <w:t>1237450</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д.Марково</w:t>
            </w:r>
          </w:p>
          <w:p w:rsidR="00FD7FCB" w:rsidRPr="00FD7FCB" w:rsidRDefault="00FD7FCB" w:rsidP="00FD7FCB">
            <w:r w:rsidRPr="00FD7FCB">
              <w:t>ул.Центральная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84"/>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44.</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КТП-85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ЦЭ6807Бк</w:t>
            </w:r>
          </w:p>
          <w:p w:rsidR="00FD7FCB" w:rsidRPr="00FD7FCB" w:rsidRDefault="00FD7FCB" w:rsidP="00FD7FCB">
            <w:r w:rsidRPr="00FD7FCB">
              <w:t>66815527</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д.Туговище</w:t>
            </w:r>
          </w:p>
          <w:p w:rsidR="00FD7FCB" w:rsidRPr="00FD7FCB" w:rsidRDefault="00FD7FCB" w:rsidP="00FD7FCB">
            <w:r w:rsidRPr="00FD7FCB">
              <w:t>ул.Белорусская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32"/>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45.</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КТП-86</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Без учета</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д.Глинная</w:t>
            </w:r>
          </w:p>
          <w:p w:rsidR="00FD7FCB" w:rsidRPr="00FD7FCB" w:rsidRDefault="00FD7FCB" w:rsidP="00FD7FCB">
            <w:r w:rsidRPr="00FD7FCB">
              <w:t>ул.Пограничная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32"/>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46.</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КТП-385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ЦЭ6807Пк</w:t>
            </w:r>
          </w:p>
          <w:p w:rsidR="00FD7FCB" w:rsidRPr="00FD7FCB" w:rsidRDefault="00FD7FCB" w:rsidP="00FD7FCB">
            <w:r w:rsidRPr="00FD7FCB">
              <w:t>60161384</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д.Марково</w:t>
            </w:r>
          </w:p>
          <w:p w:rsidR="00FD7FCB" w:rsidRPr="00FD7FCB" w:rsidRDefault="00FD7FCB" w:rsidP="00FD7FCB">
            <w:r w:rsidRPr="00FD7FCB">
              <w:t>ул.Молодежная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4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47.</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КТП-115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Меркурий-201.5</w:t>
            </w:r>
          </w:p>
          <w:p w:rsidR="00FD7FCB" w:rsidRPr="00FD7FCB" w:rsidRDefault="00FD7FCB" w:rsidP="00FD7FCB">
            <w:r w:rsidRPr="00FD7FCB">
              <w:t>0523127</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д.Платоново</w:t>
            </w:r>
          </w:p>
          <w:p w:rsidR="00FD7FCB" w:rsidRPr="00FD7FCB" w:rsidRDefault="00FD7FCB" w:rsidP="00FD7FCB">
            <w:r w:rsidRPr="00FD7FCB">
              <w:t>ул.Озерная</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0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48.</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КТП-78</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ЦЭ6807Бк</w:t>
            </w:r>
          </w:p>
          <w:p w:rsidR="00FD7FCB" w:rsidRPr="00FD7FCB" w:rsidRDefault="00FD7FCB" w:rsidP="00FD7FCB">
            <w:r w:rsidRPr="00FD7FCB">
              <w:t>67817430</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д.Тригубово</w:t>
            </w:r>
          </w:p>
          <w:p w:rsidR="00FD7FCB" w:rsidRPr="00FD7FCB" w:rsidRDefault="00FD7FCB" w:rsidP="00FD7FCB">
            <w:r w:rsidRPr="00FD7FCB">
              <w:t>ул.Западная</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9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49.</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КТП-123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Без учета</w:t>
            </w:r>
          </w:p>
        </w:tc>
        <w:tc>
          <w:tcPr>
            <w:tcW w:w="1135"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д.Шелбаны</w:t>
            </w:r>
          </w:p>
          <w:p w:rsidR="00FD7FCB" w:rsidRPr="00FD7FCB" w:rsidRDefault="00FD7FCB" w:rsidP="00FD7FCB">
            <w:r w:rsidRPr="00FD7FCB">
              <w:t>ул.Белорусская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46"/>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50.</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КТП-117</w:t>
            </w:r>
          </w:p>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ЦЭ6807Пк</w:t>
            </w:r>
          </w:p>
          <w:p w:rsidR="00FD7FCB" w:rsidRPr="00FD7FCB" w:rsidRDefault="00FD7FCB" w:rsidP="00FD7FCB">
            <w:r w:rsidRPr="00FD7FCB">
              <w:t>6377740</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д.Катково</w:t>
            </w:r>
          </w:p>
          <w:p w:rsidR="00FD7FCB" w:rsidRPr="00FD7FCB" w:rsidRDefault="00FD7FCB" w:rsidP="00FD7FCB">
            <w:r w:rsidRPr="00FD7FCB">
              <w:t>ул.Луговая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96"/>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51.</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КТП-65</w:t>
            </w:r>
          </w:p>
        </w:tc>
        <w:tc>
          <w:tcPr>
            <w:tcW w:w="783"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СЭТ 4-1М</w:t>
            </w:r>
          </w:p>
          <w:p w:rsidR="00FD7FCB" w:rsidRPr="00FD7FCB" w:rsidRDefault="00FD7FCB" w:rsidP="00FD7FCB">
            <w:r w:rsidRPr="00FD7FCB">
              <w:t>613786</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д.Павлово</w:t>
            </w:r>
          </w:p>
          <w:p w:rsidR="00FD7FCB" w:rsidRPr="00FD7FCB" w:rsidRDefault="00FD7FCB" w:rsidP="00FD7FCB">
            <w:r w:rsidRPr="00FD7FCB">
              <w:t>ул.Солнечная</w:t>
            </w:r>
          </w:p>
          <w:p w:rsidR="00FD7FCB" w:rsidRPr="00FD7FCB" w:rsidRDefault="00FD7FCB" w:rsidP="00FD7FCB">
            <w:r w:rsidRPr="00FD7FCB">
              <w:t>ул.Заречная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9</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64"/>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52.</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КТП-95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СЭТ 4-1М</w:t>
            </w:r>
          </w:p>
          <w:p w:rsidR="00FD7FCB" w:rsidRPr="00FD7FCB" w:rsidRDefault="00FD7FCB" w:rsidP="00FD7FCB">
            <w:r w:rsidRPr="00FD7FCB">
              <w:t>621320</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д.Павлово</w:t>
            </w:r>
          </w:p>
          <w:p w:rsidR="00FD7FCB" w:rsidRPr="00FD7FCB" w:rsidRDefault="00FD7FCB" w:rsidP="00FD7FCB">
            <w:r w:rsidRPr="00FD7FCB">
              <w:t>ул.Механизаторов,</w:t>
            </w:r>
          </w:p>
          <w:p w:rsidR="00FD7FCB" w:rsidRPr="00FD7FCB" w:rsidRDefault="00FD7FCB" w:rsidP="00FD7FCB">
            <w:r w:rsidRPr="00FD7FCB">
              <w:t>ул.Школьная</w:t>
            </w:r>
          </w:p>
          <w:p w:rsidR="00FD7FCB" w:rsidRPr="00FD7FCB" w:rsidRDefault="00FD7FCB" w:rsidP="00FD7FCB">
            <w:r w:rsidRPr="00FD7FCB">
              <w:t>ул.Озерная</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13</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7</w:t>
            </w:r>
          </w:p>
        </w:tc>
      </w:tr>
      <w:tr w:rsidR="00FD7FCB" w:rsidRPr="00FD7FCB" w:rsidTr="00FD7FCB">
        <w:trPr>
          <w:trHeight w:val="464"/>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 xml:space="preserve">  53.</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 xml:space="preserve">   КТП-96</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СЭТ 4-1М</w:t>
            </w:r>
          </w:p>
          <w:p w:rsidR="00FD7FCB" w:rsidRPr="00FD7FCB" w:rsidRDefault="00FD7FCB" w:rsidP="00FD7FCB">
            <w:r w:rsidRPr="00FD7FCB">
              <w:t>620953</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д.Павлово</w:t>
            </w:r>
          </w:p>
          <w:p w:rsidR="00FD7FCB" w:rsidRPr="00FD7FCB" w:rsidRDefault="00FD7FCB" w:rsidP="00FD7FCB">
            <w:r w:rsidRPr="00FD7FCB">
              <w:t>ул.Садовая</w:t>
            </w:r>
          </w:p>
          <w:p w:rsidR="00FD7FCB" w:rsidRPr="00FD7FCB" w:rsidRDefault="00FD7FCB" w:rsidP="00FD7FCB">
            <w:r w:rsidRPr="00FD7FCB">
              <w:t>ул.Заречная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9</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94"/>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54.</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КТП-81</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00583963-06</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д.Шеено</w:t>
            </w:r>
          </w:p>
          <w:p w:rsidR="00FD7FCB" w:rsidRPr="00FD7FCB" w:rsidRDefault="00FD7FCB" w:rsidP="00FD7FCB">
            <w:r w:rsidRPr="00FD7FCB">
              <w:t>ул.Приграничная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04"/>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55.</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КТП-80</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Без учета</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д.Василевичи</w:t>
            </w:r>
          </w:p>
          <w:p w:rsidR="00FD7FCB" w:rsidRPr="00FD7FCB" w:rsidRDefault="00FD7FCB" w:rsidP="00FD7FCB">
            <w:r w:rsidRPr="00FD7FCB">
              <w:t>ул.Васильковая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00"/>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56.</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МТП-94</w:t>
            </w:r>
          </w:p>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Меркурий-201</w:t>
            </w:r>
          </w:p>
          <w:p w:rsidR="00FD7FCB" w:rsidRPr="00FD7FCB" w:rsidRDefault="00FD7FCB" w:rsidP="00FD7FCB">
            <w:r w:rsidRPr="00FD7FCB">
              <w:t>00620284-06</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д.Дуровичи</w:t>
            </w:r>
          </w:p>
          <w:p w:rsidR="00FD7FCB" w:rsidRPr="00FD7FCB" w:rsidRDefault="00FD7FCB" w:rsidP="00FD7FCB">
            <w:r w:rsidRPr="00FD7FCB">
              <w:t>ул.Полевая</w:t>
            </w:r>
          </w:p>
          <w:p w:rsidR="00FD7FCB" w:rsidRPr="00FD7FCB" w:rsidRDefault="00FD7FCB" w:rsidP="00FD7FCB">
            <w:r w:rsidRPr="00FD7FCB">
              <w:t>ул.Нагорная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8</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200"/>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57.</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 Дуровичи</w:t>
            </w:r>
          </w:p>
          <w:p w:rsidR="00FD7FCB" w:rsidRPr="00FD7FCB" w:rsidRDefault="00FD7FCB" w:rsidP="00FD7FCB">
            <w:r w:rsidRPr="00FD7FCB">
              <w:t>ул. Нагорная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Доп установка</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00"/>
          <w:jc w:val="center"/>
        </w:trPr>
        <w:tc>
          <w:tcPr>
            <w:tcW w:w="28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58.</w:t>
            </w:r>
          </w:p>
        </w:tc>
        <w:tc>
          <w:tcPr>
            <w:tcW w:w="619"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КТП-75</w:t>
            </w:r>
          </w:p>
        </w:tc>
        <w:tc>
          <w:tcPr>
            <w:tcW w:w="783"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Меркурий -201</w:t>
            </w:r>
          </w:p>
          <w:p w:rsidR="00FD7FCB" w:rsidRPr="00FD7FCB" w:rsidRDefault="00FD7FCB" w:rsidP="00FD7FCB">
            <w:r w:rsidRPr="00FD7FCB">
              <w:t>00624795-06</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д.Зверовичи</w:t>
            </w:r>
          </w:p>
          <w:p w:rsidR="00FD7FCB" w:rsidRPr="00FD7FCB" w:rsidRDefault="00FD7FCB" w:rsidP="00FD7FCB">
            <w:r w:rsidRPr="00FD7FCB">
              <w:t>ул.Центральная</w:t>
            </w:r>
          </w:p>
          <w:p w:rsidR="00FD7FCB" w:rsidRPr="00FD7FCB" w:rsidRDefault="00FD7FCB" w:rsidP="00FD7FCB">
            <w:r w:rsidRPr="00FD7FCB">
              <w:t>ул.Молодежная</w:t>
            </w:r>
          </w:p>
          <w:p w:rsidR="00FD7FCB" w:rsidRPr="00FD7FCB" w:rsidRDefault="00FD7FCB" w:rsidP="00FD7FCB">
            <w:r w:rsidRPr="00FD7FCB">
              <w:t>ул.Северная</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 xml:space="preserve">     9</w:t>
            </w:r>
          </w:p>
          <w:p w:rsidR="00FD7FCB" w:rsidRPr="00FD7FCB" w:rsidRDefault="00FD7FCB" w:rsidP="00FD7FCB">
            <w:r w:rsidRPr="00FD7FCB">
              <w:t xml:space="preserve">     4</w:t>
            </w:r>
          </w:p>
          <w:p w:rsidR="00FD7FCB" w:rsidRPr="00FD7FCB" w:rsidRDefault="00FD7FCB" w:rsidP="00FD7FCB">
            <w:r w:rsidRPr="00FD7FCB">
              <w:t xml:space="preserve">     3</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7</w:t>
            </w:r>
          </w:p>
        </w:tc>
      </w:tr>
      <w:tr w:rsidR="00FD7FCB" w:rsidRPr="00FD7FCB" w:rsidTr="00FD7FCB">
        <w:trPr>
          <w:trHeight w:val="290"/>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59.</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КТП-76</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00864655-07</w:t>
            </w:r>
          </w:p>
        </w:tc>
        <w:tc>
          <w:tcPr>
            <w:tcW w:w="1135"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д.Зверовичи</w:t>
            </w:r>
          </w:p>
          <w:p w:rsidR="00FD7FCB" w:rsidRPr="00FD7FCB" w:rsidRDefault="00FD7FCB" w:rsidP="00FD7FCB">
            <w:r w:rsidRPr="00FD7FCB">
              <w:t>ул.Заводская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16"/>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60.</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КТП-125</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00764098-07</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д.Николаевка</w:t>
            </w:r>
          </w:p>
          <w:p w:rsidR="00FD7FCB" w:rsidRPr="00FD7FCB" w:rsidRDefault="00FD7FCB" w:rsidP="00FD7FCB">
            <w:r w:rsidRPr="00FD7FCB">
              <w:t>ул.Южная,</w:t>
            </w:r>
          </w:p>
          <w:p w:rsidR="00FD7FCB" w:rsidRPr="00FD7FCB" w:rsidRDefault="00FD7FCB" w:rsidP="00FD7FCB">
            <w:r w:rsidRPr="00FD7FCB">
              <w:t>ул.Молодежная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 xml:space="preserve">     3</w:t>
            </w:r>
          </w:p>
          <w:p w:rsidR="00FD7FCB" w:rsidRPr="00FD7FCB" w:rsidRDefault="00FD7FCB" w:rsidP="00FD7FCB">
            <w:r w:rsidRPr="00FD7FCB">
              <w:t xml:space="preserve">     1</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92"/>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61.</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КТП-378</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019771787</w:t>
            </w:r>
          </w:p>
        </w:tc>
        <w:tc>
          <w:tcPr>
            <w:tcW w:w="1135"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r w:rsidRPr="00FD7FCB">
              <w:t>д.Николаевка</w:t>
            </w:r>
          </w:p>
          <w:p w:rsidR="00FD7FCB" w:rsidRPr="00FD7FCB" w:rsidRDefault="00FD7FCB" w:rsidP="00FD7FCB">
            <w:r w:rsidRPr="00FD7FCB">
              <w:t>ул.Школьная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2</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10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62.</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ТП-63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726855</w:t>
            </w:r>
          </w:p>
        </w:tc>
        <w:tc>
          <w:tcPr>
            <w:tcW w:w="1135"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д.Николаевка</w:t>
            </w:r>
          </w:p>
          <w:p w:rsidR="00FD7FCB" w:rsidRPr="00FD7FCB" w:rsidRDefault="00FD7FCB" w:rsidP="00FD7FCB">
            <w:r w:rsidRPr="00FD7FCB">
              <w:t>ул.Заречная</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w:t>
            </w:r>
          </w:p>
        </w:tc>
        <w:tc>
          <w:tcPr>
            <w:tcW w:w="467"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448"/>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63.</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ТП-63</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w:t>
            </w:r>
          </w:p>
          <w:p w:rsidR="00FD7FCB" w:rsidRPr="00FD7FCB" w:rsidRDefault="00FD7FCB" w:rsidP="00FD7FCB">
            <w:r w:rsidRPr="00FD7FCB">
              <w:t>656808</w:t>
            </w:r>
          </w:p>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д.Николаевка</w:t>
            </w:r>
          </w:p>
          <w:p w:rsidR="00FD7FCB" w:rsidRPr="00FD7FCB" w:rsidRDefault="00FD7FCB" w:rsidP="00FD7FCB">
            <w:r w:rsidRPr="00FD7FCB">
              <w:t>ул.Садовая</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3</w:t>
            </w:r>
          </w:p>
        </w:tc>
        <w:tc>
          <w:tcPr>
            <w:tcW w:w="467"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52"/>
          <w:jc w:val="center"/>
        </w:trPr>
        <w:tc>
          <w:tcPr>
            <w:tcW w:w="28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64.</w:t>
            </w:r>
          </w:p>
        </w:tc>
        <w:tc>
          <w:tcPr>
            <w:tcW w:w="619"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КТП-62</w:t>
            </w:r>
          </w:p>
        </w:tc>
        <w:tc>
          <w:tcPr>
            <w:tcW w:w="783" w:type="pct"/>
            <w:tcBorders>
              <w:top w:val="single" w:sz="4" w:space="0" w:color="auto"/>
              <w:left w:val="single" w:sz="4" w:space="0" w:color="000000"/>
              <w:bottom w:val="single" w:sz="4" w:space="0" w:color="auto"/>
              <w:right w:val="single" w:sz="4" w:space="0" w:color="000000"/>
            </w:tcBorders>
          </w:tcPr>
          <w:p w:rsidR="00FD7FCB" w:rsidRPr="00FD7FCB" w:rsidRDefault="00FD7FCB" w:rsidP="00FD7FCB">
            <w:r w:rsidRPr="00FD7FCB">
              <w:t>Меркурий-201.5</w:t>
            </w:r>
          </w:p>
          <w:p w:rsidR="00FD7FCB" w:rsidRPr="00FD7FCB" w:rsidRDefault="00FD7FCB" w:rsidP="00FD7FCB"/>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д.Николаевка</w:t>
            </w:r>
          </w:p>
          <w:p w:rsidR="00FD7FCB" w:rsidRPr="00FD7FCB" w:rsidRDefault="00FD7FCB" w:rsidP="00FD7FCB">
            <w:r w:rsidRPr="00FD7FCB">
              <w:t>ул.Октябрьская</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РКУ250</w:t>
            </w:r>
          </w:p>
        </w:tc>
        <w:tc>
          <w:tcPr>
            <w:tcW w:w="402"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5</w:t>
            </w:r>
          </w:p>
        </w:tc>
        <w:tc>
          <w:tcPr>
            <w:tcW w:w="467"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p w:rsidR="00FD7FCB" w:rsidRPr="00FD7FCB" w:rsidRDefault="00FD7FCB" w:rsidP="00FD7FCB">
            <w:r w:rsidRPr="00FD7FCB">
              <w:t>7</w:t>
            </w:r>
          </w:p>
        </w:tc>
      </w:tr>
      <w:tr w:rsidR="00FD7FCB" w:rsidRPr="00FD7FCB" w:rsidTr="00FD7FCB">
        <w:trPr>
          <w:trHeight w:val="352"/>
          <w:jc w:val="center"/>
        </w:trPr>
        <w:tc>
          <w:tcPr>
            <w:tcW w:w="28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r w:rsidRPr="00FD7FCB">
              <w:t>65.</w:t>
            </w:r>
          </w:p>
        </w:tc>
        <w:tc>
          <w:tcPr>
            <w:tcW w:w="619"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tc>
        <w:tc>
          <w:tcPr>
            <w:tcW w:w="783" w:type="pct"/>
            <w:tcBorders>
              <w:top w:val="single" w:sz="4" w:space="0" w:color="auto"/>
              <w:left w:val="single" w:sz="4" w:space="0" w:color="000000"/>
              <w:bottom w:val="single" w:sz="4" w:space="0" w:color="000000"/>
              <w:right w:val="single" w:sz="4" w:space="0" w:color="000000"/>
            </w:tcBorders>
          </w:tcPr>
          <w:p w:rsidR="00FD7FCB" w:rsidRPr="00FD7FCB" w:rsidRDefault="00FD7FCB" w:rsidP="00FD7FCB"/>
        </w:tc>
        <w:tc>
          <w:tcPr>
            <w:tcW w:w="1135" w:type="pct"/>
            <w:tcBorders>
              <w:top w:val="single" w:sz="4" w:space="0" w:color="000000"/>
              <w:left w:val="single" w:sz="4" w:space="0" w:color="000000"/>
              <w:bottom w:val="single" w:sz="4" w:space="0" w:color="000000"/>
              <w:right w:val="single" w:sz="4" w:space="0" w:color="000000"/>
            </w:tcBorders>
          </w:tcPr>
          <w:p w:rsidR="00FD7FCB" w:rsidRPr="00FD7FCB" w:rsidRDefault="00FD7FCB" w:rsidP="00FD7FCB">
            <w:r w:rsidRPr="00FD7FCB">
              <w:t>д. Николаевка</w:t>
            </w:r>
          </w:p>
          <w:p w:rsidR="00FD7FCB" w:rsidRPr="00FD7FCB" w:rsidRDefault="00FD7FCB" w:rsidP="00FD7FCB">
            <w:r w:rsidRPr="00FD7FCB">
              <w:t>ул.Молодежная</w:t>
            </w:r>
          </w:p>
          <w:p w:rsidR="00FD7FCB" w:rsidRPr="00FD7FCB" w:rsidRDefault="00FD7FCB" w:rsidP="00FD7FCB">
            <w:r w:rsidRPr="00FD7FCB">
              <w:t xml:space="preserve">ул.Заречная, </w:t>
            </w:r>
          </w:p>
          <w:p w:rsidR="00FD7FCB" w:rsidRPr="00FD7FCB" w:rsidRDefault="00FD7FCB" w:rsidP="00FD7FCB">
            <w:r w:rsidRPr="00FD7FCB">
              <w:t>ул. Октябрьская</w:t>
            </w:r>
          </w:p>
          <w:p w:rsidR="00FD7FCB" w:rsidRPr="00FD7FCB" w:rsidRDefault="00FD7FCB" w:rsidP="00FD7FCB">
            <w:r w:rsidRPr="00FD7FCB">
              <w:t xml:space="preserve">ул. Школьная </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p w:rsidR="00FD7FCB" w:rsidRPr="00FD7FCB" w:rsidRDefault="00FD7FCB" w:rsidP="00FD7FCB">
            <w:r w:rsidRPr="00FD7FCB">
              <w:t>В3</w:t>
            </w:r>
          </w:p>
        </w:tc>
        <w:tc>
          <w:tcPr>
            <w:tcW w:w="604"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p w:rsidR="00FD7FCB" w:rsidRPr="00FD7FCB" w:rsidRDefault="00FD7FCB" w:rsidP="00FD7FCB">
            <w:r w:rsidRPr="00FD7FCB">
              <w:t>Доп установка</w:t>
            </w:r>
          </w:p>
        </w:tc>
        <w:tc>
          <w:tcPr>
            <w:tcW w:w="402"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1</w:t>
            </w:r>
          </w:p>
          <w:p w:rsidR="00FD7FCB" w:rsidRPr="00FD7FCB" w:rsidRDefault="00FD7FCB" w:rsidP="00FD7FCB">
            <w:r w:rsidRPr="00FD7FCB">
              <w:t xml:space="preserve">     4</w:t>
            </w:r>
          </w:p>
          <w:p w:rsidR="00FD7FCB" w:rsidRPr="00FD7FCB" w:rsidRDefault="00FD7FCB" w:rsidP="00FD7FCB">
            <w:r w:rsidRPr="00FD7FCB">
              <w:t xml:space="preserve">     2</w:t>
            </w:r>
          </w:p>
          <w:p w:rsidR="00FD7FCB" w:rsidRPr="00FD7FCB" w:rsidRDefault="00FD7FCB" w:rsidP="00FD7FCB">
            <w:r w:rsidRPr="00FD7FCB">
              <w:t xml:space="preserve">     1</w:t>
            </w:r>
          </w:p>
        </w:tc>
        <w:tc>
          <w:tcPr>
            <w:tcW w:w="467"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40</w:t>
            </w:r>
          </w:p>
        </w:tc>
        <w:tc>
          <w:tcPr>
            <w:tcW w:w="298" w:type="pct"/>
            <w:tcBorders>
              <w:top w:val="single" w:sz="4" w:space="0" w:color="000000"/>
              <w:left w:val="single" w:sz="4" w:space="0" w:color="000000"/>
              <w:bottom w:val="single" w:sz="4" w:space="0" w:color="auto"/>
              <w:right w:val="single" w:sz="4" w:space="0" w:color="000000"/>
            </w:tcBorders>
          </w:tcPr>
          <w:p w:rsidR="00FD7FCB" w:rsidRPr="00FD7FCB" w:rsidRDefault="00FD7FCB" w:rsidP="00FD7FCB"/>
          <w:p w:rsidR="00FD7FCB" w:rsidRPr="00FD7FCB" w:rsidRDefault="00FD7FCB" w:rsidP="00FD7FCB">
            <w:r w:rsidRPr="00FD7FCB">
              <w:t>7</w:t>
            </w:r>
          </w:p>
        </w:tc>
      </w:tr>
    </w:tbl>
    <w:p w:rsidR="001315D7" w:rsidRDefault="001315D7" w:rsidP="001315D7">
      <w:pPr>
        <w:pStyle w:val="311"/>
        <w:shd w:val="clear" w:color="auto" w:fill="auto"/>
        <w:spacing w:after="237" w:line="240" w:lineRule="auto"/>
        <w:rPr>
          <w:rFonts w:ascii="Calibri" w:eastAsia="Times New Roman" w:hAnsi="Calibri"/>
          <w:b w:val="0"/>
          <w:bCs w:val="0"/>
          <w:sz w:val="20"/>
          <w:szCs w:val="20"/>
        </w:rPr>
      </w:pPr>
    </w:p>
    <w:p w:rsidR="001315D7" w:rsidRDefault="001315D7" w:rsidP="001315D7">
      <w:pPr>
        <w:pStyle w:val="311"/>
        <w:shd w:val="clear" w:color="auto" w:fill="auto"/>
        <w:spacing w:after="237" w:line="240" w:lineRule="auto"/>
        <w:rPr>
          <w:rFonts w:ascii="Calibri" w:eastAsia="Times New Roman" w:hAnsi="Calibri"/>
          <w:b w:val="0"/>
          <w:bCs w:val="0"/>
          <w:sz w:val="20"/>
          <w:szCs w:val="20"/>
        </w:rPr>
      </w:pPr>
    </w:p>
    <w:p w:rsidR="001315D7" w:rsidRDefault="001315D7" w:rsidP="001315D7">
      <w:pPr>
        <w:pStyle w:val="311"/>
        <w:shd w:val="clear" w:color="auto" w:fill="auto"/>
        <w:spacing w:after="237" w:line="240" w:lineRule="auto"/>
        <w:rPr>
          <w:rFonts w:ascii="Calibri" w:eastAsia="Times New Roman" w:hAnsi="Calibri"/>
          <w:b w:val="0"/>
          <w:bCs w:val="0"/>
          <w:sz w:val="20"/>
          <w:szCs w:val="20"/>
        </w:rPr>
      </w:pPr>
    </w:p>
    <w:p w:rsidR="001315D7" w:rsidRDefault="001315D7"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C7291B" w:rsidRDefault="00C7291B" w:rsidP="001315D7">
      <w:pPr>
        <w:pStyle w:val="311"/>
        <w:shd w:val="clear" w:color="auto" w:fill="auto"/>
        <w:spacing w:after="237" w:line="240" w:lineRule="auto"/>
        <w:rPr>
          <w:rFonts w:ascii="Calibri" w:eastAsia="Times New Roman" w:hAnsi="Calibri"/>
          <w:b w:val="0"/>
          <w:bCs w:val="0"/>
          <w:sz w:val="20"/>
          <w:szCs w:val="20"/>
        </w:rPr>
      </w:pPr>
    </w:p>
    <w:p w:rsidR="001315D7" w:rsidRDefault="00303399"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Приложение №2 </w:t>
      </w:r>
    </w:p>
    <w:p w:rsidR="00303399" w:rsidRPr="001315D7" w:rsidRDefault="00303399"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к муниципальной программе </w:t>
      </w:r>
    </w:p>
    <w:p w:rsidR="00303399" w:rsidRPr="001315D7" w:rsidRDefault="00303399"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«Энергосбережение и повышение</w:t>
      </w:r>
    </w:p>
    <w:p w:rsidR="00303399" w:rsidRPr="001315D7" w:rsidRDefault="00303399"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 энергетической эффективности </w:t>
      </w:r>
    </w:p>
    <w:p w:rsidR="00303399" w:rsidRPr="001315D7" w:rsidRDefault="00303399"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муниципального образования Краснинского</w:t>
      </w:r>
    </w:p>
    <w:p w:rsidR="00303399" w:rsidRPr="001315D7" w:rsidRDefault="00303399"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 городского поселения Краснинского района</w:t>
      </w:r>
    </w:p>
    <w:p w:rsidR="006C0A67" w:rsidRPr="001315D7" w:rsidRDefault="00303399"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 См</w:t>
      </w:r>
      <w:r w:rsidR="005B2866" w:rsidRPr="001315D7">
        <w:rPr>
          <w:rFonts w:ascii="Times New Roman" w:hAnsi="Times New Roman"/>
          <w:b w:val="0"/>
          <w:sz w:val="28"/>
          <w:szCs w:val="28"/>
        </w:rPr>
        <w:t>оленской  области»  на 2020-2025</w:t>
      </w:r>
      <w:r w:rsidRPr="001315D7">
        <w:rPr>
          <w:rFonts w:ascii="Times New Roman" w:hAnsi="Times New Roman"/>
          <w:b w:val="0"/>
          <w:sz w:val="28"/>
          <w:szCs w:val="28"/>
        </w:rPr>
        <w:t xml:space="preserve"> год</w:t>
      </w:r>
    </w:p>
    <w:p w:rsidR="00303399" w:rsidRDefault="00303399" w:rsidP="006C0A67">
      <w:pPr>
        <w:pStyle w:val="af3"/>
        <w:shd w:val="clear" w:color="auto" w:fill="auto"/>
        <w:spacing w:after="0"/>
        <w:ind w:left="8920" w:right="100"/>
        <w:jc w:val="right"/>
        <w:rPr>
          <w:rFonts w:ascii="Times New Roman" w:hAnsi="Times New Roman"/>
        </w:rPr>
      </w:pPr>
    </w:p>
    <w:p w:rsidR="00303399" w:rsidRDefault="00303399" w:rsidP="006C0A67">
      <w:pPr>
        <w:pStyle w:val="af3"/>
        <w:shd w:val="clear" w:color="auto" w:fill="auto"/>
        <w:spacing w:after="0"/>
        <w:ind w:left="8920" w:right="100"/>
        <w:jc w:val="right"/>
        <w:rPr>
          <w:rFonts w:ascii="Times New Roman" w:hAnsi="Times New Roman"/>
        </w:rPr>
      </w:pPr>
    </w:p>
    <w:p w:rsidR="00303399" w:rsidRPr="001315D7" w:rsidRDefault="00303399" w:rsidP="00303399">
      <w:pPr>
        <w:pStyle w:val="311"/>
        <w:shd w:val="clear" w:color="auto" w:fill="auto"/>
        <w:spacing w:line="322" w:lineRule="exact"/>
        <w:jc w:val="center"/>
        <w:rPr>
          <w:sz w:val="28"/>
          <w:szCs w:val="28"/>
        </w:rPr>
      </w:pPr>
      <w:r w:rsidRPr="001315D7">
        <w:rPr>
          <w:sz w:val="28"/>
          <w:szCs w:val="28"/>
        </w:rPr>
        <w:t>ПЛАН</w:t>
      </w:r>
    </w:p>
    <w:p w:rsidR="00303399" w:rsidRPr="001315D7" w:rsidRDefault="00303399" w:rsidP="00303399">
      <w:pPr>
        <w:pStyle w:val="311"/>
        <w:shd w:val="clear" w:color="auto" w:fill="auto"/>
        <w:spacing w:after="236" w:line="322" w:lineRule="exact"/>
        <w:jc w:val="center"/>
        <w:rPr>
          <w:b w:val="0"/>
          <w:sz w:val="28"/>
          <w:szCs w:val="28"/>
        </w:rPr>
      </w:pPr>
      <w:r w:rsidRPr="001315D7">
        <w:rPr>
          <w:sz w:val="28"/>
          <w:szCs w:val="28"/>
        </w:rPr>
        <w:t>реализации муниц</w:t>
      </w:r>
      <w:r w:rsidR="005B2866" w:rsidRPr="001315D7">
        <w:rPr>
          <w:sz w:val="28"/>
          <w:szCs w:val="28"/>
        </w:rPr>
        <w:t xml:space="preserve">ипальной программы </w:t>
      </w:r>
      <w:r w:rsidRPr="001315D7">
        <w:rPr>
          <w:rStyle w:val="33"/>
          <w:b/>
          <w:sz w:val="28"/>
          <w:szCs w:val="28"/>
          <w:u w:val="none"/>
        </w:rPr>
        <w:t>«</w:t>
      </w:r>
      <w:r w:rsidRPr="001315D7">
        <w:rPr>
          <w:bCs w:val="0"/>
          <w:sz w:val="28"/>
          <w:szCs w:val="28"/>
        </w:rPr>
        <w:t xml:space="preserve">Энергосбережение и повышение энергетической эффективности </w:t>
      </w:r>
      <w:r w:rsidR="001315D7">
        <w:rPr>
          <w:bCs w:val="0"/>
          <w:sz w:val="28"/>
          <w:szCs w:val="28"/>
        </w:rPr>
        <w:t xml:space="preserve">на территории </w:t>
      </w:r>
      <w:r w:rsidR="00207D80">
        <w:rPr>
          <w:rStyle w:val="33"/>
          <w:b/>
          <w:sz w:val="28"/>
          <w:szCs w:val="28"/>
          <w:u w:val="none"/>
        </w:rPr>
        <w:t>Малеевского сельского</w:t>
      </w:r>
      <w:r w:rsidRPr="001315D7">
        <w:rPr>
          <w:rStyle w:val="33"/>
          <w:b/>
          <w:sz w:val="28"/>
          <w:szCs w:val="28"/>
          <w:u w:val="none"/>
        </w:rPr>
        <w:t xml:space="preserve"> поселения Краснинского района Смоленской области </w:t>
      </w:r>
      <w:r w:rsidR="001315D7">
        <w:rPr>
          <w:sz w:val="28"/>
          <w:szCs w:val="28"/>
        </w:rPr>
        <w:t>на 2020</w:t>
      </w:r>
      <w:r w:rsidR="001315D7" w:rsidRPr="001315D7">
        <w:rPr>
          <w:sz w:val="28"/>
          <w:szCs w:val="28"/>
        </w:rPr>
        <w:t>-2025 годы</w:t>
      </w:r>
      <w:r w:rsidRPr="001315D7">
        <w:rPr>
          <w:rStyle w:val="33"/>
          <w:b/>
          <w:sz w:val="28"/>
          <w:szCs w:val="28"/>
          <w:u w:val="none"/>
        </w:rPr>
        <w:t>»</w:t>
      </w:r>
      <w:r w:rsidR="001315D7" w:rsidRPr="001315D7">
        <w:rPr>
          <w:rStyle w:val="33"/>
          <w:b/>
          <w:sz w:val="28"/>
          <w:szCs w:val="28"/>
          <w:u w:val="none"/>
        </w:rPr>
        <w:t xml:space="preserve">. </w:t>
      </w:r>
    </w:p>
    <w:tbl>
      <w:tblPr>
        <w:tblW w:w="11374" w:type="dxa"/>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470"/>
        <w:gridCol w:w="1800"/>
        <w:gridCol w:w="1542"/>
        <w:gridCol w:w="761"/>
        <w:gridCol w:w="696"/>
        <w:gridCol w:w="696"/>
        <w:gridCol w:w="696"/>
        <w:gridCol w:w="696"/>
        <w:gridCol w:w="696"/>
        <w:gridCol w:w="780"/>
      </w:tblGrid>
      <w:tr w:rsidR="00303399" w:rsidRPr="00860D32" w:rsidTr="001315D7">
        <w:tc>
          <w:tcPr>
            <w:tcW w:w="541"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 п/п</w:t>
            </w:r>
          </w:p>
        </w:tc>
        <w:tc>
          <w:tcPr>
            <w:tcW w:w="247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Наименование</w:t>
            </w:r>
          </w:p>
        </w:tc>
        <w:tc>
          <w:tcPr>
            <w:tcW w:w="180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Исполнитель мероприятия</w:t>
            </w:r>
          </w:p>
        </w:tc>
        <w:tc>
          <w:tcPr>
            <w:tcW w:w="1542"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Источник финансового обеспечения</w:t>
            </w:r>
          </w:p>
        </w:tc>
        <w:tc>
          <w:tcPr>
            <w:tcW w:w="5021" w:type="dxa"/>
            <w:gridSpan w:val="7"/>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Объем средств на реализацию муниципальной программы на отчетный год и плановый пери</w:t>
            </w:r>
            <w:r w:rsidRPr="0064254F">
              <w:rPr>
                <w:rFonts w:ascii="Times New Roman" w:hAnsi="Times New Roman"/>
                <w:b w:val="0"/>
                <w:noProof/>
                <w:sz w:val="24"/>
                <w:szCs w:val="24"/>
                <w:lang w:eastAsia="ru-RU"/>
              </w:rPr>
              <w:softHyphen/>
              <w:t>од (тыс. рублей)</w:t>
            </w:r>
          </w:p>
        </w:tc>
      </w:tr>
      <w:tr w:rsidR="00F1209A" w:rsidRPr="00860D32" w:rsidTr="001315D7">
        <w:tc>
          <w:tcPr>
            <w:tcW w:w="541"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247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180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1542"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761"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всего</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2020</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2021</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2022</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2023</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2024</w:t>
            </w:r>
          </w:p>
        </w:tc>
        <w:tc>
          <w:tcPr>
            <w:tcW w:w="78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2025</w:t>
            </w:r>
          </w:p>
        </w:tc>
      </w:tr>
      <w:tr w:rsidR="00F1209A" w:rsidRPr="00860D32" w:rsidTr="001315D7">
        <w:tc>
          <w:tcPr>
            <w:tcW w:w="541"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1</w:t>
            </w:r>
          </w:p>
        </w:tc>
        <w:tc>
          <w:tcPr>
            <w:tcW w:w="247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2</w:t>
            </w:r>
          </w:p>
        </w:tc>
        <w:tc>
          <w:tcPr>
            <w:tcW w:w="180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3</w:t>
            </w:r>
          </w:p>
        </w:tc>
        <w:tc>
          <w:tcPr>
            <w:tcW w:w="1542"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4</w:t>
            </w:r>
          </w:p>
        </w:tc>
        <w:tc>
          <w:tcPr>
            <w:tcW w:w="761"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5</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6</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7</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8</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9</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10</w:t>
            </w:r>
          </w:p>
        </w:tc>
        <w:tc>
          <w:tcPr>
            <w:tcW w:w="78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11</w:t>
            </w:r>
          </w:p>
        </w:tc>
      </w:tr>
      <w:tr w:rsidR="00F1209A" w:rsidRPr="00860D32" w:rsidTr="001315D7">
        <w:tc>
          <w:tcPr>
            <w:tcW w:w="541"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2470" w:type="dxa"/>
          </w:tcPr>
          <w:p w:rsidR="00303399" w:rsidRPr="0064254F" w:rsidRDefault="00DA077F" w:rsidP="001315D7">
            <w:pPr>
              <w:pStyle w:val="311"/>
              <w:shd w:val="clear" w:color="auto" w:fill="auto"/>
              <w:spacing w:line="322" w:lineRule="exact"/>
              <w:jc w:val="center"/>
              <w:rPr>
                <w:rFonts w:ascii="Times New Roman" w:hAnsi="Times New Roman"/>
                <w:b w:val="0"/>
                <w:noProof/>
                <w:sz w:val="24"/>
                <w:szCs w:val="24"/>
                <w:lang w:eastAsia="ru-RU"/>
              </w:rPr>
            </w:pPr>
            <w:r>
              <w:rPr>
                <w:rFonts w:ascii="Times New Roman" w:hAnsi="Times New Roman"/>
                <w:b w:val="0"/>
                <w:noProof/>
                <w:sz w:val="24"/>
                <w:szCs w:val="24"/>
                <w:lang w:eastAsia="ru-RU"/>
              </w:rPr>
              <w:t>П</w:t>
            </w:r>
            <w:r w:rsidR="00303399" w:rsidRPr="0064254F">
              <w:rPr>
                <w:rFonts w:ascii="Times New Roman" w:hAnsi="Times New Roman"/>
                <w:b w:val="0"/>
                <w:noProof/>
                <w:sz w:val="24"/>
                <w:szCs w:val="24"/>
                <w:lang w:eastAsia="ru-RU"/>
              </w:rPr>
              <w:t xml:space="preserve">рограмма «Энергосбережение и повышение энергетической эффективности в электроэнергетике </w:t>
            </w:r>
            <w:r w:rsidR="001315D7">
              <w:rPr>
                <w:rFonts w:ascii="Times New Roman" w:hAnsi="Times New Roman"/>
                <w:b w:val="0"/>
                <w:noProof/>
                <w:sz w:val="24"/>
                <w:szCs w:val="24"/>
                <w:lang w:eastAsia="ru-RU"/>
              </w:rPr>
              <w:t xml:space="preserve">на территории </w:t>
            </w:r>
            <w:r w:rsidR="00207D80">
              <w:rPr>
                <w:rFonts w:ascii="Times New Roman" w:hAnsi="Times New Roman"/>
                <w:b w:val="0"/>
                <w:noProof/>
                <w:sz w:val="24"/>
                <w:szCs w:val="24"/>
                <w:lang w:eastAsia="ru-RU"/>
              </w:rPr>
              <w:t>Малеевского сельского</w:t>
            </w:r>
            <w:r w:rsidR="00303399" w:rsidRPr="0064254F">
              <w:rPr>
                <w:rFonts w:ascii="Times New Roman" w:hAnsi="Times New Roman"/>
                <w:b w:val="0"/>
                <w:noProof/>
                <w:sz w:val="24"/>
                <w:szCs w:val="24"/>
                <w:lang w:eastAsia="ru-RU"/>
              </w:rPr>
              <w:t xml:space="preserve"> поселения Краснинского района Смоленской области</w:t>
            </w:r>
            <w:r w:rsidR="001315D7">
              <w:rPr>
                <w:rFonts w:ascii="Times New Roman" w:hAnsi="Times New Roman"/>
                <w:b w:val="0"/>
                <w:noProof/>
                <w:sz w:val="24"/>
                <w:szCs w:val="24"/>
                <w:lang w:eastAsia="ru-RU"/>
              </w:rPr>
              <w:t xml:space="preserve"> на 2020-2025 годы»</w:t>
            </w:r>
          </w:p>
        </w:tc>
        <w:tc>
          <w:tcPr>
            <w:tcW w:w="1800" w:type="dxa"/>
          </w:tcPr>
          <w:p w:rsidR="00303399" w:rsidRPr="0064254F" w:rsidRDefault="00FD7FCB" w:rsidP="00F375A2">
            <w:pPr>
              <w:pStyle w:val="311"/>
              <w:shd w:val="clear" w:color="auto" w:fill="auto"/>
              <w:spacing w:line="322" w:lineRule="exact"/>
              <w:jc w:val="center"/>
              <w:rPr>
                <w:rFonts w:ascii="Times New Roman" w:hAnsi="Times New Roman"/>
                <w:b w:val="0"/>
                <w:noProof/>
                <w:sz w:val="24"/>
                <w:szCs w:val="24"/>
                <w:lang w:eastAsia="ru-RU"/>
              </w:rPr>
            </w:pPr>
            <w:r>
              <w:rPr>
                <w:rFonts w:ascii="Times New Roman" w:hAnsi="Times New Roman"/>
                <w:b w:val="0"/>
                <w:noProof/>
                <w:sz w:val="24"/>
                <w:szCs w:val="24"/>
                <w:lang w:eastAsia="ru-RU"/>
              </w:rPr>
              <w:t>Администрация муниципального образования Малеевского сельского поселения Краснинского района</w:t>
            </w:r>
            <w:r w:rsidR="00303399" w:rsidRPr="0064254F">
              <w:rPr>
                <w:rFonts w:ascii="Times New Roman" w:hAnsi="Times New Roman"/>
                <w:b w:val="0"/>
                <w:noProof/>
                <w:sz w:val="24"/>
                <w:szCs w:val="24"/>
                <w:lang w:eastAsia="ru-RU"/>
              </w:rPr>
              <w:t xml:space="preserve"> Смоленской области</w:t>
            </w:r>
          </w:p>
        </w:tc>
        <w:tc>
          <w:tcPr>
            <w:tcW w:w="1542" w:type="dxa"/>
          </w:tcPr>
          <w:p w:rsidR="00303399" w:rsidRPr="0064254F" w:rsidRDefault="00303399" w:rsidP="00FD7FCB">
            <w:pPr>
              <w:pStyle w:val="311"/>
              <w:shd w:val="clear" w:color="auto" w:fill="auto"/>
              <w:spacing w:line="322" w:lineRule="exact"/>
              <w:jc w:val="center"/>
              <w:rPr>
                <w:rFonts w:ascii="Times New Roman" w:hAnsi="Times New Roman"/>
                <w:b w:val="0"/>
                <w:noProof/>
                <w:sz w:val="24"/>
                <w:szCs w:val="24"/>
                <w:lang w:eastAsia="ru-RU"/>
              </w:rPr>
            </w:pPr>
            <w:r w:rsidRPr="0064254F">
              <w:rPr>
                <w:rFonts w:ascii="Times New Roman" w:hAnsi="Times New Roman"/>
                <w:b w:val="0"/>
                <w:noProof/>
                <w:sz w:val="24"/>
                <w:szCs w:val="24"/>
                <w:lang w:eastAsia="ru-RU"/>
              </w:rPr>
              <w:t xml:space="preserve">Бюджет </w:t>
            </w:r>
            <w:r w:rsidR="00FD7FCB">
              <w:rPr>
                <w:rFonts w:ascii="Times New Roman" w:hAnsi="Times New Roman"/>
                <w:b w:val="0"/>
                <w:noProof/>
                <w:sz w:val="24"/>
                <w:szCs w:val="24"/>
                <w:lang w:eastAsia="ru-RU"/>
              </w:rPr>
              <w:t>Администрации муниципального образования Малеевского сельского поселения Краснинского района</w:t>
            </w:r>
            <w:r w:rsidR="00FD7FCB" w:rsidRPr="0064254F">
              <w:rPr>
                <w:rFonts w:ascii="Times New Roman" w:hAnsi="Times New Roman"/>
                <w:b w:val="0"/>
                <w:noProof/>
                <w:sz w:val="24"/>
                <w:szCs w:val="24"/>
                <w:lang w:eastAsia="ru-RU"/>
              </w:rPr>
              <w:t xml:space="preserve"> Смоленской области</w:t>
            </w:r>
          </w:p>
        </w:tc>
        <w:tc>
          <w:tcPr>
            <w:tcW w:w="761" w:type="dxa"/>
          </w:tcPr>
          <w:p w:rsidR="00303399" w:rsidRPr="0064254F" w:rsidRDefault="00F1209A" w:rsidP="00F1209A">
            <w:pPr>
              <w:pStyle w:val="311"/>
              <w:shd w:val="clear" w:color="auto" w:fill="auto"/>
              <w:spacing w:line="322" w:lineRule="exact"/>
              <w:jc w:val="center"/>
              <w:rPr>
                <w:rFonts w:ascii="Times New Roman" w:hAnsi="Times New Roman"/>
                <w:b w:val="0"/>
                <w:noProof/>
                <w:sz w:val="22"/>
                <w:szCs w:val="22"/>
                <w:lang w:eastAsia="ru-RU"/>
              </w:rPr>
            </w:pPr>
            <w:r>
              <w:rPr>
                <w:rFonts w:ascii="Times New Roman" w:hAnsi="Times New Roman"/>
                <w:b w:val="0"/>
                <w:noProof/>
                <w:sz w:val="22"/>
                <w:szCs w:val="22"/>
                <w:lang w:eastAsia="ru-RU"/>
              </w:rPr>
              <w:t>0</w:t>
            </w:r>
          </w:p>
        </w:tc>
        <w:tc>
          <w:tcPr>
            <w:tcW w:w="696" w:type="dxa"/>
          </w:tcPr>
          <w:p w:rsidR="00303399" w:rsidRPr="0064254F" w:rsidRDefault="00547AEF" w:rsidP="00F1209A">
            <w:pPr>
              <w:pStyle w:val="311"/>
              <w:shd w:val="clear" w:color="auto" w:fill="auto"/>
              <w:spacing w:line="322" w:lineRule="exact"/>
              <w:jc w:val="center"/>
              <w:rPr>
                <w:rFonts w:ascii="Times New Roman" w:hAnsi="Times New Roman"/>
                <w:b w:val="0"/>
                <w:noProof/>
                <w:sz w:val="22"/>
                <w:szCs w:val="22"/>
                <w:lang w:eastAsia="ru-RU"/>
              </w:rPr>
            </w:pPr>
            <w:r>
              <w:rPr>
                <w:rFonts w:ascii="Times New Roman" w:hAnsi="Times New Roman"/>
                <w:b w:val="0"/>
                <w:noProof/>
                <w:sz w:val="22"/>
                <w:szCs w:val="22"/>
                <w:lang w:eastAsia="ru-RU"/>
              </w:rPr>
              <w:t>0</w:t>
            </w:r>
          </w:p>
        </w:tc>
        <w:tc>
          <w:tcPr>
            <w:tcW w:w="696" w:type="dxa"/>
          </w:tcPr>
          <w:p w:rsidR="00303399" w:rsidRPr="0064254F" w:rsidRDefault="00547AEF" w:rsidP="00F1209A">
            <w:pPr>
              <w:pStyle w:val="311"/>
              <w:shd w:val="clear" w:color="auto" w:fill="auto"/>
              <w:spacing w:line="322" w:lineRule="exact"/>
              <w:jc w:val="center"/>
              <w:rPr>
                <w:rFonts w:ascii="Times New Roman" w:hAnsi="Times New Roman"/>
                <w:b w:val="0"/>
                <w:noProof/>
                <w:sz w:val="22"/>
                <w:szCs w:val="22"/>
                <w:lang w:eastAsia="ru-RU"/>
              </w:rPr>
            </w:pPr>
            <w:r>
              <w:rPr>
                <w:rFonts w:ascii="Times New Roman" w:hAnsi="Times New Roman"/>
                <w:b w:val="0"/>
                <w:noProof/>
                <w:sz w:val="22"/>
                <w:szCs w:val="22"/>
                <w:lang w:eastAsia="ru-RU"/>
              </w:rPr>
              <w:t>0</w:t>
            </w:r>
          </w:p>
        </w:tc>
        <w:tc>
          <w:tcPr>
            <w:tcW w:w="696" w:type="dxa"/>
          </w:tcPr>
          <w:p w:rsidR="00303399" w:rsidRPr="0064254F" w:rsidRDefault="00547AEF" w:rsidP="00F1209A">
            <w:pPr>
              <w:pStyle w:val="311"/>
              <w:shd w:val="clear" w:color="auto" w:fill="auto"/>
              <w:spacing w:line="322" w:lineRule="exact"/>
              <w:jc w:val="center"/>
              <w:rPr>
                <w:rFonts w:ascii="Times New Roman" w:hAnsi="Times New Roman"/>
                <w:b w:val="0"/>
                <w:noProof/>
                <w:sz w:val="22"/>
                <w:szCs w:val="22"/>
                <w:lang w:eastAsia="ru-RU"/>
              </w:rPr>
            </w:pPr>
            <w:r>
              <w:rPr>
                <w:rFonts w:ascii="Times New Roman" w:hAnsi="Times New Roman"/>
                <w:b w:val="0"/>
                <w:noProof/>
                <w:sz w:val="22"/>
                <w:szCs w:val="22"/>
                <w:lang w:eastAsia="ru-RU"/>
              </w:rPr>
              <w:t>0</w:t>
            </w:r>
          </w:p>
        </w:tc>
        <w:tc>
          <w:tcPr>
            <w:tcW w:w="696" w:type="dxa"/>
          </w:tcPr>
          <w:p w:rsidR="00303399" w:rsidRPr="0064254F" w:rsidRDefault="00547AEF" w:rsidP="00F1209A">
            <w:pPr>
              <w:pStyle w:val="311"/>
              <w:shd w:val="clear" w:color="auto" w:fill="auto"/>
              <w:spacing w:line="322" w:lineRule="exact"/>
              <w:jc w:val="center"/>
              <w:rPr>
                <w:rFonts w:ascii="Times New Roman" w:hAnsi="Times New Roman"/>
                <w:b w:val="0"/>
                <w:noProof/>
                <w:sz w:val="22"/>
                <w:szCs w:val="22"/>
                <w:lang w:eastAsia="ru-RU"/>
              </w:rPr>
            </w:pPr>
            <w:r>
              <w:rPr>
                <w:rFonts w:ascii="Times New Roman" w:hAnsi="Times New Roman"/>
                <w:b w:val="0"/>
                <w:noProof/>
                <w:sz w:val="22"/>
                <w:szCs w:val="22"/>
                <w:lang w:eastAsia="ru-RU"/>
              </w:rPr>
              <w:t>0</w:t>
            </w:r>
          </w:p>
        </w:tc>
        <w:tc>
          <w:tcPr>
            <w:tcW w:w="696" w:type="dxa"/>
          </w:tcPr>
          <w:p w:rsidR="00303399" w:rsidRPr="0064254F" w:rsidRDefault="00547AEF" w:rsidP="00F1209A">
            <w:pPr>
              <w:pStyle w:val="311"/>
              <w:shd w:val="clear" w:color="auto" w:fill="auto"/>
              <w:spacing w:line="322" w:lineRule="exact"/>
              <w:jc w:val="center"/>
              <w:rPr>
                <w:rFonts w:ascii="Times New Roman" w:hAnsi="Times New Roman"/>
                <w:b w:val="0"/>
                <w:noProof/>
                <w:sz w:val="22"/>
                <w:szCs w:val="22"/>
                <w:lang w:eastAsia="ru-RU"/>
              </w:rPr>
            </w:pPr>
            <w:r>
              <w:rPr>
                <w:rFonts w:ascii="Times New Roman" w:hAnsi="Times New Roman"/>
                <w:b w:val="0"/>
                <w:noProof/>
                <w:sz w:val="22"/>
                <w:szCs w:val="22"/>
                <w:lang w:eastAsia="ru-RU"/>
              </w:rPr>
              <w:t>0</w:t>
            </w:r>
          </w:p>
        </w:tc>
        <w:tc>
          <w:tcPr>
            <w:tcW w:w="780" w:type="dxa"/>
          </w:tcPr>
          <w:p w:rsidR="00303399" w:rsidRPr="0064254F" w:rsidRDefault="00547AEF" w:rsidP="00F1209A">
            <w:pPr>
              <w:pStyle w:val="311"/>
              <w:shd w:val="clear" w:color="auto" w:fill="auto"/>
              <w:spacing w:line="322" w:lineRule="exact"/>
              <w:jc w:val="center"/>
              <w:rPr>
                <w:rFonts w:ascii="Times New Roman" w:hAnsi="Times New Roman"/>
                <w:b w:val="0"/>
                <w:noProof/>
                <w:sz w:val="22"/>
                <w:szCs w:val="22"/>
                <w:lang w:eastAsia="ru-RU"/>
              </w:rPr>
            </w:pPr>
            <w:r>
              <w:rPr>
                <w:rFonts w:ascii="Times New Roman" w:hAnsi="Times New Roman"/>
                <w:b w:val="0"/>
                <w:noProof/>
                <w:sz w:val="22"/>
                <w:szCs w:val="22"/>
                <w:lang w:eastAsia="ru-RU"/>
              </w:rPr>
              <w:t>0</w:t>
            </w:r>
          </w:p>
        </w:tc>
      </w:tr>
      <w:tr w:rsidR="00F1209A" w:rsidTr="001315D7">
        <w:tc>
          <w:tcPr>
            <w:tcW w:w="541"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2470" w:type="dxa"/>
          </w:tcPr>
          <w:p w:rsidR="00303399" w:rsidRPr="0064254F" w:rsidRDefault="00303399" w:rsidP="00F375A2">
            <w:pPr>
              <w:pStyle w:val="311"/>
              <w:shd w:val="clear" w:color="auto" w:fill="auto"/>
              <w:spacing w:line="322" w:lineRule="exact"/>
              <w:jc w:val="center"/>
              <w:rPr>
                <w:rFonts w:ascii="Times New Roman" w:hAnsi="Times New Roman"/>
                <w:noProof/>
                <w:sz w:val="24"/>
                <w:szCs w:val="24"/>
                <w:lang w:eastAsia="ru-RU"/>
              </w:rPr>
            </w:pPr>
            <w:r w:rsidRPr="0064254F">
              <w:rPr>
                <w:rFonts w:ascii="Times New Roman" w:hAnsi="Times New Roman"/>
                <w:noProof/>
                <w:sz w:val="24"/>
                <w:szCs w:val="24"/>
                <w:lang w:eastAsia="ru-RU"/>
              </w:rPr>
              <w:t>Итого по программе</w:t>
            </w:r>
          </w:p>
        </w:tc>
        <w:tc>
          <w:tcPr>
            <w:tcW w:w="1800" w:type="dxa"/>
          </w:tcPr>
          <w:p w:rsidR="00303399" w:rsidRPr="0064254F" w:rsidRDefault="00303399" w:rsidP="00F375A2">
            <w:pPr>
              <w:pStyle w:val="311"/>
              <w:shd w:val="clear" w:color="auto" w:fill="auto"/>
              <w:spacing w:line="322" w:lineRule="exact"/>
              <w:jc w:val="center"/>
              <w:rPr>
                <w:rFonts w:ascii="Times New Roman" w:hAnsi="Times New Roman"/>
                <w:noProof/>
                <w:sz w:val="24"/>
                <w:szCs w:val="24"/>
                <w:lang w:eastAsia="ru-RU"/>
              </w:rPr>
            </w:pPr>
          </w:p>
        </w:tc>
        <w:tc>
          <w:tcPr>
            <w:tcW w:w="1542" w:type="dxa"/>
          </w:tcPr>
          <w:p w:rsidR="00303399" w:rsidRPr="0064254F" w:rsidRDefault="00303399" w:rsidP="00F375A2">
            <w:pPr>
              <w:pStyle w:val="311"/>
              <w:shd w:val="clear" w:color="auto" w:fill="auto"/>
              <w:spacing w:line="322" w:lineRule="exact"/>
              <w:jc w:val="center"/>
              <w:rPr>
                <w:rFonts w:ascii="Times New Roman" w:hAnsi="Times New Roman"/>
                <w:noProof/>
                <w:sz w:val="24"/>
                <w:szCs w:val="24"/>
                <w:lang w:eastAsia="ru-RU"/>
              </w:rPr>
            </w:pPr>
          </w:p>
        </w:tc>
        <w:tc>
          <w:tcPr>
            <w:tcW w:w="761" w:type="dxa"/>
          </w:tcPr>
          <w:p w:rsidR="00303399" w:rsidRPr="0064254F" w:rsidRDefault="00547AEF" w:rsidP="00F375A2">
            <w:pPr>
              <w:pStyle w:val="311"/>
              <w:shd w:val="clear" w:color="auto" w:fill="auto"/>
              <w:spacing w:line="322" w:lineRule="exact"/>
              <w:jc w:val="center"/>
              <w:rPr>
                <w:rFonts w:ascii="Times New Roman" w:hAnsi="Times New Roman"/>
                <w:noProof/>
                <w:sz w:val="24"/>
                <w:szCs w:val="24"/>
                <w:lang w:eastAsia="ru-RU"/>
              </w:rPr>
            </w:pPr>
            <w:r>
              <w:rPr>
                <w:rFonts w:ascii="Times New Roman" w:hAnsi="Times New Roman"/>
                <w:noProof/>
                <w:sz w:val="22"/>
                <w:szCs w:val="22"/>
                <w:lang w:eastAsia="ru-RU"/>
              </w:rPr>
              <w:t>0</w:t>
            </w: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696"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c>
          <w:tcPr>
            <w:tcW w:w="780" w:type="dxa"/>
          </w:tcPr>
          <w:p w:rsidR="00303399" w:rsidRPr="0064254F" w:rsidRDefault="00303399" w:rsidP="00F375A2">
            <w:pPr>
              <w:pStyle w:val="311"/>
              <w:shd w:val="clear" w:color="auto" w:fill="auto"/>
              <w:spacing w:line="322" w:lineRule="exact"/>
              <w:jc w:val="center"/>
              <w:rPr>
                <w:rFonts w:ascii="Times New Roman" w:hAnsi="Times New Roman"/>
                <w:b w:val="0"/>
                <w:noProof/>
                <w:sz w:val="24"/>
                <w:szCs w:val="24"/>
                <w:lang w:eastAsia="ru-RU"/>
              </w:rPr>
            </w:pPr>
          </w:p>
        </w:tc>
      </w:tr>
    </w:tbl>
    <w:p w:rsidR="00F1209A" w:rsidRDefault="00F1209A" w:rsidP="001315D7">
      <w:pPr>
        <w:pStyle w:val="af3"/>
        <w:shd w:val="clear" w:color="auto" w:fill="auto"/>
        <w:spacing w:after="0"/>
        <w:ind w:right="100"/>
        <w:jc w:val="both"/>
        <w:rPr>
          <w:rFonts w:asciiTheme="minorHAnsi" w:eastAsiaTheme="minorHAnsi" w:hAnsiTheme="minorHAnsi"/>
          <w:b/>
          <w:bCs/>
          <w:sz w:val="27"/>
          <w:szCs w:val="27"/>
        </w:rPr>
      </w:pPr>
    </w:p>
    <w:p w:rsidR="001315D7" w:rsidRDefault="001315D7" w:rsidP="001315D7">
      <w:pPr>
        <w:pStyle w:val="af3"/>
        <w:shd w:val="clear" w:color="auto" w:fill="auto"/>
        <w:spacing w:after="0"/>
        <w:ind w:right="100"/>
        <w:jc w:val="both"/>
        <w:rPr>
          <w:rFonts w:asciiTheme="minorHAnsi" w:eastAsiaTheme="minorHAnsi" w:hAnsiTheme="minorHAnsi"/>
          <w:b/>
          <w:bCs/>
          <w:sz w:val="27"/>
          <w:szCs w:val="27"/>
        </w:rPr>
      </w:pPr>
    </w:p>
    <w:p w:rsidR="001315D7" w:rsidRDefault="001315D7" w:rsidP="001315D7">
      <w:pPr>
        <w:pStyle w:val="af3"/>
        <w:shd w:val="clear" w:color="auto" w:fill="auto"/>
        <w:spacing w:after="0"/>
        <w:ind w:right="100"/>
        <w:jc w:val="both"/>
        <w:rPr>
          <w:rFonts w:asciiTheme="minorHAnsi" w:eastAsiaTheme="minorHAnsi" w:hAnsiTheme="minorHAnsi"/>
          <w:b/>
          <w:bCs/>
          <w:sz w:val="27"/>
          <w:szCs w:val="27"/>
        </w:rPr>
      </w:pPr>
    </w:p>
    <w:p w:rsidR="001315D7" w:rsidRDefault="001315D7" w:rsidP="001315D7">
      <w:pPr>
        <w:pStyle w:val="af3"/>
        <w:shd w:val="clear" w:color="auto" w:fill="auto"/>
        <w:spacing w:after="0"/>
        <w:ind w:right="100"/>
        <w:jc w:val="both"/>
        <w:rPr>
          <w:rFonts w:asciiTheme="minorHAnsi" w:eastAsiaTheme="minorHAnsi" w:hAnsiTheme="minorHAnsi"/>
          <w:b/>
          <w:bCs/>
          <w:sz w:val="27"/>
          <w:szCs w:val="27"/>
        </w:rPr>
      </w:pPr>
    </w:p>
    <w:p w:rsidR="001315D7" w:rsidRDefault="001315D7" w:rsidP="001315D7">
      <w:pPr>
        <w:pStyle w:val="af3"/>
        <w:shd w:val="clear" w:color="auto" w:fill="auto"/>
        <w:spacing w:after="0"/>
        <w:ind w:right="100"/>
        <w:jc w:val="both"/>
        <w:rPr>
          <w:rFonts w:asciiTheme="minorHAnsi" w:eastAsiaTheme="minorHAnsi" w:hAnsiTheme="minorHAnsi"/>
          <w:b/>
          <w:bCs/>
          <w:sz w:val="27"/>
          <w:szCs w:val="27"/>
        </w:rPr>
      </w:pPr>
    </w:p>
    <w:p w:rsidR="001315D7" w:rsidRDefault="001315D7" w:rsidP="001315D7">
      <w:pPr>
        <w:pStyle w:val="af3"/>
        <w:shd w:val="clear" w:color="auto" w:fill="auto"/>
        <w:spacing w:after="0"/>
        <w:ind w:right="100"/>
        <w:jc w:val="both"/>
        <w:rPr>
          <w:rFonts w:asciiTheme="minorHAnsi" w:eastAsiaTheme="minorHAnsi" w:hAnsiTheme="minorHAnsi"/>
          <w:b/>
          <w:bCs/>
          <w:sz w:val="27"/>
          <w:szCs w:val="27"/>
        </w:rPr>
      </w:pPr>
    </w:p>
    <w:p w:rsidR="001315D7" w:rsidRDefault="001315D7" w:rsidP="001315D7">
      <w:pPr>
        <w:pStyle w:val="af3"/>
        <w:shd w:val="clear" w:color="auto" w:fill="auto"/>
        <w:spacing w:after="0"/>
        <w:ind w:right="100"/>
        <w:jc w:val="both"/>
        <w:rPr>
          <w:rFonts w:asciiTheme="minorHAnsi" w:eastAsiaTheme="minorHAnsi" w:hAnsiTheme="minorHAnsi"/>
          <w:b/>
          <w:bCs/>
          <w:sz w:val="27"/>
          <w:szCs w:val="27"/>
        </w:rPr>
      </w:pPr>
    </w:p>
    <w:p w:rsidR="001315D7" w:rsidRDefault="001315D7" w:rsidP="001315D7">
      <w:pPr>
        <w:pStyle w:val="af3"/>
        <w:shd w:val="clear" w:color="auto" w:fill="auto"/>
        <w:spacing w:after="0"/>
        <w:ind w:right="100"/>
        <w:jc w:val="both"/>
        <w:rPr>
          <w:rFonts w:ascii="Times New Roman" w:hAnsi="Times New Roman"/>
        </w:rPr>
      </w:pPr>
    </w:p>
    <w:p w:rsidR="00F1209A" w:rsidRDefault="00F1209A" w:rsidP="00303399">
      <w:pPr>
        <w:pStyle w:val="af3"/>
        <w:shd w:val="clear" w:color="auto" w:fill="auto"/>
        <w:spacing w:after="0"/>
        <w:ind w:left="8920" w:right="100"/>
        <w:jc w:val="both"/>
        <w:rPr>
          <w:rFonts w:ascii="Times New Roman" w:hAnsi="Times New Roman"/>
        </w:rPr>
      </w:pPr>
    </w:p>
    <w:p w:rsidR="00F1209A" w:rsidRDefault="00F1209A" w:rsidP="00303399">
      <w:pPr>
        <w:pStyle w:val="af3"/>
        <w:shd w:val="clear" w:color="auto" w:fill="auto"/>
        <w:spacing w:after="0"/>
        <w:ind w:left="8920" w:right="100"/>
        <w:jc w:val="both"/>
        <w:rPr>
          <w:rFonts w:ascii="Times New Roman" w:hAnsi="Times New Roman"/>
        </w:rPr>
      </w:pPr>
    </w:p>
    <w:p w:rsidR="00256DE3" w:rsidRDefault="00256DE3" w:rsidP="00303399">
      <w:pPr>
        <w:pStyle w:val="af3"/>
        <w:shd w:val="clear" w:color="auto" w:fill="auto"/>
        <w:spacing w:after="0"/>
        <w:ind w:left="8920" w:right="100"/>
        <w:jc w:val="both"/>
        <w:rPr>
          <w:rFonts w:ascii="Times New Roman" w:hAnsi="Times New Roman"/>
        </w:rPr>
      </w:pPr>
    </w:p>
    <w:p w:rsidR="00A74E71" w:rsidRDefault="00A74E71" w:rsidP="00303399">
      <w:pPr>
        <w:pStyle w:val="af3"/>
        <w:shd w:val="clear" w:color="auto" w:fill="auto"/>
        <w:spacing w:after="0"/>
        <w:ind w:left="8920" w:right="100"/>
        <w:jc w:val="both"/>
        <w:rPr>
          <w:rFonts w:ascii="Times New Roman" w:hAnsi="Times New Roman"/>
        </w:rPr>
      </w:pPr>
    </w:p>
    <w:p w:rsidR="00A74E71" w:rsidRDefault="00A74E71" w:rsidP="00303399">
      <w:pPr>
        <w:pStyle w:val="af3"/>
        <w:shd w:val="clear" w:color="auto" w:fill="auto"/>
        <w:spacing w:after="0"/>
        <w:ind w:left="8920" w:right="100"/>
        <w:jc w:val="both"/>
        <w:rPr>
          <w:rFonts w:ascii="Times New Roman" w:hAnsi="Times New Roman"/>
        </w:rPr>
      </w:pPr>
    </w:p>
    <w:p w:rsidR="0093268E" w:rsidRDefault="00256DE3"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Приложение №3</w:t>
      </w:r>
    </w:p>
    <w:p w:rsidR="00256DE3" w:rsidRPr="001315D7" w:rsidRDefault="00256DE3"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 к муниципальной программе </w:t>
      </w:r>
    </w:p>
    <w:p w:rsidR="00256DE3" w:rsidRPr="001315D7" w:rsidRDefault="00256DE3"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«Энергосбережение и повышение</w:t>
      </w:r>
    </w:p>
    <w:p w:rsidR="00256DE3" w:rsidRPr="001315D7" w:rsidRDefault="00256DE3"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 энергетической эффективности </w:t>
      </w:r>
    </w:p>
    <w:p w:rsidR="00256DE3" w:rsidRPr="001315D7" w:rsidRDefault="001315D7" w:rsidP="001315D7">
      <w:pPr>
        <w:pStyle w:val="311"/>
        <w:shd w:val="clear" w:color="auto" w:fill="auto"/>
        <w:spacing w:line="240" w:lineRule="auto"/>
        <w:jc w:val="right"/>
        <w:rPr>
          <w:rFonts w:ascii="Times New Roman" w:hAnsi="Times New Roman"/>
          <w:b w:val="0"/>
          <w:sz w:val="28"/>
          <w:szCs w:val="28"/>
        </w:rPr>
      </w:pPr>
      <w:r>
        <w:rPr>
          <w:rFonts w:ascii="Times New Roman" w:hAnsi="Times New Roman"/>
          <w:b w:val="0"/>
          <w:sz w:val="28"/>
          <w:szCs w:val="28"/>
        </w:rPr>
        <w:t xml:space="preserve">на территории </w:t>
      </w:r>
      <w:r w:rsidR="00FD7FCB">
        <w:rPr>
          <w:rFonts w:ascii="Times New Roman" w:hAnsi="Times New Roman"/>
          <w:b w:val="0"/>
          <w:sz w:val="28"/>
          <w:szCs w:val="28"/>
        </w:rPr>
        <w:t>Малеевского</w:t>
      </w:r>
    </w:p>
    <w:p w:rsidR="00256DE3" w:rsidRPr="001315D7" w:rsidRDefault="00FD7FCB" w:rsidP="001315D7">
      <w:pPr>
        <w:pStyle w:val="311"/>
        <w:shd w:val="clear" w:color="auto" w:fill="auto"/>
        <w:spacing w:line="240" w:lineRule="auto"/>
        <w:jc w:val="right"/>
        <w:rPr>
          <w:rFonts w:ascii="Times New Roman" w:hAnsi="Times New Roman"/>
          <w:b w:val="0"/>
          <w:sz w:val="28"/>
          <w:szCs w:val="28"/>
        </w:rPr>
      </w:pPr>
      <w:r>
        <w:rPr>
          <w:rFonts w:ascii="Times New Roman" w:hAnsi="Times New Roman"/>
          <w:b w:val="0"/>
          <w:sz w:val="28"/>
          <w:szCs w:val="28"/>
        </w:rPr>
        <w:t>сель</w:t>
      </w:r>
      <w:r w:rsidR="00256DE3" w:rsidRPr="001315D7">
        <w:rPr>
          <w:rFonts w:ascii="Times New Roman" w:hAnsi="Times New Roman"/>
          <w:b w:val="0"/>
          <w:sz w:val="28"/>
          <w:szCs w:val="28"/>
        </w:rPr>
        <w:t>ского поселения Краснинского района</w:t>
      </w:r>
    </w:p>
    <w:p w:rsidR="00256DE3" w:rsidRPr="001315D7" w:rsidRDefault="00256DE3" w:rsidP="001315D7">
      <w:pPr>
        <w:pStyle w:val="311"/>
        <w:shd w:val="clear" w:color="auto" w:fill="auto"/>
        <w:spacing w:line="240" w:lineRule="auto"/>
        <w:jc w:val="right"/>
        <w:rPr>
          <w:rFonts w:ascii="Times New Roman" w:hAnsi="Times New Roman"/>
          <w:b w:val="0"/>
          <w:sz w:val="28"/>
          <w:szCs w:val="28"/>
        </w:rPr>
      </w:pPr>
      <w:r w:rsidRPr="001315D7">
        <w:rPr>
          <w:rFonts w:ascii="Times New Roman" w:hAnsi="Times New Roman"/>
          <w:b w:val="0"/>
          <w:sz w:val="28"/>
          <w:szCs w:val="28"/>
        </w:rPr>
        <w:t xml:space="preserve"> См</w:t>
      </w:r>
      <w:r w:rsidR="001315D7">
        <w:rPr>
          <w:rFonts w:ascii="Times New Roman" w:hAnsi="Times New Roman"/>
          <w:b w:val="0"/>
          <w:sz w:val="28"/>
          <w:szCs w:val="28"/>
        </w:rPr>
        <w:t>оленской  области</w:t>
      </w:r>
      <w:r w:rsidR="005B2866" w:rsidRPr="001315D7">
        <w:rPr>
          <w:rFonts w:ascii="Times New Roman" w:hAnsi="Times New Roman"/>
          <w:b w:val="0"/>
          <w:sz w:val="28"/>
          <w:szCs w:val="28"/>
        </w:rPr>
        <w:t xml:space="preserve">  на 2020-2025</w:t>
      </w:r>
      <w:r w:rsidRPr="001315D7">
        <w:rPr>
          <w:rFonts w:ascii="Times New Roman" w:hAnsi="Times New Roman"/>
          <w:b w:val="0"/>
          <w:sz w:val="28"/>
          <w:szCs w:val="28"/>
        </w:rPr>
        <w:t xml:space="preserve"> год</w:t>
      </w:r>
      <w:r w:rsidR="001315D7">
        <w:rPr>
          <w:rFonts w:ascii="Times New Roman" w:hAnsi="Times New Roman"/>
          <w:b w:val="0"/>
          <w:sz w:val="28"/>
          <w:szCs w:val="28"/>
        </w:rPr>
        <w:t>ы»</w:t>
      </w:r>
    </w:p>
    <w:p w:rsidR="00886F8E" w:rsidRPr="00886F8E" w:rsidRDefault="00886F8E" w:rsidP="00886F8E">
      <w:pPr>
        <w:spacing w:before="100" w:beforeAutospacing="1"/>
        <w:ind w:firstLine="425"/>
        <w:jc w:val="both"/>
      </w:pPr>
      <w:r>
        <w:rPr>
          <w:b/>
          <w:bCs/>
          <w:sz w:val="28"/>
          <w:szCs w:val="28"/>
        </w:rPr>
        <w:t>Расчет целевых показателей программы энергосбережения и повышения энергетической эффективности</w:t>
      </w:r>
    </w:p>
    <w:tbl>
      <w:tblPr>
        <w:tblpPr w:leftFromText="180" w:rightFromText="180" w:vertAnchor="text" w:horzAnchor="margin" w:tblpXSpec="center" w:tblpY="1311"/>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652"/>
        <w:gridCol w:w="1134"/>
        <w:gridCol w:w="2337"/>
        <w:gridCol w:w="708"/>
        <w:gridCol w:w="709"/>
        <w:gridCol w:w="709"/>
        <w:gridCol w:w="709"/>
        <w:gridCol w:w="708"/>
        <w:gridCol w:w="709"/>
        <w:gridCol w:w="709"/>
      </w:tblGrid>
      <w:tr w:rsidR="00AE288B" w:rsidRPr="00464C7E" w:rsidTr="001315D7">
        <w:trPr>
          <w:trHeight w:val="273"/>
        </w:trPr>
        <w:tc>
          <w:tcPr>
            <w:tcW w:w="1008" w:type="dxa"/>
            <w:vMerge w:val="restart"/>
          </w:tcPr>
          <w:p w:rsidR="00AE288B" w:rsidRPr="00D50FA8" w:rsidRDefault="00AE288B" w:rsidP="00256DE3">
            <w:pPr>
              <w:pStyle w:val="consplusnormal1"/>
              <w:jc w:val="center"/>
            </w:pPr>
            <w:r w:rsidRPr="00D50FA8">
              <w:t>№</w:t>
            </w:r>
          </w:p>
          <w:p w:rsidR="00AE288B" w:rsidRPr="00D50FA8" w:rsidRDefault="00AE288B" w:rsidP="00256DE3">
            <w:pPr>
              <w:pStyle w:val="consplusnormal1"/>
              <w:jc w:val="center"/>
            </w:pPr>
            <w:r w:rsidRPr="00D50FA8">
              <w:rPr>
                <w:rStyle w:val="grame"/>
              </w:rPr>
              <w:t>п</w:t>
            </w:r>
            <w:r w:rsidRPr="00D50FA8">
              <w:t>/</w:t>
            </w:r>
            <w:r w:rsidRPr="00D50FA8">
              <w:rPr>
                <w:rStyle w:val="spelle"/>
                <w:rFonts w:eastAsia="Calibri"/>
              </w:rPr>
              <w:t>п</w:t>
            </w:r>
          </w:p>
        </w:tc>
        <w:tc>
          <w:tcPr>
            <w:tcW w:w="1652" w:type="dxa"/>
            <w:vMerge w:val="restart"/>
          </w:tcPr>
          <w:p w:rsidR="00AE288B" w:rsidRPr="00D50FA8" w:rsidRDefault="00AE288B" w:rsidP="00256DE3">
            <w:pPr>
              <w:pStyle w:val="consplusnormal1"/>
              <w:jc w:val="center"/>
            </w:pPr>
            <w:r w:rsidRPr="00D50FA8">
              <w:t>Наименование показателей</w:t>
            </w:r>
          </w:p>
        </w:tc>
        <w:tc>
          <w:tcPr>
            <w:tcW w:w="1134" w:type="dxa"/>
            <w:vMerge w:val="restart"/>
          </w:tcPr>
          <w:p w:rsidR="00AE288B" w:rsidRPr="00D50FA8" w:rsidRDefault="00AE288B" w:rsidP="00256DE3">
            <w:pPr>
              <w:pStyle w:val="consplusnormal1"/>
              <w:jc w:val="center"/>
            </w:pPr>
            <w:r w:rsidRPr="00D50FA8">
              <w:t>Единица        измерения</w:t>
            </w:r>
          </w:p>
        </w:tc>
        <w:tc>
          <w:tcPr>
            <w:tcW w:w="2337" w:type="dxa"/>
            <w:vMerge w:val="restart"/>
          </w:tcPr>
          <w:p w:rsidR="00AE288B" w:rsidRPr="00D50FA8" w:rsidRDefault="00AE288B" w:rsidP="00256DE3">
            <w:pPr>
              <w:pStyle w:val="consplusnormal1"/>
              <w:jc w:val="center"/>
            </w:pPr>
            <w:r w:rsidRPr="00D50FA8">
              <w:t>Расчетная формула</w:t>
            </w:r>
          </w:p>
          <w:p w:rsidR="00AE288B" w:rsidRPr="00D50FA8" w:rsidRDefault="00AE288B" w:rsidP="00256DE3">
            <w:pPr>
              <w:pStyle w:val="consplusnormal1"/>
              <w:jc w:val="center"/>
            </w:pPr>
          </w:p>
        </w:tc>
        <w:tc>
          <w:tcPr>
            <w:tcW w:w="4961" w:type="dxa"/>
            <w:gridSpan w:val="7"/>
          </w:tcPr>
          <w:p w:rsidR="00AE288B" w:rsidRPr="00D50FA8" w:rsidRDefault="00AE288B" w:rsidP="00256DE3">
            <w:pPr>
              <w:pStyle w:val="consplusnormal1"/>
              <w:jc w:val="center"/>
            </w:pPr>
            <w:r w:rsidRPr="00D50FA8">
              <w:t xml:space="preserve">Годы </w:t>
            </w:r>
          </w:p>
        </w:tc>
      </w:tr>
      <w:tr w:rsidR="00AE288B" w:rsidRPr="00464C7E" w:rsidTr="001315D7">
        <w:trPr>
          <w:trHeight w:val="146"/>
        </w:trPr>
        <w:tc>
          <w:tcPr>
            <w:tcW w:w="1008" w:type="dxa"/>
            <w:vMerge/>
          </w:tcPr>
          <w:p w:rsidR="00AE288B" w:rsidRPr="00D50FA8" w:rsidRDefault="00AE288B" w:rsidP="00256DE3">
            <w:pPr>
              <w:jc w:val="center"/>
            </w:pPr>
          </w:p>
        </w:tc>
        <w:tc>
          <w:tcPr>
            <w:tcW w:w="1652" w:type="dxa"/>
            <w:vMerge/>
          </w:tcPr>
          <w:p w:rsidR="00AE288B" w:rsidRPr="00D50FA8" w:rsidRDefault="00AE288B" w:rsidP="00256DE3">
            <w:pPr>
              <w:jc w:val="center"/>
            </w:pPr>
          </w:p>
        </w:tc>
        <w:tc>
          <w:tcPr>
            <w:tcW w:w="1134" w:type="dxa"/>
            <w:vMerge/>
          </w:tcPr>
          <w:p w:rsidR="00AE288B" w:rsidRPr="00D50FA8" w:rsidRDefault="00AE288B" w:rsidP="00256DE3">
            <w:pPr>
              <w:jc w:val="center"/>
            </w:pPr>
          </w:p>
        </w:tc>
        <w:tc>
          <w:tcPr>
            <w:tcW w:w="2337" w:type="dxa"/>
            <w:vMerge/>
          </w:tcPr>
          <w:p w:rsidR="00AE288B" w:rsidRPr="00D50FA8" w:rsidRDefault="00AE288B" w:rsidP="00256DE3">
            <w:pPr>
              <w:jc w:val="center"/>
            </w:pPr>
          </w:p>
        </w:tc>
        <w:tc>
          <w:tcPr>
            <w:tcW w:w="708" w:type="dxa"/>
          </w:tcPr>
          <w:p w:rsidR="00AE288B" w:rsidRPr="00D50FA8" w:rsidRDefault="00AE288B" w:rsidP="00256DE3">
            <w:pPr>
              <w:pStyle w:val="consplusnormal1"/>
              <w:jc w:val="center"/>
            </w:pPr>
            <w:r>
              <w:t>2019</w:t>
            </w:r>
          </w:p>
        </w:tc>
        <w:tc>
          <w:tcPr>
            <w:tcW w:w="709" w:type="dxa"/>
          </w:tcPr>
          <w:p w:rsidR="00AE288B" w:rsidRPr="00D50FA8" w:rsidRDefault="00AE288B" w:rsidP="00256DE3">
            <w:pPr>
              <w:pStyle w:val="consplusnormal1"/>
              <w:jc w:val="center"/>
            </w:pPr>
            <w:r>
              <w:t>2020</w:t>
            </w:r>
          </w:p>
        </w:tc>
        <w:tc>
          <w:tcPr>
            <w:tcW w:w="709" w:type="dxa"/>
          </w:tcPr>
          <w:p w:rsidR="00AE288B" w:rsidRPr="00D50FA8" w:rsidRDefault="00AE288B" w:rsidP="00256DE3">
            <w:pPr>
              <w:pStyle w:val="consplusnormal1"/>
              <w:jc w:val="center"/>
            </w:pPr>
            <w:r>
              <w:t>2021</w:t>
            </w:r>
          </w:p>
        </w:tc>
        <w:tc>
          <w:tcPr>
            <w:tcW w:w="709" w:type="dxa"/>
          </w:tcPr>
          <w:p w:rsidR="00AE288B" w:rsidRPr="00D50FA8" w:rsidRDefault="00AE288B" w:rsidP="00256DE3">
            <w:pPr>
              <w:pStyle w:val="consplusnormal1"/>
              <w:jc w:val="center"/>
            </w:pPr>
            <w:r>
              <w:t>2022</w:t>
            </w:r>
          </w:p>
        </w:tc>
        <w:tc>
          <w:tcPr>
            <w:tcW w:w="708" w:type="dxa"/>
          </w:tcPr>
          <w:p w:rsidR="00AE288B" w:rsidRPr="00D50FA8" w:rsidRDefault="00AE288B" w:rsidP="00256DE3">
            <w:pPr>
              <w:pStyle w:val="consplusnormal1"/>
              <w:jc w:val="center"/>
            </w:pPr>
            <w:r>
              <w:t>2023</w:t>
            </w:r>
          </w:p>
        </w:tc>
        <w:tc>
          <w:tcPr>
            <w:tcW w:w="709" w:type="dxa"/>
          </w:tcPr>
          <w:p w:rsidR="00AE288B" w:rsidRDefault="00AE288B" w:rsidP="00256DE3">
            <w:pPr>
              <w:pStyle w:val="consplusnormal1"/>
              <w:jc w:val="center"/>
            </w:pPr>
            <w:r>
              <w:t>2024</w:t>
            </w:r>
          </w:p>
        </w:tc>
        <w:tc>
          <w:tcPr>
            <w:tcW w:w="709" w:type="dxa"/>
          </w:tcPr>
          <w:p w:rsidR="00AE288B" w:rsidRDefault="00AE288B" w:rsidP="00256DE3">
            <w:pPr>
              <w:pStyle w:val="consplusnormal1"/>
              <w:jc w:val="center"/>
            </w:pPr>
            <w:r>
              <w:t>2025</w:t>
            </w:r>
          </w:p>
        </w:tc>
      </w:tr>
      <w:tr w:rsidR="00AE288B" w:rsidRPr="00464C7E" w:rsidTr="001315D7">
        <w:trPr>
          <w:trHeight w:val="273"/>
        </w:trPr>
        <w:tc>
          <w:tcPr>
            <w:tcW w:w="1008" w:type="dxa"/>
          </w:tcPr>
          <w:p w:rsidR="00AE288B" w:rsidRDefault="00AE288B" w:rsidP="00256DE3">
            <w:pPr>
              <w:pStyle w:val="consplusnormal1"/>
              <w:jc w:val="center"/>
            </w:pPr>
            <w:r>
              <w:t>1</w:t>
            </w:r>
          </w:p>
        </w:tc>
        <w:tc>
          <w:tcPr>
            <w:tcW w:w="1652" w:type="dxa"/>
          </w:tcPr>
          <w:p w:rsidR="00AE288B" w:rsidRDefault="00AE288B" w:rsidP="00256DE3">
            <w:pPr>
              <w:pStyle w:val="consplusnormal1"/>
              <w:jc w:val="center"/>
            </w:pPr>
            <w:r>
              <w:t>2</w:t>
            </w:r>
          </w:p>
        </w:tc>
        <w:tc>
          <w:tcPr>
            <w:tcW w:w="1134" w:type="dxa"/>
          </w:tcPr>
          <w:p w:rsidR="00AE288B" w:rsidRDefault="00AE288B" w:rsidP="00256DE3">
            <w:pPr>
              <w:pStyle w:val="consplusnormal1"/>
              <w:jc w:val="center"/>
            </w:pPr>
            <w:r>
              <w:t>3</w:t>
            </w:r>
          </w:p>
        </w:tc>
        <w:tc>
          <w:tcPr>
            <w:tcW w:w="2337" w:type="dxa"/>
          </w:tcPr>
          <w:p w:rsidR="00AE288B" w:rsidRDefault="00AE288B" w:rsidP="00256DE3">
            <w:pPr>
              <w:pStyle w:val="consplusnormal1"/>
              <w:jc w:val="center"/>
            </w:pPr>
            <w:r>
              <w:t>4</w:t>
            </w:r>
          </w:p>
        </w:tc>
        <w:tc>
          <w:tcPr>
            <w:tcW w:w="708" w:type="dxa"/>
          </w:tcPr>
          <w:p w:rsidR="00AE288B" w:rsidRDefault="00AE288B" w:rsidP="00256DE3">
            <w:pPr>
              <w:pStyle w:val="consplusnormal1"/>
              <w:jc w:val="center"/>
            </w:pPr>
            <w:r>
              <w:t>5</w:t>
            </w:r>
          </w:p>
        </w:tc>
        <w:tc>
          <w:tcPr>
            <w:tcW w:w="709" w:type="dxa"/>
          </w:tcPr>
          <w:p w:rsidR="00AE288B" w:rsidRDefault="00AE288B" w:rsidP="00256DE3">
            <w:pPr>
              <w:pStyle w:val="consplusnormal1"/>
              <w:jc w:val="center"/>
            </w:pPr>
            <w:r>
              <w:t>6</w:t>
            </w:r>
          </w:p>
        </w:tc>
        <w:tc>
          <w:tcPr>
            <w:tcW w:w="709" w:type="dxa"/>
          </w:tcPr>
          <w:p w:rsidR="00AE288B" w:rsidRDefault="00AE288B" w:rsidP="00256DE3">
            <w:pPr>
              <w:pStyle w:val="consplusnormal1"/>
              <w:jc w:val="center"/>
            </w:pPr>
            <w:r>
              <w:t>7</w:t>
            </w:r>
          </w:p>
        </w:tc>
        <w:tc>
          <w:tcPr>
            <w:tcW w:w="709" w:type="dxa"/>
          </w:tcPr>
          <w:p w:rsidR="00AE288B" w:rsidRDefault="00AE288B" w:rsidP="00256DE3">
            <w:pPr>
              <w:pStyle w:val="consplusnormal1"/>
              <w:jc w:val="center"/>
            </w:pPr>
            <w:r>
              <w:t>8</w:t>
            </w:r>
          </w:p>
        </w:tc>
        <w:tc>
          <w:tcPr>
            <w:tcW w:w="708" w:type="dxa"/>
          </w:tcPr>
          <w:p w:rsidR="00AE288B" w:rsidRDefault="00AE288B" w:rsidP="00256DE3">
            <w:pPr>
              <w:pStyle w:val="consplusnormal1"/>
              <w:jc w:val="center"/>
            </w:pPr>
            <w:r>
              <w:t>9</w:t>
            </w:r>
          </w:p>
        </w:tc>
        <w:tc>
          <w:tcPr>
            <w:tcW w:w="709" w:type="dxa"/>
          </w:tcPr>
          <w:p w:rsidR="00AE288B" w:rsidRDefault="00AE288B" w:rsidP="00256DE3">
            <w:pPr>
              <w:pStyle w:val="consplusnormal1"/>
              <w:jc w:val="center"/>
            </w:pPr>
            <w:r>
              <w:t>10</w:t>
            </w:r>
          </w:p>
        </w:tc>
        <w:tc>
          <w:tcPr>
            <w:tcW w:w="709" w:type="dxa"/>
          </w:tcPr>
          <w:p w:rsidR="00AE288B" w:rsidRDefault="00AE288B" w:rsidP="00256DE3">
            <w:pPr>
              <w:pStyle w:val="consplusnormal1"/>
              <w:jc w:val="center"/>
            </w:pPr>
            <w:r>
              <w:t>11</w:t>
            </w:r>
          </w:p>
        </w:tc>
      </w:tr>
      <w:tr w:rsidR="004267DA" w:rsidRPr="00464C7E" w:rsidTr="001315D7">
        <w:trPr>
          <w:trHeight w:val="288"/>
        </w:trPr>
        <w:tc>
          <w:tcPr>
            <w:tcW w:w="11092" w:type="dxa"/>
            <w:gridSpan w:val="11"/>
            <w:vAlign w:val="center"/>
          </w:tcPr>
          <w:p w:rsidR="004267DA" w:rsidRPr="004267DA" w:rsidRDefault="004267DA" w:rsidP="001315D7">
            <w:pPr>
              <w:pStyle w:val="311"/>
              <w:numPr>
                <w:ilvl w:val="0"/>
                <w:numId w:val="4"/>
              </w:numPr>
              <w:shd w:val="clear" w:color="auto" w:fill="auto"/>
              <w:spacing w:after="237" w:line="240" w:lineRule="auto"/>
              <w:jc w:val="left"/>
              <w:rPr>
                <w:rFonts w:ascii="Times New Roman" w:hAnsi="Times New Roman"/>
                <w:b w:val="0"/>
                <w:sz w:val="24"/>
                <w:szCs w:val="24"/>
              </w:rPr>
            </w:pPr>
            <w:r w:rsidRPr="00303399">
              <w:rPr>
                <w:rFonts w:ascii="Times New Roman" w:hAnsi="Times New Roman"/>
                <w:b w:val="0"/>
                <w:sz w:val="24"/>
                <w:szCs w:val="24"/>
              </w:rPr>
              <w:t>Энергосбережение и повышениеэнергетической эффективности</w:t>
            </w:r>
            <w:r w:rsidR="001315D7">
              <w:rPr>
                <w:rFonts w:ascii="Times New Roman" w:hAnsi="Times New Roman"/>
                <w:b w:val="0"/>
                <w:sz w:val="24"/>
                <w:szCs w:val="24"/>
              </w:rPr>
              <w:t xml:space="preserve">на территории </w:t>
            </w:r>
            <w:r w:rsidR="00207D80">
              <w:rPr>
                <w:rFonts w:ascii="Times New Roman" w:hAnsi="Times New Roman"/>
                <w:b w:val="0"/>
                <w:sz w:val="24"/>
                <w:szCs w:val="24"/>
              </w:rPr>
              <w:t>Малеевского сельского</w:t>
            </w:r>
            <w:r w:rsidRPr="00303399">
              <w:rPr>
                <w:rFonts w:ascii="Times New Roman" w:hAnsi="Times New Roman"/>
                <w:b w:val="0"/>
                <w:sz w:val="24"/>
                <w:szCs w:val="24"/>
              </w:rPr>
              <w:t xml:space="preserve"> поселения Краснинского районаСмоленской  области</w:t>
            </w:r>
          </w:p>
        </w:tc>
      </w:tr>
      <w:tr w:rsidR="004267DA" w:rsidRPr="00464C7E" w:rsidTr="001315D7">
        <w:trPr>
          <w:trHeight w:val="1652"/>
        </w:trPr>
        <w:tc>
          <w:tcPr>
            <w:tcW w:w="1008" w:type="dxa"/>
            <w:vAlign w:val="center"/>
          </w:tcPr>
          <w:p w:rsidR="00AE288B" w:rsidRPr="00D32468" w:rsidRDefault="00AE288B" w:rsidP="00256DE3">
            <w:pPr>
              <w:pStyle w:val="consplusnormal1"/>
            </w:pPr>
            <w:r>
              <w:t>1.1</w:t>
            </w:r>
          </w:p>
        </w:tc>
        <w:tc>
          <w:tcPr>
            <w:tcW w:w="1652" w:type="dxa"/>
            <w:vAlign w:val="center"/>
          </w:tcPr>
          <w:p w:rsidR="00AE288B" w:rsidRPr="006B3DDE" w:rsidRDefault="00AE288B" w:rsidP="00256DE3">
            <w:pPr>
              <w:keepLines/>
              <w:autoSpaceDE w:val="0"/>
              <w:autoSpaceDN w:val="0"/>
              <w:adjustRightInd w:val="0"/>
              <w:spacing w:after="0" w:line="240" w:lineRule="auto"/>
              <w:rPr>
                <w:rFonts w:ascii="Times New Roman" w:hAnsi="Times New Roman"/>
                <w:sz w:val="24"/>
                <w:szCs w:val="24"/>
                <w:lang w:eastAsia="ru-RU"/>
              </w:rPr>
            </w:pPr>
            <w:r w:rsidRPr="006B3DDE">
              <w:rPr>
                <w:rFonts w:ascii="Times New Roman" w:hAnsi="Times New Roman"/>
                <w:sz w:val="24"/>
                <w:szCs w:val="24"/>
              </w:rPr>
              <w:t>Доля современных энергоэффективных светильников в общем количестве светильников наружного освещения</w:t>
            </w:r>
          </w:p>
          <w:p w:rsidR="00AE288B" w:rsidRDefault="00AE288B" w:rsidP="00256DE3">
            <w:pPr>
              <w:keepLines/>
              <w:autoSpaceDE w:val="0"/>
              <w:autoSpaceDN w:val="0"/>
              <w:adjustRightInd w:val="0"/>
              <w:spacing w:after="0" w:line="240" w:lineRule="auto"/>
              <w:rPr>
                <w:rFonts w:ascii="Times New Roman" w:hAnsi="Times New Roman"/>
                <w:sz w:val="24"/>
                <w:szCs w:val="24"/>
                <w:lang w:eastAsia="ru-RU"/>
              </w:rPr>
            </w:pPr>
          </w:p>
          <w:p w:rsidR="00AE288B" w:rsidRDefault="00AE288B" w:rsidP="00692A57">
            <w:pPr>
              <w:keepLines/>
              <w:autoSpaceDE w:val="0"/>
              <w:autoSpaceDN w:val="0"/>
              <w:adjustRightInd w:val="0"/>
              <w:spacing w:after="0" w:line="240" w:lineRule="auto"/>
            </w:pPr>
          </w:p>
        </w:tc>
        <w:tc>
          <w:tcPr>
            <w:tcW w:w="1134" w:type="dxa"/>
          </w:tcPr>
          <w:p w:rsidR="00AE288B" w:rsidRDefault="00AE288B" w:rsidP="00256DE3">
            <w:pPr>
              <w:pStyle w:val="consplusnormal1"/>
              <w:jc w:val="center"/>
            </w:pPr>
            <w:r>
              <w:rPr>
                <w:rFonts w:ascii="Times New Roman CYR" w:hAnsi="Times New Roman CYR"/>
              </w:rPr>
              <w:t>%</w:t>
            </w:r>
          </w:p>
        </w:tc>
        <w:tc>
          <w:tcPr>
            <w:tcW w:w="2337" w:type="dxa"/>
          </w:tcPr>
          <w:p w:rsidR="00AE288B" w:rsidRDefault="00AE288B" w:rsidP="00256DE3">
            <w:pPr>
              <w:pStyle w:val="consplusnormal1"/>
            </w:pPr>
            <w:r>
              <w:t xml:space="preserve">Dсэс = Nсэс/Nсо*100, где: Nсэс - количество современных энергоэффективных светильников; </w:t>
            </w:r>
          </w:p>
          <w:p w:rsidR="00AE288B" w:rsidRDefault="00AE288B" w:rsidP="004C05F9">
            <w:pPr>
              <w:pStyle w:val="consplusnormal1"/>
            </w:pPr>
            <w:r>
              <w:t>Nсо - общее количество светильников наружного освещения на территории муниципального образования.</w:t>
            </w:r>
          </w:p>
        </w:tc>
        <w:tc>
          <w:tcPr>
            <w:tcW w:w="708" w:type="dxa"/>
          </w:tcPr>
          <w:p w:rsidR="00AE288B" w:rsidRDefault="00AE288B" w:rsidP="00256DE3">
            <w:pPr>
              <w:pStyle w:val="consplusnormal1"/>
              <w:jc w:val="center"/>
            </w:pPr>
            <w:r>
              <w:t>0</w:t>
            </w:r>
          </w:p>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p w:rsidR="00AE288B" w:rsidRDefault="00AE288B" w:rsidP="00256DE3">
            <w:pPr>
              <w:pStyle w:val="consplusnormal1"/>
              <w:jc w:val="center"/>
            </w:pPr>
          </w:p>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8" w:type="dxa"/>
          </w:tcPr>
          <w:p w:rsidR="00AE288B" w:rsidRDefault="00AE288B" w:rsidP="00256DE3">
            <w:pPr>
              <w:pStyle w:val="consplusnormal1"/>
              <w:jc w:val="center"/>
            </w:pPr>
          </w:p>
          <w:p w:rsidR="00AE288B" w:rsidRDefault="00AE288B" w:rsidP="00256DE3">
            <w:pPr>
              <w:pStyle w:val="consplusnormal1"/>
              <w:jc w:val="center"/>
            </w:pPr>
          </w:p>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r>
      <w:tr w:rsidR="004267DA" w:rsidRPr="00464C7E" w:rsidTr="001315D7">
        <w:trPr>
          <w:trHeight w:val="3722"/>
        </w:trPr>
        <w:tc>
          <w:tcPr>
            <w:tcW w:w="1008" w:type="dxa"/>
            <w:vAlign w:val="center"/>
          </w:tcPr>
          <w:p w:rsidR="00AE288B" w:rsidRPr="00D32468" w:rsidRDefault="00AE288B" w:rsidP="00256DE3">
            <w:pPr>
              <w:pStyle w:val="consplusnormal1"/>
            </w:pPr>
            <w:r>
              <w:t>1.2</w:t>
            </w:r>
          </w:p>
        </w:tc>
        <w:tc>
          <w:tcPr>
            <w:tcW w:w="1652" w:type="dxa"/>
            <w:vAlign w:val="center"/>
          </w:tcPr>
          <w:p w:rsidR="00AE288B" w:rsidRPr="00750BCE" w:rsidRDefault="00AE288B" w:rsidP="00692A57">
            <w:pPr>
              <w:keepLine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Pr="00750BCE">
              <w:rPr>
                <w:rFonts w:ascii="Times New Roman" w:hAnsi="Times New Roman"/>
                <w:sz w:val="24"/>
                <w:szCs w:val="24"/>
                <w:lang w:eastAsia="ru-RU"/>
              </w:rPr>
              <w:t xml:space="preserve">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w:t>
            </w:r>
          </w:p>
          <w:p w:rsidR="00AE288B" w:rsidRDefault="00AE288B" w:rsidP="00256DE3">
            <w:pPr>
              <w:keepLines/>
              <w:autoSpaceDE w:val="0"/>
              <w:autoSpaceDN w:val="0"/>
              <w:adjustRightInd w:val="0"/>
              <w:spacing w:after="0" w:line="240" w:lineRule="auto"/>
            </w:pPr>
          </w:p>
        </w:tc>
        <w:tc>
          <w:tcPr>
            <w:tcW w:w="1134" w:type="dxa"/>
          </w:tcPr>
          <w:p w:rsidR="00AE288B" w:rsidRDefault="00AE288B" w:rsidP="00256DE3">
            <w:pPr>
              <w:pStyle w:val="consplusnormal1"/>
              <w:jc w:val="center"/>
              <w:rPr>
                <w:rFonts w:ascii="Times New Roman CYR" w:hAnsi="Times New Roman CYR"/>
              </w:rPr>
            </w:pPr>
            <w:r>
              <w:rPr>
                <w:rFonts w:ascii="Times New Roman CYR" w:hAnsi="Times New Roman CYR"/>
              </w:rPr>
              <w:t>%</w:t>
            </w:r>
          </w:p>
        </w:tc>
        <w:tc>
          <w:tcPr>
            <w:tcW w:w="2337" w:type="dxa"/>
          </w:tcPr>
          <w:p w:rsidR="00AE288B" w:rsidRPr="00086602" w:rsidRDefault="00AE288B" w:rsidP="00A14D3A">
            <w:pPr>
              <w:shd w:val="clear" w:color="auto" w:fill="FFFFFF"/>
              <w:spacing w:after="150" w:line="240" w:lineRule="auto"/>
              <w:jc w:val="both"/>
              <w:rPr>
                <w:rFonts w:ascii="Times New Roman" w:hAnsi="Times New Roman"/>
                <w:color w:val="333333"/>
                <w:sz w:val="18"/>
                <w:szCs w:val="18"/>
                <w:lang w:eastAsia="ru-RU"/>
              </w:rPr>
            </w:pPr>
            <w:r w:rsidRPr="008213CA">
              <w:rPr>
                <w:rFonts w:ascii="Times New Roman" w:hAnsi="Times New Roman"/>
                <w:color w:val="333333"/>
                <w:sz w:val="26"/>
                <w:szCs w:val="26"/>
                <w:lang w:eastAsia="ru-RU"/>
              </w:rPr>
              <w:t>Д</w:t>
            </w:r>
            <w:r w:rsidRPr="008213CA">
              <w:rPr>
                <w:rFonts w:ascii="Times New Roman" w:hAnsi="Times New Roman"/>
                <w:color w:val="333333"/>
                <w:sz w:val="18"/>
                <w:szCs w:val="18"/>
                <w:lang w:eastAsia="ru-RU"/>
              </w:rPr>
              <w:t xml:space="preserve">ээ. </w:t>
            </w:r>
            <w:r w:rsidRPr="008213CA">
              <w:rPr>
                <w:rFonts w:ascii="Times New Roman" w:hAnsi="Times New Roman"/>
                <w:color w:val="333333"/>
                <w:sz w:val="26"/>
                <w:szCs w:val="26"/>
                <w:lang w:eastAsia="ru-RU"/>
              </w:rPr>
              <w:t>= (ОП</w:t>
            </w:r>
            <w:r w:rsidRPr="008213CA">
              <w:rPr>
                <w:rFonts w:ascii="Times New Roman" w:hAnsi="Times New Roman"/>
                <w:color w:val="333333"/>
                <w:sz w:val="18"/>
                <w:szCs w:val="18"/>
                <w:lang w:eastAsia="ru-RU"/>
              </w:rPr>
              <w:t>мун.об.ээ.уч</w:t>
            </w:r>
            <w:r w:rsidRPr="008213CA">
              <w:rPr>
                <w:rFonts w:ascii="Times New Roman" w:hAnsi="Times New Roman"/>
                <w:color w:val="333333"/>
                <w:sz w:val="26"/>
                <w:szCs w:val="26"/>
                <w:lang w:eastAsia="ru-RU"/>
              </w:rPr>
              <w:t>./ОП</w:t>
            </w:r>
            <w:r w:rsidRPr="008213CA">
              <w:rPr>
                <w:rFonts w:ascii="Times New Roman" w:hAnsi="Times New Roman"/>
                <w:color w:val="333333"/>
                <w:sz w:val="18"/>
                <w:szCs w:val="18"/>
                <w:lang w:eastAsia="ru-RU"/>
              </w:rPr>
              <w:t xml:space="preserve">мун.об.общий.), </w:t>
            </w:r>
            <w:r w:rsidRPr="00086602">
              <w:rPr>
                <w:rFonts w:ascii="Times New Roman" w:hAnsi="Times New Roman"/>
                <w:color w:val="333333"/>
                <w:sz w:val="26"/>
                <w:szCs w:val="26"/>
                <w:lang w:eastAsia="ru-RU"/>
              </w:rPr>
              <w:t>где:</w:t>
            </w:r>
          </w:p>
          <w:p w:rsidR="00AE288B" w:rsidRPr="00086602" w:rsidRDefault="00AE288B" w:rsidP="00086602">
            <w:pPr>
              <w:shd w:val="clear" w:color="auto" w:fill="FFFFFF"/>
              <w:spacing w:after="0" w:line="240" w:lineRule="auto"/>
              <w:jc w:val="both"/>
              <w:rPr>
                <w:rFonts w:ascii="Times New Roman" w:hAnsi="Times New Roman"/>
                <w:color w:val="333333"/>
                <w:sz w:val="26"/>
                <w:szCs w:val="26"/>
                <w:lang w:eastAsia="ru-RU"/>
              </w:rPr>
            </w:pPr>
            <w:r w:rsidRPr="008213CA">
              <w:rPr>
                <w:rFonts w:ascii="Times New Roman" w:hAnsi="Times New Roman"/>
                <w:color w:val="333333"/>
                <w:sz w:val="26"/>
                <w:szCs w:val="26"/>
                <w:lang w:eastAsia="ru-RU"/>
              </w:rPr>
              <w:t>ОП</w:t>
            </w:r>
            <w:r w:rsidRPr="008213CA">
              <w:rPr>
                <w:rFonts w:ascii="Times New Roman" w:hAnsi="Times New Roman"/>
                <w:color w:val="333333"/>
                <w:sz w:val="18"/>
                <w:szCs w:val="18"/>
                <w:lang w:eastAsia="ru-RU"/>
              </w:rPr>
              <w:t>мун.об.ээ.уч.</w:t>
            </w:r>
            <w:r w:rsidRPr="00086602">
              <w:rPr>
                <w:rFonts w:ascii="Times New Roman" w:hAnsi="Times New Roman"/>
                <w:color w:val="333333"/>
                <w:sz w:val="26"/>
                <w:szCs w:val="26"/>
                <w:lang w:eastAsia="ru-RU"/>
              </w:rPr>
              <w:t xml:space="preserve"> - объем потребления (использования) на территории </w:t>
            </w:r>
            <w:r w:rsidRPr="008213CA">
              <w:rPr>
                <w:rFonts w:ascii="Times New Roman" w:hAnsi="Times New Roman"/>
                <w:color w:val="333333"/>
                <w:sz w:val="26"/>
                <w:szCs w:val="26"/>
                <w:lang w:eastAsia="ru-RU"/>
              </w:rPr>
              <w:t xml:space="preserve">муниципального образования </w:t>
            </w:r>
            <w:r w:rsidRPr="00086602">
              <w:rPr>
                <w:rFonts w:ascii="Times New Roman" w:hAnsi="Times New Roman"/>
                <w:color w:val="333333"/>
                <w:sz w:val="26"/>
                <w:szCs w:val="26"/>
                <w:lang w:eastAsia="ru-RU"/>
              </w:rPr>
              <w:t>электрической энергии, расчеты за которую осуществляются с использованием приборов учета, тыс. кВт·ч;</w:t>
            </w:r>
          </w:p>
          <w:p w:rsidR="00AE288B" w:rsidRPr="00086602" w:rsidRDefault="00AE288B" w:rsidP="00086602">
            <w:pPr>
              <w:shd w:val="clear" w:color="auto" w:fill="FFFFFF"/>
              <w:spacing w:after="0" w:line="240" w:lineRule="auto"/>
              <w:jc w:val="both"/>
              <w:rPr>
                <w:rFonts w:ascii="Times New Roman" w:hAnsi="Times New Roman"/>
                <w:color w:val="333333"/>
                <w:sz w:val="26"/>
                <w:szCs w:val="26"/>
                <w:lang w:eastAsia="ru-RU"/>
              </w:rPr>
            </w:pPr>
            <w:r w:rsidRPr="00086602">
              <w:rPr>
                <w:rFonts w:ascii="Times New Roman" w:hAnsi="Times New Roman"/>
                <w:color w:val="333333"/>
                <w:sz w:val="26"/>
                <w:szCs w:val="26"/>
                <w:lang w:eastAsia="ru-RU"/>
              </w:rPr>
              <w:t> </w:t>
            </w:r>
            <w:r w:rsidRPr="008213CA">
              <w:rPr>
                <w:rFonts w:ascii="Times New Roman" w:hAnsi="Times New Roman"/>
                <w:color w:val="333333"/>
                <w:sz w:val="26"/>
                <w:szCs w:val="26"/>
                <w:lang w:eastAsia="ru-RU"/>
              </w:rPr>
              <w:t>ОП</w:t>
            </w:r>
            <w:r w:rsidRPr="008213CA">
              <w:rPr>
                <w:rFonts w:ascii="Times New Roman" w:hAnsi="Times New Roman"/>
                <w:color w:val="333333"/>
                <w:sz w:val="18"/>
                <w:szCs w:val="18"/>
                <w:lang w:eastAsia="ru-RU"/>
              </w:rPr>
              <w:t>мун.об.общий</w:t>
            </w:r>
            <w:r w:rsidRPr="00086602">
              <w:rPr>
                <w:rFonts w:ascii="Times New Roman" w:hAnsi="Times New Roman"/>
                <w:color w:val="333333"/>
                <w:sz w:val="26"/>
                <w:szCs w:val="26"/>
                <w:lang w:eastAsia="ru-RU"/>
              </w:rPr>
              <w:t>- общий объем потребления (использования) на территории субъекта Российской Федерации электрической энергии, тыс. кВт·ч.</w:t>
            </w:r>
          </w:p>
          <w:p w:rsidR="00AE288B" w:rsidRDefault="00AE288B" w:rsidP="00256DE3">
            <w:pPr>
              <w:pStyle w:val="consplusnormal1"/>
            </w:pPr>
          </w:p>
        </w:tc>
        <w:tc>
          <w:tcPr>
            <w:tcW w:w="708"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8"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r>
      <w:tr w:rsidR="004267DA" w:rsidRPr="00464C7E" w:rsidTr="001315D7">
        <w:trPr>
          <w:trHeight w:val="146"/>
        </w:trPr>
        <w:tc>
          <w:tcPr>
            <w:tcW w:w="1008" w:type="dxa"/>
            <w:vAlign w:val="center"/>
          </w:tcPr>
          <w:p w:rsidR="00AE288B" w:rsidRPr="00D32468" w:rsidRDefault="00AE288B" w:rsidP="00256DE3">
            <w:pPr>
              <w:pStyle w:val="consplusnormal1"/>
            </w:pPr>
            <w:r>
              <w:t>1</w:t>
            </w:r>
            <w:r w:rsidRPr="00D32468">
              <w:t>.</w:t>
            </w:r>
            <w:r>
              <w:t>3</w:t>
            </w:r>
          </w:p>
        </w:tc>
        <w:tc>
          <w:tcPr>
            <w:tcW w:w="1652" w:type="dxa"/>
            <w:vAlign w:val="center"/>
          </w:tcPr>
          <w:p w:rsidR="00AE288B" w:rsidRPr="00750BCE" w:rsidRDefault="00AE288B" w:rsidP="00256DE3">
            <w:pPr>
              <w:pStyle w:val="consplusnormal1"/>
              <w:rPr>
                <w:rFonts w:ascii="Times New Roman CYR" w:hAnsi="Times New Roman CYR"/>
              </w:rPr>
            </w:pPr>
            <w:r>
              <w:t>О</w:t>
            </w:r>
            <w:r w:rsidRPr="00750BCE">
              <w:t>тношение экономии энергетических ресурсов  в стоимостном выражении, достижение которой планируется в результате реализации энергосервисного договора (контракта), заключенного органами местного самоуправления, к общему объему финансирования муниципальной программы</w:t>
            </w:r>
          </w:p>
        </w:tc>
        <w:tc>
          <w:tcPr>
            <w:tcW w:w="1134" w:type="dxa"/>
          </w:tcPr>
          <w:p w:rsidR="00AE288B" w:rsidRPr="00464C7E" w:rsidRDefault="00EF6AA9" w:rsidP="00256DE3">
            <w:pPr>
              <w:pStyle w:val="consplusnormal1"/>
              <w:jc w:val="center"/>
              <w:rPr>
                <w:rFonts w:ascii="Times New Roman CYR" w:hAnsi="Times New Roman CYR"/>
              </w:rPr>
            </w:pPr>
            <w:r>
              <w:rPr>
                <w:rFonts w:ascii="Times New Roman CYR" w:hAnsi="Times New Roman CYR"/>
              </w:rPr>
              <w:t>%</w:t>
            </w:r>
          </w:p>
        </w:tc>
        <w:tc>
          <w:tcPr>
            <w:tcW w:w="2337" w:type="dxa"/>
          </w:tcPr>
          <w:p w:rsidR="00AE288B" w:rsidRPr="00F114F2" w:rsidRDefault="00AE288B" w:rsidP="00EF6AA9">
            <w:pPr>
              <w:pStyle w:val="consplusnormal1"/>
            </w:pPr>
            <w:r>
              <w:t>Экономия</w:t>
            </w:r>
            <w:r w:rsidRPr="00750BCE">
              <w:t xml:space="preserve"> энергетических ресурсов  в стоимостном выражении</w:t>
            </w:r>
            <w:r>
              <w:t>/общий объем</w:t>
            </w:r>
            <w:r w:rsidRPr="00750BCE">
              <w:t xml:space="preserve"> финансирования муниципальной программы</w:t>
            </w:r>
            <w:r w:rsidR="00EF6AA9">
              <w:t>.</w:t>
            </w:r>
          </w:p>
        </w:tc>
        <w:tc>
          <w:tcPr>
            <w:tcW w:w="708" w:type="dxa"/>
          </w:tcPr>
          <w:p w:rsidR="00AE288B" w:rsidRDefault="00AE288B" w:rsidP="00256DE3">
            <w:pPr>
              <w:pStyle w:val="consplusnormal1"/>
              <w:jc w:val="center"/>
            </w:pPr>
            <w:r>
              <w:t>0</w:t>
            </w:r>
          </w:p>
          <w:p w:rsidR="00AE288B" w:rsidRDefault="00AE288B" w:rsidP="00256DE3">
            <w:pPr>
              <w:pStyle w:val="consplusnormal1"/>
              <w:jc w:val="center"/>
            </w:pPr>
          </w:p>
        </w:tc>
        <w:tc>
          <w:tcPr>
            <w:tcW w:w="709" w:type="dxa"/>
          </w:tcPr>
          <w:p w:rsidR="00AE288B" w:rsidRDefault="00AE288B" w:rsidP="00256DE3">
            <w:pPr>
              <w:pStyle w:val="consplusnormal1"/>
              <w:jc w:val="center"/>
            </w:pPr>
          </w:p>
          <w:p w:rsidR="00AE288B" w:rsidRPr="00F114F2" w:rsidRDefault="00AE288B" w:rsidP="00256DE3">
            <w:pPr>
              <w:pStyle w:val="consplusnormal1"/>
              <w:jc w:val="center"/>
            </w:pPr>
          </w:p>
        </w:tc>
        <w:tc>
          <w:tcPr>
            <w:tcW w:w="709" w:type="dxa"/>
          </w:tcPr>
          <w:p w:rsidR="00AE288B" w:rsidRPr="00F114F2" w:rsidRDefault="00AE288B" w:rsidP="00256DE3">
            <w:pPr>
              <w:pStyle w:val="consplusnormal1"/>
              <w:jc w:val="center"/>
            </w:pPr>
          </w:p>
        </w:tc>
        <w:tc>
          <w:tcPr>
            <w:tcW w:w="709" w:type="dxa"/>
          </w:tcPr>
          <w:p w:rsidR="00AE288B" w:rsidRDefault="00AE288B" w:rsidP="00256DE3">
            <w:pPr>
              <w:pStyle w:val="consplusnormal1"/>
              <w:jc w:val="center"/>
            </w:pPr>
          </w:p>
          <w:p w:rsidR="00AE288B" w:rsidRPr="00F114F2" w:rsidRDefault="00AE288B" w:rsidP="00256DE3">
            <w:pPr>
              <w:pStyle w:val="consplusnormal1"/>
              <w:jc w:val="center"/>
            </w:pPr>
          </w:p>
        </w:tc>
        <w:tc>
          <w:tcPr>
            <w:tcW w:w="708" w:type="dxa"/>
          </w:tcPr>
          <w:p w:rsidR="00AE288B" w:rsidRDefault="00AE288B" w:rsidP="00256DE3">
            <w:pPr>
              <w:pStyle w:val="consplusnormal1"/>
              <w:jc w:val="center"/>
            </w:pPr>
          </w:p>
          <w:p w:rsidR="00AE288B" w:rsidRPr="00F114F2"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r>
      <w:tr w:rsidR="004267DA" w:rsidRPr="00464C7E" w:rsidTr="001315D7">
        <w:trPr>
          <w:trHeight w:val="146"/>
        </w:trPr>
        <w:tc>
          <w:tcPr>
            <w:tcW w:w="1008" w:type="dxa"/>
            <w:vAlign w:val="center"/>
          </w:tcPr>
          <w:p w:rsidR="00AE288B" w:rsidRPr="00D32468" w:rsidRDefault="00AE288B" w:rsidP="00256DE3">
            <w:pPr>
              <w:pStyle w:val="consplusnormal1"/>
            </w:pPr>
            <w:r>
              <w:t>1</w:t>
            </w:r>
            <w:r w:rsidRPr="00D32468">
              <w:t>.</w:t>
            </w:r>
            <w:r>
              <w:t>4</w:t>
            </w:r>
          </w:p>
        </w:tc>
        <w:tc>
          <w:tcPr>
            <w:tcW w:w="1652" w:type="dxa"/>
          </w:tcPr>
          <w:p w:rsidR="00AE288B" w:rsidRPr="00256DE3" w:rsidRDefault="00AE288B" w:rsidP="00256DE3">
            <w:pPr>
              <w:pStyle w:val="af3"/>
              <w:keepLines/>
              <w:shd w:val="clear" w:color="auto" w:fill="auto"/>
              <w:spacing w:after="0" w:line="240" w:lineRule="auto"/>
              <w:rPr>
                <w:rFonts w:ascii="Times New Roman" w:hAnsi="Times New Roman"/>
                <w:sz w:val="24"/>
                <w:szCs w:val="24"/>
                <w:lang w:eastAsia="ru-RU"/>
              </w:rPr>
            </w:pPr>
            <w:r>
              <w:rPr>
                <w:rFonts w:ascii="Times New Roman" w:hAnsi="Times New Roman"/>
                <w:sz w:val="24"/>
                <w:szCs w:val="24"/>
                <w:lang w:eastAsia="ru-RU"/>
              </w:rPr>
              <w:t>У</w:t>
            </w:r>
            <w:r w:rsidRPr="00256DE3">
              <w:rPr>
                <w:rFonts w:ascii="Times New Roman" w:hAnsi="Times New Roman"/>
                <w:sz w:val="24"/>
                <w:szCs w:val="24"/>
                <w:lang w:eastAsia="ru-RU"/>
              </w:rPr>
              <w:t xml:space="preserve">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 </w:t>
            </w:r>
          </w:p>
          <w:p w:rsidR="00AE288B" w:rsidRPr="00464C7E" w:rsidRDefault="00AE288B" w:rsidP="00256DE3">
            <w:pPr>
              <w:pStyle w:val="consplusnormal1"/>
              <w:rPr>
                <w:rFonts w:ascii="Times New Roman CYR" w:hAnsi="Times New Roman CYR"/>
              </w:rPr>
            </w:pPr>
          </w:p>
        </w:tc>
        <w:tc>
          <w:tcPr>
            <w:tcW w:w="1134" w:type="dxa"/>
          </w:tcPr>
          <w:p w:rsidR="00AE288B" w:rsidRPr="00464C7E" w:rsidRDefault="00AE288B" w:rsidP="00750BCE">
            <w:pPr>
              <w:pStyle w:val="consplusnormal1"/>
              <w:jc w:val="center"/>
              <w:rPr>
                <w:rFonts w:ascii="Times New Roman CYR" w:hAnsi="Times New Roman CYR"/>
              </w:rPr>
            </w:pPr>
            <w:r>
              <w:t>кВт*ч/кв.м</w:t>
            </w:r>
            <w:r>
              <w:rPr>
                <w:rFonts w:ascii="Times New Roman CYR" w:hAnsi="Times New Roman CYR" w:cs="Times New Roman CYR"/>
              </w:rPr>
              <w:t>.</w:t>
            </w:r>
          </w:p>
        </w:tc>
        <w:tc>
          <w:tcPr>
            <w:tcW w:w="2337" w:type="dxa"/>
          </w:tcPr>
          <w:p w:rsidR="00AE288B" w:rsidRDefault="00AE288B" w:rsidP="00256DE3">
            <w:pPr>
              <w:pStyle w:val="consplusnormal1"/>
            </w:pPr>
            <w:r>
              <w:t xml:space="preserve">Уээуо = ОПээуо / Sуо, где: ОПээуо - объем потребления электрической энергии в системах уличного освещения на территории муниципального образования. </w:t>
            </w:r>
          </w:p>
          <w:p w:rsidR="00AE288B" w:rsidRDefault="00AE288B" w:rsidP="00256DE3">
            <w:pPr>
              <w:pStyle w:val="consplusnormal1"/>
            </w:pPr>
            <w:r>
              <w:t>Sуо - общая площадь уличного освещения территории муниципального образования на конец года</w:t>
            </w:r>
          </w:p>
        </w:tc>
        <w:tc>
          <w:tcPr>
            <w:tcW w:w="708" w:type="dxa"/>
          </w:tcPr>
          <w:p w:rsidR="00AE288B" w:rsidRDefault="00AE288B" w:rsidP="00256DE3">
            <w:pPr>
              <w:pStyle w:val="consplusnormal1"/>
              <w:jc w:val="center"/>
            </w:pPr>
            <w:r>
              <w:t>0</w:t>
            </w:r>
          </w:p>
        </w:tc>
        <w:tc>
          <w:tcPr>
            <w:tcW w:w="709" w:type="dxa"/>
          </w:tcPr>
          <w:p w:rsidR="00AE288B" w:rsidRDefault="00AE288B" w:rsidP="00256DE3">
            <w:pPr>
              <w:pStyle w:val="consplusnormal1"/>
              <w:jc w:val="center"/>
            </w:pPr>
          </w:p>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p w:rsidR="00AE288B" w:rsidRDefault="00AE288B" w:rsidP="00256DE3">
            <w:pPr>
              <w:pStyle w:val="consplusnormal1"/>
              <w:jc w:val="center"/>
            </w:pPr>
          </w:p>
        </w:tc>
        <w:tc>
          <w:tcPr>
            <w:tcW w:w="708"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c>
          <w:tcPr>
            <w:tcW w:w="709" w:type="dxa"/>
          </w:tcPr>
          <w:p w:rsidR="00AE288B" w:rsidRDefault="00AE288B" w:rsidP="00256DE3">
            <w:pPr>
              <w:pStyle w:val="consplusnormal1"/>
              <w:jc w:val="center"/>
            </w:pPr>
          </w:p>
        </w:tc>
      </w:tr>
    </w:tbl>
    <w:p w:rsidR="00256DE3" w:rsidRDefault="00256DE3" w:rsidP="00256DE3">
      <w:pPr>
        <w:spacing w:before="100" w:beforeAutospacing="1"/>
        <w:ind w:firstLine="425"/>
        <w:jc w:val="both"/>
      </w:pPr>
    </w:p>
    <w:p w:rsidR="00256DE3" w:rsidRDefault="00256DE3" w:rsidP="00256DE3"/>
    <w:p w:rsidR="00256DE3" w:rsidRDefault="00256DE3" w:rsidP="00256DE3">
      <w:pPr>
        <w:spacing w:before="100" w:beforeAutospacing="1"/>
      </w:pPr>
      <w:r>
        <w:t> </w:t>
      </w:r>
    </w:p>
    <w:p w:rsidR="00256DE3" w:rsidRDefault="00256DE3" w:rsidP="00256DE3">
      <w:pPr>
        <w:ind w:left="5954"/>
        <w:jc w:val="center"/>
      </w:pPr>
    </w:p>
    <w:p w:rsidR="00256DE3" w:rsidRDefault="00256DE3" w:rsidP="00256DE3">
      <w:pPr>
        <w:spacing w:before="100" w:beforeAutospacing="1"/>
        <w:ind w:firstLine="426"/>
        <w:jc w:val="center"/>
        <w:rPr>
          <w:b/>
          <w:bCs/>
          <w:sz w:val="28"/>
          <w:szCs w:val="28"/>
        </w:rPr>
      </w:pPr>
    </w:p>
    <w:p w:rsidR="00256DE3" w:rsidRPr="00CE38F9" w:rsidRDefault="00256DE3" w:rsidP="00256DE3">
      <w:pPr>
        <w:pStyle w:val="311"/>
        <w:shd w:val="clear" w:color="auto" w:fill="auto"/>
        <w:spacing w:after="237" w:line="240" w:lineRule="auto"/>
        <w:rPr>
          <w:rFonts w:ascii="Times New Roman" w:hAnsi="Times New Roman"/>
          <w:b w:val="0"/>
          <w:sz w:val="24"/>
          <w:szCs w:val="24"/>
        </w:rPr>
      </w:pPr>
    </w:p>
    <w:p w:rsidR="006C0A67" w:rsidRDefault="006C0A67" w:rsidP="006C0A67">
      <w:pPr>
        <w:pStyle w:val="af3"/>
        <w:shd w:val="clear" w:color="auto" w:fill="auto"/>
        <w:spacing w:after="0"/>
        <w:ind w:left="8920" w:right="100"/>
        <w:jc w:val="right"/>
        <w:rPr>
          <w:rFonts w:ascii="Times New Roman" w:hAnsi="Times New Roman"/>
        </w:rPr>
      </w:pPr>
    </w:p>
    <w:p w:rsidR="006C0A67" w:rsidRDefault="006C0A67" w:rsidP="006C0A67">
      <w:pPr>
        <w:pStyle w:val="af3"/>
        <w:shd w:val="clear" w:color="auto" w:fill="auto"/>
        <w:spacing w:after="0"/>
        <w:ind w:left="8920" w:right="100"/>
        <w:jc w:val="right"/>
        <w:rPr>
          <w:rFonts w:ascii="Times New Roman" w:hAnsi="Times New Roman"/>
        </w:rPr>
      </w:pPr>
    </w:p>
    <w:p w:rsidR="006C0A67" w:rsidRDefault="006C0A67" w:rsidP="006C0A67">
      <w:pPr>
        <w:pStyle w:val="af3"/>
        <w:shd w:val="clear" w:color="auto" w:fill="auto"/>
        <w:spacing w:after="0"/>
        <w:ind w:left="8920" w:right="100"/>
        <w:jc w:val="right"/>
        <w:rPr>
          <w:rFonts w:ascii="Times New Roman" w:hAnsi="Times New Roman"/>
        </w:rPr>
      </w:pPr>
    </w:p>
    <w:p w:rsidR="006C0A67" w:rsidRDefault="006C0A67" w:rsidP="006C0A67">
      <w:pPr>
        <w:pStyle w:val="af3"/>
        <w:shd w:val="clear" w:color="auto" w:fill="auto"/>
        <w:spacing w:after="0"/>
        <w:ind w:left="8920" w:right="100"/>
        <w:jc w:val="right"/>
        <w:rPr>
          <w:rFonts w:ascii="Times New Roman" w:hAnsi="Times New Roman"/>
        </w:rPr>
      </w:pPr>
    </w:p>
    <w:p w:rsidR="006C0A67" w:rsidRDefault="006C0A67" w:rsidP="006C0A67">
      <w:pPr>
        <w:pStyle w:val="af3"/>
        <w:shd w:val="clear" w:color="auto" w:fill="auto"/>
        <w:spacing w:after="0"/>
        <w:ind w:left="8920" w:right="100"/>
        <w:jc w:val="right"/>
        <w:rPr>
          <w:rFonts w:ascii="Times New Roman" w:hAnsi="Times New Roman"/>
        </w:rPr>
      </w:pPr>
    </w:p>
    <w:p w:rsidR="006C0A67" w:rsidRDefault="006C0A67" w:rsidP="006C0A67">
      <w:pPr>
        <w:pStyle w:val="af3"/>
        <w:shd w:val="clear" w:color="auto" w:fill="auto"/>
        <w:spacing w:after="0"/>
        <w:ind w:left="8920" w:right="100"/>
        <w:jc w:val="right"/>
        <w:rPr>
          <w:rFonts w:ascii="Times New Roman" w:hAnsi="Times New Roman"/>
        </w:rPr>
      </w:pPr>
    </w:p>
    <w:p w:rsidR="006C0A67" w:rsidRDefault="006C0A67" w:rsidP="006C0A67">
      <w:pPr>
        <w:pStyle w:val="af3"/>
        <w:shd w:val="clear" w:color="auto" w:fill="auto"/>
        <w:spacing w:after="0"/>
        <w:ind w:left="8920" w:right="100"/>
        <w:jc w:val="right"/>
        <w:rPr>
          <w:rFonts w:ascii="Times New Roman" w:hAnsi="Times New Roman"/>
        </w:rPr>
      </w:pPr>
    </w:p>
    <w:p w:rsidR="006C0A67" w:rsidRDefault="006C0A67" w:rsidP="006C0A67">
      <w:pPr>
        <w:pStyle w:val="af3"/>
        <w:shd w:val="clear" w:color="auto" w:fill="auto"/>
        <w:spacing w:after="0"/>
        <w:ind w:left="8920" w:right="100"/>
        <w:jc w:val="right"/>
        <w:rPr>
          <w:rFonts w:ascii="Times New Roman" w:hAnsi="Times New Roman"/>
        </w:rPr>
      </w:pPr>
    </w:p>
    <w:p w:rsidR="00CB6F6F" w:rsidRDefault="00CB6F6F" w:rsidP="006C0A67">
      <w:pPr>
        <w:pStyle w:val="af3"/>
        <w:shd w:val="clear" w:color="auto" w:fill="auto"/>
        <w:spacing w:after="0"/>
        <w:ind w:left="8920" w:right="100"/>
        <w:jc w:val="right"/>
      </w:pPr>
    </w:p>
    <w:sectPr w:rsidR="00CB6F6F" w:rsidSect="00A74E71">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E4B" w:rsidRDefault="00660E4B" w:rsidP="00CE398F">
      <w:pPr>
        <w:spacing w:after="0" w:line="240" w:lineRule="auto"/>
      </w:pPr>
      <w:r>
        <w:separator/>
      </w:r>
    </w:p>
  </w:endnote>
  <w:endnote w:type="continuationSeparator" w:id="1">
    <w:p w:rsidR="00660E4B" w:rsidRDefault="00660E4B" w:rsidP="00CE39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altName w:val="Cambria"/>
    <w:panose1 w:val="00000000000000000000"/>
    <w:charset w:val="00"/>
    <w:family w:val="modern"/>
    <w:notTrueType/>
    <w:pitch w:val="fixed"/>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Segoe UI">
    <w:altName w:val="Courier New"/>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default"/>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 Oldstyle Ttype A">
    <w:altName w:val="Times New Roman"/>
    <w:panose1 w:val="00000000000000000000"/>
    <w:charset w:val="CC"/>
    <w:family w:val="auto"/>
    <w:notTrueType/>
    <w:pitch w:val="default"/>
    <w:sig w:usb0="00000203" w:usb1="00000000" w:usb2="00000000" w:usb3="00000000" w:csb0="00000005"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GaramondNarrowC">
    <w:altName w:val="Courier New"/>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E4B" w:rsidRDefault="00660E4B" w:rsidP="00CE398F">
      <w:pPr>
        <w:spacing w:after="0" w:line="240" w:lineRule="auto"/>
      </w:pPr>
      <w:r>
        <w:separator/>
      </w:r>
    </w:p>
  </w:footnote>
  <w:footnote w:type="continuationSeparator" w:id="1">
    <w:p w:rsidR="00660E4B" w:rsidRDefault="00660E4B" w:rsidP="00CE39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pStyle w:val="1"/>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pStyle w:val="21"/>
      <w:lvlText w:val="%1."/>
      <w:lvlJc w:val="left"/>
      <w:pPr>
        <w:tabs>
          <w:tab w:val="num" w:pos="360"/>
        </w:tabs>
        <w:ind w:left="360" w:hanging="360"/>
      </w:pPr>
      <w:rPr>
        <w:rFonts w:ascii="Times New Roman" w:hAnsi="Times New Roman" w:cs="Times New Roman"/>
        <w:b/>
        <w:sz w:val="28"/>
        <w:szCs w:val="28"/>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018"/>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4A864B16"/>
    <w:lvl w:ilvl="0">
      <w:start w:val="2021"/>
      <w:numFmt w:val="decimal"/>
      <w:lvlText w:val="%1"/>
      <w:lvlJc w:val="left"/>
      <w:pPr>
        <w:ind w:left="425"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4">
    <w:nsid w:val="00000013"/>
    <w:multiLevelType w:val="singleLevel"/>
    <w:tmpl w:val="00000013"/>
    <w:name w:val="WW8Num19"/>
    <w:lvl w:ilvl="0">
      <w:start w:val="1"/>
      <w:numFmt w:val="decimal"/>
      <w:pStyle w:val="-3"/>
      <w:lvlText w:val="%1."/>
      <w:lvlJc w:val="left"/>
      <w:pPr>
        <w:tabs>
          <w:tab w:val="num" w:pos="720"/>
        </w:tabs>
        <w:ind w:left="720" w:hanging="360"/>
      </w:pPr>
      <w:rPr>
        <w:rFonts w:cs="Times New Roman"/>
      </w:rPr>
    </w:lvl>
  </w:abstractNum>
  <w:abstractNum w:abstractNumId="5">
    <w:nsid w:val="004212AB"/>
    <w:multiLevelType w:val="hybridMultilevel"/>
    <w:tmpl w:val="E0FA620A"/>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05A951D9"/>
    <w:multiLevelType w:val="multilevel"/>
    <w:tmpl w:val="737016DA"/>
    <w:lvl w:ilvl="0">
      <w:start w:val="4"/>
      <w:numFmt w:val="decimal"/>
      <w:lvlText w:val="%1."/>
      <w:lvlJc w:val="left"/>
      <w:pPr>
        <w:ind w:left="360" w:hanging="360"/>
      </w:pPr>
      <w:rPr>
        <w:rFonts w:cs="Times New Roman" w:hint="default"/>
      </w:rPr>
    </w:lvl>
    <w:lvl w:ilvl="1">
      <w:start w:val="2"/>
      <w:numFmt w:val="decimal"/>
      <w:lvlText w:val="%1.%2."/>
      <w:lvlJc w:val="left"/>
      <w:pPr>
        <w:ind w:left="420" w:hanging="36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7">
    <w:nsid w:val="12D93E32"/>
    <w:multiLevelType w:val="hybridMultilevel"/>
    <w:tmpl w:val="AA727EF2"/>
    <w:lvl w:ilvl="0" w:tplc="93CC9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D3444"/>
    <w:multiLevelType w:val="singleLevel"/>
    <w:tmpl w:val="24E6D884"/>
    <w:lvl w:ilvl="0">
      <w:start w:val="1"/>
      <w:numFmt w:val="decimal"/>
      <w:pStyle w:val="10"/>
      <w:lvlText w:val="%1."/>
      <w:lvlJc w:val="left"/>
      <w:pPr>
        <w:tabs>
          <w:tab w:val="num" w:pos="1080"/>
        </w:tabs>
        <w:ind w:firstLine="720"/>
      </w:pPr>
      <w:rPr>
        <w:rFonts w:cs="Times New Roman"/>
      </w:rPr>
    </w:lvl>
  </w:abstractNum>
  <w:abstractNum w:abstractNumId="9">
    <w:nsid w:val="1D533DC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992"/>
        </w:tabs>
        <w:ind w:left="992"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
      <w:lvlText w:val="%1."/>
      <w:lvlJc w:val="left"/>
      <w:pPr>
        <w:tabs>
          <w:tab w:val="num" w:pos="360"/>
        </w:tabs>
        <w:ind w:left="360" w:hanging="360"/>
      </w:pPr>
    </w:lvl>
  </w:abstractNum>
  <w:abstractNum w:abstractNumId="12">
    <w:nsid w:val="1F885F9B"/>
    <w:multiLevelType w:val="multilevel"/>
    <w:tmpl w:val="54C683AA"/>
    <w:lvl w:ilvl="0">
      <w:start w:val="1"/>
      <w:numFmt w:val="decimal"/>
      <w:pStyle w:val="11"/>
      <w:lvlText w:val="%1"/>
      <w:lvlJc w:val="left"/>
      <w:pPr>
        <w:tabs>
          <w:tab w:val="num"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7453CA8"/>
    <w:multiLevelType w:val="hybridMultilevel"/>
    <w:tmpl w:val="794CE41C"/>
    <w:lvl w:ilvl="0" w:tplc="670242AE">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4">
    <w:nsid w:val="29142678"/>
    <w:multiLevelType w:val="hybridMultilevel"/>
    <w:tmpl w:val="C0C0103A"/>
    <w:lvl w:ilvl="0" w:tplc="0419000F">
      <w:start w:val="1"/>
      <w:numFmt w:val="bullet"/>
      <w:pStyle w:val="a1"/>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2A98483C"/>
    <w:multiLevelType w:val="hybridMultilevel"/>
    <w:tmpl w:val="8168D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C73387"/>
    <w:multiLevelType w:val="multilevel"/>
    <w:tmpl w:val="94EEF048"/>
    <w:styleLink w:val="1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nsid w:val="46735A4F"/>
    <w:multiLevelType w:val="hybridMultilevel"/>
    <w:tmpl w:val="D4B6EEF6"/>
    <w:lvl w:ilvl="0" w:tplc="04190013">
      <w:start w:val="1"/>
      <w:numFmt w:val="upperRoman"/>
      <w:lvlText w:val="%1."/>
      <w:lvlJc w:val="righ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ED04C9E"/>
    <w:multiLevelType w:val="multilevel"/>
    <w:tmpl w:val="503C762A"/>
    <w:lvl w:ilvl="0">
      <w:start w:val="1"/>
      <w:numFmt w:val="decimal"/>
      <w:lvlText w:val="%1."/>
      <w:lvlJc w:val="left"/>
      <w:pPr>
        <w:ind w:left="5606" w:hanging="360"/>
      </w:pPr>
    </w:lvl>
    <w:lvl w:ilvl="1">
      <w:start w:val="2"/>
      <w:numFmt w:val="decimal"/>
      <w:isLgl/>
      <w:lvlText w:val="%1.%2."/>
      <w:lvlJc w:val="left"/>
      <w:pPr>
        <w:ind w:left="5606" w:hanging="360"/>
      </w:pPr>
      <w:rPr>
        <w:rFonts w:hint="default"/>
      </w:rPr>
    </w:lvl>
    <w:lvl w:ilvl="2">
      <w:start w:val="1"/>
      <w:numFmt w:val="decimal"/>
      <w:isLgl/>
      <w:lvlText w:val="%1.%2.%3."/>
      <w:lvlJc w:val="left"/>
      <w:pPr>
        <w:ind w:left="5966" w:hanging="720"/>
      </w:pPr>
      <w:rPr>
        <w:rFonts w:hint="default"/>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20">
    <w:nsid w:val="50395034"/>
    <w:multiLevelType w:val="multilevel"/>
    <w:tmpl w:val="86E8D35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pStyle w:val="2"/>
      <w:lvlText w:val="%1.%2."/>
      <w:lvlJc w:val="left"/>
      <w:pPr>
        <w:tabs>
          <w:tab w:val="num" w:pos="1002"/>
        </w:tabs>
        <w:ind w:left="1002"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2"/>
        <w:szCs w:val="22"/>
      </w:rPr>
    </w:lvl>
    <w:lvl w:ilvl="4">
      <w:start w:val="1"/>
      <w:numFmt w:val="russianLow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2427194"/>
    <w:multiLevelType w:val="hybridMultilevel"/>
    <w:tmpl w:val="7382D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DE4EF2"/>
    <w:multiLevelType w:val="hybridMultilevel"/>
    <w:tmpl w:val="9B70919A"/>
    <w:lvl w:ilvl="0" w:tplc="2C10DF8C">
      <w:start w:val="1"/>
      <w:numFmt w:val="decimal"/>
      <w:lvlText w:val="%1."/>
      <w:lvlJc w:val="left"/>
      <w:pPr>
        <w:ind w:left="3580" w:hanging="360"/>
      </w:pPr>
      <w:rPr>
        <w:rFonts w:cs="Times New Roman" w:hint="default"/>
      </w:rPr>
    </w:lvl>
    <w:lvl w:ilvl="1" w:tplc="04090019">
      <w:start w:val="1"/>
      <w:numFmt w:val="lowerLetter"/>
      <w:lvlText w:val="%2."/>
      <w:lvlJc w:val="left"/>
      <w:pPr>
        <w:ind w:left="4300" w:hanging="360"/>
      </w:pPr>
      <w:rPr>
        <w:rFonts w:cs="Times New Roman"/>
      </w:rPr>
    </w:lvl>
    <w:lvl w:ilvl="2" w:tplc="0409001B">
      <w:start w:val="1"/>
      <w:numFmt w:val="lowerRoman"/>
      <w:lvlText w:val="%3."/>
      <w:lvlJc w:val="right"/>
      <w:pPr>
        <w:ind w:left="5020" w:hanging="180"/>
      </w:pPr>
      <w:rPr>
        <w:rFonts w:cs="Times New Roman"/>
      </w:rPr>
    </w:lvl>
    <w:lvl w:ilvl="3" w:tplc="0409000F">
      <w:start w:val="1"/>
      <w:numFmt w:val="decimal"/>
      <w:lvlText w:val="%4."/>
      <w:lvlJc w:val="left"/>
      <w:pPr>
        <w:ind w:left="5740" w:hanging="360"/>
      </w:pPr>
      <w:rPr>
        <w:rFonts w:cs="Times New Roman"/>
      </w:rPr>
    </w:lvl>
    <w:lvl w:ilvl="4" w:tplc="04090019">
      <w:start w:val="1"/>
      <w:numFmt w:val="lowerLetter"/>
      <w:lvlText w:val="%5."/>
      <w:lvlJc w:val="left"/>
      <w:pPr>
        <w:ind w:left="6460" w:hanging="360"/>
      </w:pPr>
      <w:rPr>
        <w:rFonts w:cs="Times New Roman"/>
      </w:rPr>
    </w:lvl>
    <w:lvl w:ilvl="5" w:tplc="0409001B">
      <w:start w:val="1"/>
      <w:numFmt w:val="lowerRoman"/>
      <w:lvlText w:val="%6."/>
      <w:lvlJc w:val="right"/>
      <w:pPr>
        <w:ind w:left="7180" w:hanging="180"/>
      </w:pPr>
      <w:rPr>
        <w:rFonts w:cs="Times New Roman"/>
      </w:rPr>
    </w:lvl>
    <w:lvl w:ilvl="6" w:tplc="0409000F">
      <w:start w:val="1"/>
      <w:numFmt w:val="decimal"/>
      <w:lvlText w:val="%7."/>
      <w:lvlJc w:val="left"/>
      <w:pPr>
        <w:ind w:left="7900" w:hanging="360"/>
      </w:pPr>
      <w:rPr>
        <w:rFonts w:cs="Times New Roman"/>
      </w:rPr>
    </w:lvl>
    <w:lvl w:ilvl="7" w:tplc="04090019">
      <w:start w:val="1"/>
      <w:numFmt w:val="lowerLetter"/>
      <w:lvlText w:val="%8."/>
      <w:lvlJc w:val="left"/>
      <w:pPr>
        <w:ind w:left="8620" w:hanging="360"/>
      </w:pPr>
      <w:rPr>
        <w:rFonts w:cs="Times New Roman"/>
      </w:rPr>
    </w:lvl>
    <w:lvl w:ilvl="8" w:tplc="0409001B">
      <w:start w:val="1"/>
      <w:numFmt w:val="lowerRoman"/>
      <w:lvlText w:val="%9."/>
      <w:lvlJc w:val="right"/>
      <w:pPr>
        <w:ind w:left="9340" w:hanging="180"/>
      </w:pPr>
      <w:rPr>
        <w:rFonts w:cs="Times New Roman"/>
      </w:rPr>
    </w:lvl>
  </w:abstractNum>
  <w:abstractNum w:abstractNumId="23">
    <w:nsid w:val="57924A61"/>
    <w:multiLevelType w:val="multilevel"/>
    <w:tmpl w:val="CD92E6F0"/>
    <w:lvl w:ilvl="0">
      <w:start w:val="1"/>
      <w:numFmt w:val="decimal"/>
      <w:pStyle w:val="a3"/>
      <w:lvlText w:val="%1"/>
      <w:lvlJc w:val="left"/>
      <w:pPr>
        <w:tabs>
          <w:tab w:val="num" w:pos="360"/>
        </w:tabs>
      </w:pPr>
      <w:rPr>
        <w:rFonts w:cs="Times New Roman"/>
      </w:rPr>
    </w:lvl>
    <w:lvl w:ilvl="1">
      <w:start w:val="1"/>
      <w:numFmt w:val="decimal"/>
      <w:lvlText w:val="%1.%2"/>
      <w:lvlJc w:val="left"/>
      <w:pPr>
        <w:tabs>
          <w:tab w:val="num" w:pos="984"/>
        </w:tabs>
        <w:ind w:firstLine="624"/>
      </w:pPr>
      <w:rPr>
        <w:rFonts w:cs="Times New Roman"/>
      </w:rPr>
    </w:lvl>
    <w:lvl w:ilvl="2">
      <w:start w:val="1"/>
      <w:numFmt w:val="decimal"/>
      <w:lvlText w:val="%1.%2.%3"/>
      <w:lvlJc w:val="left"/>
      <w:pPr>
        <w:tabs>
          <w:tab w:val="num" w:pos="3175"/>
        </w:tabs>
        <w:ind w:left="3175" w:hanging="158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602A795F"/>
    <w:multiLevelType w:val="hybridMultilevel"/>
    <w:tmpl w:val="7DF814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BA56B1"/>
    <w:multiLevelType w:val="multilevel"/>
    <w:tmpl w:val="54A470C6"/>
    <w:lvl w:ilvl="0">
      <w:start w:val="2021"/>
      <w:numFmt w:val="decimal"/>
      <w:lvlText w:val="%1"/>
      <w:lvlJc w:val="left"/>
      <w:pPr>
        <w:ind w:left="425"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201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6">
    <w:nsid w:val="62FC185B"/>
    <w:multiLevelType w:val="hybridMultilevel"/>
    <w:tmpl w:val="331629D4"/>
    <w:lvl w:ilvl="0" w:tplc="102E08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F70BC1"/>
    <w:multiLevelType w:val="multilevel"/>
    <w:tmpl w:val="EB605EC0"/>
    <w:lvl w:ilvl="0">
      <w:start w:val="1"/>
      <w:numFmt w:val="decimal"/>
      <w:pStyle w:val="13"/>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D02290A"/>
    <w:multiLevelType w:val="hybridMultilevel"/>
    <w:tmpl w:val="8FDC5414"/>
    <w:lvl w:ilvl="0" w:tplc="795885FA">
      <w:numFmt w:val="bullet"/>
      <w:pStyle w:val="a4"/>
      <w:lvlText w:val="-"/>
      <w:lvlJc w:val="left"/>
      <w:pPr>
        <w:tabs>
          <w:tab w:val="num" w:pos="1080"/>
        </w:tabs>
        <w:ind w:left="1077" w:hanging="357"/>
      </w:pPr>
      <w:rPr>
        <w:rFonts w:ascii="Times New Roman" w:eastAsia="Times New Roman" w:hAnsi="Times New Roman" w:hint="default"/>
      </w:rPr>
    </w:lvl>
    <w:lvl w:ilvl="1" w:tplc="4558A1A0">
      <w:start w:val="1"/>
      <w:numFmt w:val="bullet"/>
      <w:lvlText w:val="o"/>
      <w:lvlJc w:val="left"/>
      <w:pPr>
        <w:tabs>
          <w:tab w:val="num" w:pos="1440"/>
        </w:tabs>
        <w:ind w:left="1440" w:hanging="360"/>
      </w:pPr>
      <w:rPr>
        <w:rFonts w:ascii="Courier New" w:hAnsi="Courier New" w:hint="default"/>
      </w:rPr>
    </w:lvl>
    <w:lvl w:ilvl="2" w:tplc="F8801020">
      <w:start w:val="1"/>
      <w:numFmt w:val="decimal"/>
      <w:lvlText w:val="%3."/>
      <w:lvlJc w:val="left"/>
      <w:pPr>
        <w:tabs>
          <w:tab w:val="num" w:pos="2160"/>
        </w:tabs>
        <w:ind w:left="2160" w:hanging="360"/>
      </w:pPr>
      <w:rPr>
        <w:rFonts w:cs="Times New Roman"/>
      </w:rPr>
    </w:lvl>
    <w:lvl w:ilvl="3" w:tplc="F4945CFC">
      <w:start w:val="1"/>
      <w:numFmt w:val="decimal"/>
      <w:lvlText w:val="%4."/>
      <w:lvlJc w:val="left"/>
      <w:pPr>
        <w:tabs>
          <w:tab w:val="num" w:pos="2880"/>
        </w:tabs>
        <w:ind w:left="2880" w:hanging="360"/>
      </w:pPr>
      <w:rPr>
        <w:rFonts w:cs="Times New Roman"/>
      </w:rPr>
    </w:lvl>
    <w:lvl w:ilvl="4" w:tplc="A1B63F9E">
      <w:start w:val="1"/>
      <w:numFmt w:val="decimal"/>
      <w:lvlText w:val="%5."/>
      <w:lvlJc w:val="left"/>
      <w:pPr>
        <w:tabs>
          <w:tab w:val="num" w:pos="3600"/>
        </w:tabs>
        <w:ind w:left="3600" w:hanging="360"/>
      </w:pPr>
      <w:rPr>
        <w:rFonts w:cs="Times New Roman"/>
      </w:rPr>
    </w:lvl>
    <w:lvl w:ilvl="5" w:tplc="1922AB30">
      <w:start w:val="1"/>
      <w:numFmt w:val="decimal"/>
      <w:lvlText w:val="%6."/>
      <w:lvlJc w:val="left"/>
      <w:pPr>
        <w:tabs>
          <w:tab w:val="num" w:pos="4320"/>
        </w:tabs>
        <w:ind w:left="4320" w:hanging="360"/>
      </w:pPr>
      <w:rPr>
        <w:rFonts w:cs="Times New Roman"/>
      </w:rPr>
    </w:lvl>
    <w:lvl w:ilvl="6" w:tplc="F1AE2228">
      <w:start w:val="1"/>
      <w:numFmt w:val="decimal"/>
      <w:lvlText w:val="%7."/>
      <w:lvlJc w:val="left"/>
      <w:pPr>
        <w:tabs>
          <w:tab w:val="num" w:pos="5040"/>
        </w:tabs>
        <w:ind w:left="5040" w:hanging="360"/>
      </w:pPr>
      <w:rPr>
        <w:rFonts w:cs="Times New Roman"/>
      </w:rPr>
    </w:lvl>
    <w:lvl w:ilvl="7" w:tplc="BD306ECA">
      <w:start w:val="1"/>
      <w:numFmt w:val="decimal"/>
      <w:lvlText w:val="%8."/>
      <w:lvlJc w:val="left"/>
      <w:pPr>
        <w:tabs>
          <w:tab w:val="num" w:pos="5760"/>
        </w:tabs>
        <w:ind w:left="5760" w:hanging="360"/>
      </w:pPr>
      <w:rPr>
        <w:rFonts w:cs="Times New Roman"/>
      </w:rPr>
    </w:lvl>
    <w:lvl w:ilvl="8" w:tplc="ADD2D208">
      <w:start w:val="1"/>
      <w:numFmt w:val="decimal"/>
      <w:lvlText w:val="%9."/>
      <w:lvlJc w:val="left"/>
      <w:pPr>
        <w:tabs>
          <w:tab w:val="num" w:pos="6480"/>
        </w:tabs>
        <w:ind w:left="6480" w:hanging="360"/>
      </w:pPr>
      <w:rPr>
        <w:rFonts w:cs="Times New Roman"/>
      </w:r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6530D5"/>
    <w:multiLevelType w:val="multilevel"/>
    <w:tmpl w:val="C80E71FA"/>
    <w:lvl w:ilvl="0">
      <w:start w:val="5"/>
      <w:numFmt w:val="bullet"/>
      <w:lvlText w:val="-"/>
      <w:lvlJc w:val="left"/>
      <w:pPr>
        <w:ind w:left="0" w:firstLine="0"/>
      </w:pPr>
      <w:rPr>
        <w:rFonts w:ascii="Times New Roman" w:hAnsi="Times New Roman" w:hint="default"/>
        <w:b w:val="0"/>
        <w:i w:val="0"/>
        <w:smallCaps w:val="0"/>
        <w:strike w:val="0"/>
        <w:color w:val="000000"/>
        <w:spacing w:val="0"/>
        <w:w w:val="100"/>
        <w:position w:val="0"/>
        <w:sz w:val="27"/>
        <w:u w:val="none"/>
      </w:rPr>
    </w:lvl>
    <w:lvl w:ilvl="1">
      <w:start w:val="2020"/>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2018"/>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2018"/>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2018"/>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2018"/>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2018"/>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2018"/>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2018"/>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num w:numId="1">
    <w:abstractNumId w:val="2"/>
  </w:num>
  <w:num w:numId="2">
    <w:abstractNumId w:val="17"/>
  </w:num>
  <w:num w:numId="3">
    <w:abstractNumId w:val="5"/>
  </w:num>
  <w:num w:numId="4">
    <w:abstractNumId w:val="21"/>
  </w:num>
  <w:num w:numId="5">
    <w:abstractNumId w:val="24"/>
  </w:num>
  <w:num w:numId="6">
    <w:abstractNumId w:val="3"/>
  </w:num>
  <w:num w:numId="7">
    <w:abstractNumId w:val="30"/>
  </w:num>
  <w:num w:numId="8">
    <w:abstractNumId w:val="25"/>
  </w:num>
  <w:num w:numId="9">
    <w:abstractNumId w:val="20"/>
  </w:num>
  <w:num w:numId="10">
    <w:abstractNumId w:val="29"/>
  </w:num>
  <w:num w:numId="11">
    <w:abstractNumId w:val="11"/>
  </w:num>
  <w:num w:numId="12">
    <w:abstractNumId w:val="10"/>
  </w:num>
  <w:num w:numId="13">
    <w:abstractNumId w:val="27"/>
  </w:num>
  <w:num w:numId="14">
    <w:abstractNumId w:val="18"/>
  </w:num>
  <w:num w:numId="15">
    <w:abstractNumId w:val="14"/>
  </w:num>
  <w:num w:numId="16">
    <w:abstractNumId w:val="12"/>
  </w:num>
  <w:num w:numId="17">
    <w:abstractNumId w:val="19"/>
  </w:num>
  <w:num w:numId="18">
    <w:abstractNumId w:val="15"/>
  </w:num>
  <w:num w:numId="19">
    <w:abstractNumId w:val="0"/>
  </w:num>
  <w:num w:numId="20">
    <w:abstractNumId w:val="1"/>
  </w:num>
  <w:num w:numId="21">
    <w:abstractNumId w:val="26"/>
  </w:num>
  <w:num w:numId="22">
    <w:abstractNumId w:val="4"/>
  </w:num>
  <w:num w:numId="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num>
  <w:num w:numId="26">
    <w:abstractNumId w:val="9"/>
  </w:num>
  <w:num w:numId="27">
    <w:abstractNumId w:val="16"/>
  </w:num>
  <w:num w:numId="28">
    <w:abstractNumId w:val="22"/>
  </w:num>
  <w:num w:numId="29">
    <w:abstractNumId w:val="6"/>
  </w:num>
  <w:num w:numId="30">
    <w:abstractNumId w:val="13"/>
  </w:num>
  <w:num w:numId="3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620FB9"/>
    <w:rsid w:val="00023D78"/>
    <w:rsid w:val="0004225D"/>
    <w:rsid w:val="00042A72"/>
    <w:rsid w:val="00044C35"/>
    <w:rsid w:val="000471A7"/>
    <w:rsid w:val="0006635F"/>
    <w:rsid w:val="000668A9"/>
    <w:rsid w:val="000778D5"/>
    <w:rsid w:val="00086602"/>
    <w:rsid w:val="000D4669"/>
    <w:rsid w:val="001315D7"/>
    <w:rsid w:val="001A2A8C"/>
    <w:rsid w:val="001E38C9"/>
    <w:rsid w:val="001E6025"/>
    <w:rsid w:val="00207D80"/>
    <w:rsid w:val="00213A8A"/>
    <w:rsid w:val="00215478"/>
    <w:rsid w:val="0024360B"/>
    <w:rsid w:val="00256DE3"/>
    <w:rsid w:val="00285221"/>
    <w:rsid w:val="00303399"/>
    <w:rsid w:val="00352F5F"/>
    <w:rsid w:val="00391578"/>
    <w:rsid w:val="004267DA"/>
    <w:rsid w:val="004505DA"/>
    <w:rsid w:val="00450870"/>
    <w:rsid w:val="00460B05"/>
    <w:rsid w:val="004B2672"/>
    <w:rsid w:val="004C05F9"/>
    <w:rsid w:val="004C5451"/>
    <w:rsid w:val="004D497B"/>
    <w:rsid w:val="004E7818"/>
    <w:rsid w:val="00530CFB"/>
    <w:rsid w:val="005321AD"/>
    <w:rsid w:val="00547AEF"/>
    <w:rsid w:val="005577E4"/>
    <w:rsid w:val="00590EC3"/>
    <w:rsid w:val="005957CC"/>
    <w:rsid w:val="005B2866"/>
    <w:rsid w:val="005C4F28"/>
    <w:rsid w:val="00613AF2"/>
    <w:rsid w:val="00613EE4"/>
    <w:rsid w:val="00620FB9"/>
    <w:rsid w:val="00660E4B"/>
    <w:rsid w:val="00665284"/>
    <w:rsid w:val="00692A57"/>
    <w:rsid w:val="00693DC3"/>
    <w:rsid w:val="006944D8"/>
    <w:rsid w:val="006944F0"/>
    <w:rsid w:val="006B3DDE"/>
    <w:rsid w:val="006C0A67"/>
    <w:rsid w:val="006F06D5"/>
    <w:rsid w:val="007401CD"/>
    <w:rsid w:val="00750BCE"/>
    <w:rsid w:val="00757860"/>
    <w:rsid w:val="00770898"/>
    <w:rsid w:val="00776930"/>
    <w:rsid w:val="00777F04"/>
    <w:rsid w:val="007960AE"/>
    <w:rsid w:val="007C0CD4"/>
    <w:rsid w:val="007D2C95"/>
    <w:rsid w:val="007F7B1D"/>
    <w:rsid w:val="00800DA2"/>
    <w:rsid w:val="008213CA"/>
    <w:rsid w:val="00824AE5"/>
    <w:rsid w:val="00863312"/>
    <w:rsid w:val="00864284"/>
    <w:rsid w:val="008649F0"/>
    <w:rsid w:val="00872759"/>
    <w:rsid w:val="0088015B"/>
    <w:rsid w:val="00885D75"/>
    <w:rsid w:val="00886F8E"/>
    <w:rsid w:val="008A4987"/>
    <w:rsid w:val="008A5324"/>
    <w:rsid w:val="008B0548"/>
    <w:rsid w:val="008B558E"/>
    <w:rsid w:val="008F4725"/>
    <w:rsid w:val="00920CA0"/>
    <w:rsid w:val="0093268E"/>
    <w:rsid w:val="00937505"/>
    <w:rsid w:val="00956F8D"/>
    <w:rsid w:val="0099624A"/>
    <w:rsid w:val="009C6FAE"/>
    <w:rsid w:val="009D6C35"/>
    <w:rsid w:val="009E65AE"/>
    <w:rsid w:val="00A0458C"/>
    <w:rsid w:val="00A14D3A"/>
    <w:rsid w:val="00A37BBB"/>
    <w:rsid w:val="00A51380"/>
    <w:rsid w:val="00A547F1"/>
    <w:rsid w:val="00A74E71"/>
    <w:rsid w:val="00A90EE1"/>
    <w:rsid w:val="00A93B91"/>
    <w:rsid w:val="00AB3A7D"/>
    <w:rsid w:val="00AB663F"/>
    <w:rsid w:val="00AB7959"/>
    <w:rsid w:val="00AC394D"/>
    <w:rsid w:val="00AD0344"/>
    <w:rsid w:val="00AD072C"/>
    <w:rsid w:val="00AE288B"/>
    <w:rsid w:val="00AF2F37"/>
    <w:rsid w:val="00B07501"/>
    <w:rsid w:val="00B33924"/>
    <w:rsid w:val="00B505C2"/>
    <w:rsid w:val="00B65976"/>
    <w:rsid w:val="00BB48D5"/>
    <w:rsid w:val="00BB7675"/>
    <w:rsid w:val="00C02E76"/>
    <w:rsid w:val="00C10B76"/>
    <w:rsid w:val="00C17ACA"/>
    <w:rsid w:val="00C26BBE"/>
    <w:rsid w:val="00C50DA0"/>
    <w:rsid w:val="00C7291B"/>
    <w:rsid w:val="00C72E57"/>
    <w:rsid w:val="00CB6F6F"/>
    <w:rsid w:val="00CD2AAB"/>
    <w:rsid w:val="00CD5DB7"/>
    <w:rsid w:val="00CE38F9"/>
    <w:rsid w:val="00CE398F"/>
    <w:rsid w:val="00CE5F64"/>
    <w:rsid w:val="00D37805"/>
    <w:rsid w:val="00D3788F"/>
    <w:rsid w:val="00D4567C"/>
    <w:rsid w:val="00D51AFC"/>
    <w:rsid w:val="00D73892"/>
    <w:rsid w:val="00D86404"/>
    <w:rsid w:val="00DA077F"/>
    <w:rsid w:val="00DB14E8"/>
    <w:rsid w:val="00DB2BA4"/>
    <w:rsid w:val="00DC57D1"/>
    <w:rsid w:val="00E2276D"/>
    <w:rsid w:val="00E36369"/>
    <w:rsid w:val="00E73351"/>
    <w:rsid w:val="00E86836"/>
    <w:rsid w:val="00EB6E3B"/>
    <w:rsid w:val="00EC343A"/>
    <w:rsid w:val="00ED6C68"/>
    <w:rsid w:val="00EE0C56"/>
    <w:rsid w:val="00EF6AA9"/>
    <w:rsid w:val="00F0729A"/>
    <w:rsid w:val="00F073E0"/>
    <w:rsid w:val="00F11A66"/>
    <w:rsid w:val="00F1209A"/>
    <w:rsid w:val="00F1441B"/>
    <w:rsid w:val="00F21C19"/>
    <w:rsid w:val="00F27201"/>
    <w:rsid w:val="00F279CA"/>
    <w:rsid w:val="00F375A2"/>
    <w:rsid w:val="00F475D9"/>
    <w:rsid w:val="00FA4390"/>
    <w:rsid w:val="00FA7EB2"/>
    <w:rsid w:val="00FC2F68"/>
    <w:rsid w:val="00FD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0FB9"/>
    <w:rPr>
      <w:rFonts w:ascii="Calibri" w:eastAsia="Times New Roman" w:hAnsi="Calibri" w:cs="Times New Roman"/>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Ариал11,Заголовок 1 абб"/>
    <w:basedOn w:val="a6"/>
    <w:next w:val="a6"/>
    <w:link w:val="120"/>
    <w:qFormat/>
    <w:rsid w:val="007F7B1D"/>
    <w:pPr>
      <w:keepNext/>
      <w:tabs>
        <w:tab w:val="num" w:pos="432"/>
      </w:tabs>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2">
    <w:name w:val="heading 2"/>
    <w:aliases w:val="H2,contract,h2,2,Numbered text 3,H21,H22,H23,H24,H211,H25,H212,H221,H231,H241,H2111,H26,H213,H222,H232,H242,H2112,H27,H214,H28,H29,H210,H215,H216,H217,H218,H219,H220,H2110,H223,H2113,H224,H225,H226,H227,H228,h21,5,Заголовок пункта (1.1)"/>
    <w:basedOn w:val="a6"/>
    <w:next w:val="a6"/>
    <w:link w:val="23"/>
    <w:qFormat/>
    <w:rsid w:val="00620FB9"/>
    <w:pPr>
      <w:keepNext/>
      <w:keepLines/>
      <w:spacing w:before="200" w:after="0"/>
      <w:outlineLvl w:val="1"/>
    </w:pPr>
    <w:rPr>
      <w:rFonts w:ascii="Cambria" w:eastAsia="Calibri" w:hAnsi="Cambria"/>
      <w:b/>
      <w:bCs/>
      <w:color w:val="4F81BD"/>
      <w:sz w:val="26"/>
      <w:szCs w:val="26"/>
    </w:rPr>
  </w:style>
  <w:style w:type="paragraph" w:styleId="31">
    <w:name w:val="heading 3"/>
    <w:aliases w:val="H3,Заголовок подпукта (1.1.1)"/>
    <w:basedOn w:val="a6"/>
    <w:next w:val="a6"/>
    <w:link w:val="310"/>
    <w:qFormat/>
    <w:rsid w:val="007F7B1D"/>
    <w:pPr>
      <w:keepNext/>
      <w:tabs>
        <w:tab w:val="num" w:pos="312"/>
      </w:tabs>
      <w:spacing w:before="240" w:after="60" w:line="240" w:lineRule="auto"/>
      <w:ind w:left="142"/>
      <w:jc w:val="both"/>
      <w:outlineLvl w:val="2"/>
    </w:pPr>
    <w:rPr>
      <w:rFonts w:ascii="Arial" w:hAnsi="Arial" w:cs="Arial"/>
      <w:b/>
      <w:bCs/>
      <w:sz w:val="24"/>
      <w:szCs w:val="24"/>
      <w:lang w:eastAsia="ru-RU"/>
    </w:rPr>
  </w:style>
  <w:style w:type="paragraph" w:styleId="4">
    <w:name w:val="heading 4"/>
    <w:aliases w:val="H4,H41,Заголовок 4 (Приложение),heading 4"/>
    <w:basedOn w:val="a6"/>
    <w:next w:val="a6"/>
    <w:link w:val="42"/>
    <w:qFormat/>
    <w:rsid w:val="007F7B1D"/>
    <w:pPr>
      <w:keepNext/>
      <w:tabs>
        <w:tab w:val="num" w:pos="1148"/>
      </w:tabs>
      <w:spacing w:before="240" w:after="60" w:line="240" w:lineRule="auto"/>
      <w:ind w:left="1148" w:hanging="864"/>
      <w:jc w:val="both"/>
      <w:outlineLvl w:val="3"/>
    </w:pPr>
    <w:rPr>
      <w:rFonts w:ascii="Arial" w:hAnsi="Arial" w:cs="Arial"/>
      <w:sz w:val="24"/>
      <w:szCs w:val="24"/>
      <w:lang w:eastAsia="ru-RU"/>
    </w:rPr>
  </w:style>
  <w:style w:type="paragraph" w:styleId="5">
    <w:name w:val="heading 5"/>
    <w:basedOn w:val="a6"/>
    <w:next w:val="a6"/>
    <w:link w:val="51"/>
    <w:uiPriority w:val="9"/>
    <w:qFormat/>
    <w:rsid w:val="007F7B1D"/>
    <w:pPr>
      <w:spacing w:before="240" w:after="60" w:line="240" w:lineRule="auto"/>
      <w:jc w:val="both"/>
      <w:outlineLvl w:val="4"/>
    </w:pPr>
    <w:rPr>
      <w:rFonts w:cs="Calibri"/>
      <w:b/>
      <w:bCs/>
      <w:i/>
      <w:iCs/>
      <w:sz w:val="26"/>
      <w:szCs w:val="26"/>
      <w:lang w:eastAsia="ru-RU"/>
    </w:rPr>
  </w:style>
  <w:style w:type="paragraph" w:styleId="6">
    <w:name w:val="heading 6"/>
    <w:basedOn w:val="a6"/>
    <w:next w:val="a6"/>
    <w:link w:val="61"/>
    <w:qFormat/>
    <w:rsid w:val="007F7B1D"/>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6"/>
    <w:next w:val="a6"/>
    <w:link w:val="71"/>
    <w:uiPriority w:val="99"/>
    <w:qFormat/>
    <w:rsid w:val="007F7B1D"/>
    <w:pPr>
      <w:tabs>
        <w:tab w:val="num" w:pos="1296"/>
      </w:tabs>
      <w:spacing w:before="240" w:after="60" w:line="240" w:lineRule="auto"/>
      <w:ind w:left="1296" w:hanging="1296"/>
      <w:jc w:val="both"/>
      <w:outlineLvl w:val="6"/>
    </w:pPr>
    <w:rPr>
      <w:rFonts w:ascii="Arial" w:hAnsi="Arial" w:cs="Arial"/>
      <w:sz w:val="20"/>
      <w:szCs w:val="20"/>
      <w:lang w:eastAsia="ru-RU"/>
    </w:rPr>
  </w:style>
  <w:style w:type="paragraph" w:styleId="8">
    <w:name w:val="heading 8"/>
    <w:basedOn w:val="a6"/>
    <w:next w:val="a6"/>
    <w:link w:val="81"/>
    <w:uiPriority w:val="99"/>
    <w:qFormat/>
    <w:rsid w:val="007F7B1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6"/>
    <w:next w:val="a6"/>
    <w:link w:val="90"/>
    <w:qFormat/>
    <w:rsid w:val="007F7B1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3">
    <w:name w:val="Заголовок 2 Знак"/>
    <w:aliases w:val="H2 Знак,contract Знак1,h2 Знак,2 Знак1,Numbered text 3 Знак1,H21 Знак1,H22 Знак1,H23 Знак1,H24 Знак1,H211 Знак1,H25 Знак1,H212 Знак1,H221 Знак1,H231 Знак1,H241 Знак1,H2111 Знак1,H26 Знак1,H213 Знак1,H222 Знак1,H232 Знак1,H242 Знак1"/>
    <w:basedOn w:val="a7"/>
    <w:link w:val="22"/>
    <w:uiPriority w:val="99"/>
    <w:rsid w:val="00620FB9"/>
    <w:rPr>
      <w:rFonts w:ascii="Cambria" w:eastAsia="Calibri" w:hAnsi="Cambria" w:cs="Times New Roman"/>
      <w:b/>
      <w:bCs/>
      <w:color w:val="4F81BD"/>
      <w:sz w:val="26"/>
      <w:szCs w:val="26"/>
    </w:rPr>
  </w:style>
  <w:style w:type="paragraph" w:styleId="aa">
    <w:name w:val="header"/>
    <w:basedOn w:val="a6"/>
    <w:link w:val="ab"/>
    <w:uiPriority w:val="99"/>
    <w:rsid w:val="00620FB9"/>
    <w:pPr>
      <w:tabs>
        <w:tab w:val="center" w:pos="4677"/>
        <w:tab w:val="right" w:pos="9355"/>
      </w:tabs>
      <w:spacing w:after="0" w:line="240" w:lineRule="auto"/>
    </w:pPr>
    <w:rPr>
      <w:rFonts w:ascii="Times New Roman" w:eastAsia="Calibri" w:hAnsi="Times New Roman"/>
      <w:sz w:val="20"/>
      <w:szCs w:val="20"/>
      <w:lang w:eastAsia="ru-RU"/>
    </w:rPr>
  </w:style>
  <w:style w:type="character" w:customStyle="1" w:styleId="ab">
    <w:name w:val="Верхний колонтитул Знак"/>
    <w:basedOn w:val="a7"/>
    <w:link w:val="aa"/>
    <w:uiPriority w:val="99"/>
    <w:rsid w:val="00620FB9"/>
    <w:rPr>
      <w:rFonts w:ascii="Times New Roman" w:eastAsia="Calibri" w:hAnsi="Times New Roman" w:cs="Times New Roman"/>
      <w:sz w:val="20"/>
      <w:szCs w:val="20"/>
      <w:lang w:eastAsia="ru-RU"/>
    </w:rPr>
  </w:style>
  <w:style w:type="character" w:customStyle="1" w:styleId="ac">
    <w:name w:val="Нижний колонтитул Знак"/>
    <w:aliases w:val="Знак4 Знак1"/>
    <w:basedOn w:val="a7"/>
    <w:link w:val="ad"/>
    <w:uiPriority w:val="99"/>
    <w:rsid w:val="00620FB9"/>
    <w:rPr>
      <w:rFonts w:ascii="Calibri" w:eastAsia="Times New Roman" w:hAnsi="Calibri" w:cs="Times New Roman"/>
      <w:sz w:val="20"/>
      <w:szCs w:val="20"/>
    </w:rPr>
  </w:style>
  <w:style w:type="paragraph" w:styleId="ad">
    <w:name w:val="footer"/>
    <w:aliases w:val="Знак4"/>
    <w:basedOn w:val="a6"/>
    <w:link w:val="ac"/>
    <w:uiPriority w:val="99"/>
    <w:rsid w:val="00620FB9"/>
    <w:pPr>
      <w:tabs>
        <w:tab w:val="center" w:pos="4677"/>
        <w:tab w:val="right" w:pos="9355"/>
      </w:tabs>
      <w:spacing w:after="0" w:line="240" w:lineRule="auto"/>
    </w:pPr>
    <w:rPr>
      <w:sz w:val="20"/>
      <w:szCs w:val="20"/>
    </w:rPr>
  </w:style>
  <w:style w:type="character" w:customStyle="1" w:styleId="ae">
    <w:name w:val="Текст выноски Знак"/>
    <w:basedOn w:val="a7"/>
    <w:link w:val="af"/>
    <w:uiPriority w:val="99"/>
    <w:rsid w:val="00620FB9"/>
    <w:rPr>
      <w:rFonts w:ascii="Tahoma" w:eastAsia="Calibri" w:hAnsi="Tahoma" w:cs="Times New Roman"/>
      <w:sz w:val="16"/>
      <w:szCs w:val="16"/>
    </w:rPr>
  </w:style>
  <w:style w:type="paragraph" w:styleId="af">
    <w:name w:val="Balloon Text"/>
    <w:basedOn w:val="a6"/>
    <w:link w:val="ae"/>
    <w:uiPriority w:val="99"/>
    <w:rsid w:val="00620FB9"/>
    <w:pPr>
      <w:spacing w:after="0" w:line="240" w:lineRule="auto"/>
    </w:pPr>
    <w:rPr>
      <w:rFonts w:ascii="Tahoma" w:eastAsia="Calibri" w:hAnsi="Tahoma"/>
      <w:sz w:val="16"/>
      <w:szCs w:val="16"/>
    </w:rPr>
  </w:style>
  <w:style w:type="paragraph" w:styleId="af0">
    <w:name w:val="List Paragraph"/>
    <w:basedOn w:val="a6"/>
    <w:link w:val="af1"/>
    <w:qFormat/>
    <w:rsid w:val="00620FB9"/>
    <w:pPr>
      <w:ind w:left="720"/>
      <w:contextualSpacing/>
    </w:pPr>
  </w:style>
  <w:style w:type="paragraph" w:customStyle="1" w:styleId="ConsPlusNormal">
    <w:name w:val="ConsPlusNormal"/>
    <w:link w:val="ConsPlusNormal0"/>
    <w:qFormat/>
    <w:rsid w:val="00620FB9"/>
    <w:pPr>
      <w:widowControl w:val="0"/>
      <w:autoSpaceDE w:val="0"/>
      <w:autoSpaceDN w:val="0"/>
      <w:spacing w:after="0" w:line="240" w:lineRule="auto"/>
    </w:pPr>
    <w:rPr>
      <w:rFonts w:ascii="Calibri" w:eastAsia="Times New Roman" w:hAnsi="Calibri" w:cs="Calibri"/>
      <w:szCs w:val="20"/>
      <w:lang w:eastAsia="ru-RU"/>
    </w:rPr>
  </w:style>
  <w:style w:type="paragraph" w:styleId="af2">
    <w:name w:val="Normal (Web)"/>
    <w:aliases w:val="Обычный (Web),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1"/>
    <w:basedOn w:val="a6"/>
    <w:link w:val="15"/>
    <w:qFormat/>
    <w:rsid w:val="00620FB9"/>
    <w:pPr>
      <w:spacing w:before="100" w:beforeAutospacing="1" w:after="100" w:afterAutospacing="1" w:line="240" w:lineRule="auto"/>
    </w:pPr>
    <w:rPr>
      <w:rFonts w:ascii="Times New Roman" w:eastAsia="Calibri" w:hAnsi="Times New Roman"/>
      <w:sz w:val="24"/>
      <w:szCs w:val="24"/>
      <w:lang w:eastAsia="ru-RU"/>
    </w:rPr>
  </w:style>
  <w:style w:type="character" w:customStyle="1" w:styleId="BodyTextChar1">
    <w:name w:val="Body Text Char1"/>
    <w:uiPriority w:val="99"/>
    <w:locked/>
    <w:rsid w:val="00620FB9"/>
    <w:rPr>
      <w:sz w:val="27"/>
    </w:rPr>
  </w:style>
  <w:style w:type="paragraph" w:styleId="af3">
    <w:name w:val="Body Text"/>
    <w:aliases w:val="body text, Знак1,Основной текст Знак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
    <w:basedOn w:val="a6"/>
    <w:link w:val="af4"/>
    <w:uiPriority w:val="99"/>
    <w:rsid w:val="00620FB9"/>
    <w:pPr>
      <w:shd w:val="clear" w:color="auto" w:fill="FFFFFF"/>
      <w:spacing w:after="3900" w:line="322" w:lineRule="exact"/>
    </w:pPr>
    <w:rPr>
      <w:sz w:val="20"/>
      <w:szCs w:val="20"/>
    </w:rPr>
  </w:style>
  <w:style w:type="character" w:customStyle="1" w:styleId="af4">
    <w:name w:val="Основной текст Знак"/>
    <w:aliases w:val="body text Знак2, Знак1 Знак2,Основной текст Знак Знак Знак2,Основной текст Знак Знак Знак Знак Знак Знак2,Основной текст Знак Знак Знак Знак1 Знак2,Основной текст Знак Знак Знак Знак Знак Знак Знак Знак1"/>
    <w:basedOn w:val="a7"/>
    <w:link w:val="af3"/>
    <w:uiPriority w:val="99"/>
    <w:rsid w:val="00620FB9"/>
    <w:rPr>
      <w:rFonts w:ascii="Calibri" w:eastAsia="Times New Roman" w:hAnsi="Calibri" w:cs="Times New Roman"/>
      <w:sz w:val="20"/>
      <w:szCs w:val="20"/>
      <w:shd w:val="clear" w:color="auto" w:fill="FFFFFF"/>
    </w:rPr>
  </w:style>
  <w:style w:type="character" w:customStyle="1" w:styleId="af5">
    <w:name w:val="Основной текст_"/>
    <w:link w:val="16"/>
    <w:rsid w:val="00620FB9"/>
    <w:rPr>
      <w:rFonts w:ascii="Times New Roman" w:hAnsi="Times New Roman" w:cs="Times New Roman"/>
      <w:spacing w:val="0"/>
      <w:sz w:val="27"/>
      <w:szCs w:val="27"/>
    </w:rPr>
  </w:style>
  <w:style w:type="character" w:customStyle="1" w:styleId="17">
    <w:name w:val="Заголовок №1_"/>
    <w:link w:val="18"/>
    <w:uiPriority w:val="99"/>
    <w:locked/>
    <w:rsid w:val="00620FB9"/>
    <w:rPr>
      <w:rFonts w:cs="Times New Roman"/>
      <w:sz w:val="31"/>
      <w:szCs w:val="31"/>
      <w:shd w:val="clear" w:color="auto" w:fill="FFFFFF"/>
    </w:rPr>
  </w:style>
  <w:style w:type="paragraph" w:customStyle="1" w:styleId="18">
    <w:name w:val="Заголовок №1"/>
    <w:basedOn w:val="a6"/>
    <w:link w:val="17"/>
    <w:uiPriority w:val="99"/>
    <w:rsid w:val="00620FB9"/>
    <w:pPr>
      <w:shd w:val="clear" w:color="auto" w:fill="FFFFFF"/>
      <w:spacing w:before="3900" w:after="6420" w:line="365" w:lineRule="exact"/>
      <w:jc w:val="center"/>
      <w:outlineLvl w:val="0"/>
    </w:pPr>
    <w:rPr>
      <w:rFonts w:asciiTheme="minorHAnsi" w:eastAsiaTheme="minorHAnsi" w:hAnsiTheme="minorHAnsi"/>
      <w:sz w:val="31"/>
      <w:szCs w:val="31"/>
    </w:rPr>
  </w:style>
  <w:style w:type="character" w:customStyle="1" w:styleId="24">
    <w:name w:val="Заголовок №2_"/>
    <w:link w:val="25"/>
    <w:locked/>
    <w:rsid w:val="00620FB9"/>
    <w:rPr>
      <w:rFonts w:cs="Times New Roman"/>
      <w:b/>
      <w:bCs/>
      <w:sz w:val="27"/>
      <w:szCs w:val="27"/>
      <w:shd w:val="clear" w:color="auto" w:fill="FFFFFF"/>
    </w:rPr>
  </w:style>
  <w:style w:type="paragraph" w:customStyle="1" w:styleId="25">
    <w:name w:val="Заголовок №2"/>
    <w:basedOn w:val="a6"/>
    <w:link w:val="24"/>
    <w:rsid w:val="00620FB9"/>
    <w:pPr>
      <w:shd w:val="clear" w:color="auto" w:fill="FFFFFF"/>
      <w:spacing w:after="0" w:line="322" w:lineRule="exact"/>
      <w:jc w:val="center"/>
      <w:outlineLvl w:val="1"/>
    </w:pPr>
    <w:rPr>
      <w:rFonts w:asciiTheme="minorHAnsi" w:eastAsiaTheme="minorHAnsi" w:hAnsiTheme="minorHAnsi"/>
      <w:b/>
      <w:bCs/>
      <w:sz w:val="27"/>
      <w:szCs w:val="27"/>
    </w:rPr>
  </w:style>
  <w:style w:type="character" w:customStyle="1" w:styleId="26">
    <w:name w:val="Основной текст (2)_"/>
    <w:link w:val="27"/>
    <w:uiPriority w:val="99"/>
    <w:locked/>
    <w:rsid w:val="00620FB9"/>
    <w:rPr>
      <w:rFonts w:cs="Times New Roman"/>
      <w:noProof/>
      <w:shd w:val="clear" w:color="auto" w:fill="FFFFFF"/>
    </w:rPr>
  </w:style>
  <w:style w:type="paragraph" w:customStyle="1" w:styleId="27">
    <w:name w:val="Основной текст (2)"/>
    <w:basedOn w:val="a6"/>
    <w:link w:val="26"/>
    <w:uiPriority w:val="99"/>
    <w:rsid w:val="00620FB9"/>
    <w:pPr>
      <w:shd w:val="clear" w:color="auto" w:fill="FFFFFF"/>
      <w:spacing w:after="0" w:line="240" w:lineRule="atLeast"/>
    </w:pPr>
    <w:rPr>
      <w:rFonts w:asciiTheme="minorHAnsi" w:eastAsiaTheme="minorHAnsi" w:hAnsiTheme="minorHAnsi"/>
      <w:noProof/>
    </w:rPr>
  </w:style>
  <w:style w:type="character" w:customStyle="1" w:styleId="af6">
    <w:name w:val="Подпись к таблице_"/>
    <w:link w:val="af7"/>
    <w:locked/>
    <w:rsid w:val="00620FB9"/>
    <w:rPr>
      <w:rFonts w:cs="Times New Roman"/>
      <w:b/>
      <w:bCs/>
      <w:sz w:val="27"/>
      <w:szCs w:val="27"/>
      <w:shd w:val="clear" w:color="auto" w:fill="FFFFFF"/>
    </w:rPr>
  </w:style>
  <w:style w:type="paragraph" w:customStyle="1" w:styleId="af7">
    <w:name w:val="Подпись к таблице"/>
    <w:basedOn w:val="a6"/>
    <w:link w:val="af6"/>
    <w:rsid w:val="00620FB9"/>
    <w:pPr>
      <w:shd w:val="clear" w:color="auto" w:fill="FFFFFF"/>
      <w:spacing w:after="0" w:line="240" w:lineRule="atLeast"/>
    </w:pPr>
    <w:rPr>
      <w:rFonts w:asciiTheme="minorHAnsi" w:eastAsiaTheme="minorHAnsi" w:hAnsiTheme="minorHAnsi"/>
      <w:b/>
      <w:bCs/>
      <w:sz w:val="27"/>
      <w:szCs w:val="27"/>
    </w:rPr>
  </w:style>
  <w:style w:type="character" w:customStyle="1" w:styleId="32">
    <w:name w:val="Основной текст (3)_"/>
    <w:link w:val="311"/>
    <w:uiPriority w:val="99"/>
    <w:locked/>
    <w:rsid w:val="00620FB9"/>
    <w:rPr>
      <w:rFonts w:cs="Times New Roman"/>
      <w:b/>
      <w:bCs/>
      <w:sz w:val="27"/>
      <w:szCs w:val="27"/>
      <w:shd w:val="clear" w:color="auto" w:fill="FFFFFF"/>
    </w:rPr>
  </w:style>
  <w:style w:type="paragraph" w:customStyle="1" w:styleId="311">
    <w:name w:val="Основной текст (3)1"/>
    <w:basedOn w:val="a6"/>
    <w:link w:val="32"/>
    <w:uiPriority w:val="99"/>
    <w:rsid w:val="00620FB9"/>
    <w:pPr>
      <w:shd w:val="clear" w:color="auto" w:fill="FFFFFF"/>
      <w:spacing w:after="0" w:line="240" w:lineRule="atLeast"/>
      <w:jc w:val="both"/>
    </w:pPr>
    <w:rPr>
      <w:rFonts w:asciiTheme="minorHAnsi" w:eastAsiaTheme="minorHAnsi" w:hAnsiTheme="minorHAnsi"/>
      <w:b/>
      <w:bCs/>
      <w:sz w:val="27"/>
      <w:szCs w:val="27"/>
    </w:rPr>
  </w:style>
  <w:style w:type="character" w:customStyle="1" w:styleId="50">
    <w:name w:val="Основной текст (5)_"/>
    <w:link w:val="52"/>
    <w:locked/>
    <w:rsid w:val="00620FB9"/>
    <w:rPr>
      <w:rFonts w:cs="Times New Roman"/>
      <w:b/>
      <w:bCs/>
      <w:sz w:val="23"/>
      <w:szCs w:val="23"/>
      <w:shd w:val="clear" w:color="auto" w:fill="FFFFFF"/>
    </w:rPr>
  </w:style>
  <w:style w:type="paragraph" w:customStyle="1" w:styleId="52">
    <w:name w:val="Основной текст (5)"/>
    <w:basedOn w:val="a6"/>
    <w:link w:val="50"/>
    <w:rsid w:val="00620FB9"/>
    <w:pPr>
      <w:shd w:val="clear" w:color="auto" w:fill="FFFFFF"/>
      <w:spacing w:after="0" w:line="274" w:lineRule="exact"/>
    </w:pPr>
    <w:rPr>
      <w:rFonts w:asciiTheme="minorHAnsi" w:eastAsiaTheme="minorHAnsi" w:hAnsiTheme="minorHAnsi"/>
      <w:b/>
      <w:bCs/>
      <w:sz w:val="23"/>
      <w:szCs w:val="23"/>
    </w:rPr>
  </w:style>
  <w:style w:type="character" w:customStyle="1" w:styleId="40">
    <w:name w:val="Основной текст (4)_"/>
    <w:link w:val="41"/>
    <w:uiPriority w:val="99"/>
    <w:locked/>
    <w:rsid w:val="00620FB9"/>
    <w:rPr>
      <w:rFonts w:cs="Times New Roman"/>
      <w:sz w:val="23"/>
      <w:szCs w:val="23"/>
      <w:shd w:val="clear" w:color="auto" w:fill="FFFFFF"/>
    </w:rPr>
  </w:style>
  <w:style w:type="paragraph" w:customStyle="1" w:styleId="41">
    <w:name w:val="Основной текст (4)"/>
    <w:basedOn w:val="a6"/>
    <w:link w:val="40"/>
    <w:uiPriority w:val="99"/>
    <w:rsid w:val="00620FB9"/>
    <w:pPr>
      <w:shd w:val="clear" w:color="auto" w:fill="FFFFFF"/>
      <w:spacing w:after="0" w:line="240" w:lineRule="atLeast"/>
    </w:pPr>
    <w:rPr>
      <w:rFonts w:asciiTheme="minorHAnsi" w:eastAsiaTheme="minorHAnsi" w:hAnsiTheme="minorHAnsi"/>
      <w:sz w:val="23"/>
      <w:szCs w:val="23"/>
    </w:rPr>
  </w:style>
  <w:style w:type="character" w:customStyle="1" w:styleId="33">
    <w:name w:val="Основной текст (3)"/>
    <w:uiPriority w:val="99"/>
    <w:rsid w:val="00620FB9"/>
    <w:rPr>
      <w:rFonts w:cs="Times New Roman"/>
      <w:b/>
      <w:bCs/>
      <w:sz w:val="27"/>
      <w:szCs w:val="27"/>
      <w:u w:val="single"/>
      <w:lang w:bidi="ar-SA"/>
    </w:rPr>
  </w:style>
  <w:style w:type="character" w:styleId="af8">
    <w:name w:val="page number"/>
    <w:uiPriority w:val="99"/>
    <w:rsid w:val="00620FB9"/>
    <w:rPr>
      <w:rFonts w:cs="Times New Roman"/>
    </w:rPr>
  </w:style>
  <w:style w:type="paragraph" w:customStyle="1" w:styleId="19">
    <w:name w:val="Без интервала1"/>
    <w:link w:val="af9"/>
    <w:uiPriority w:val="99"/>
    <w:rsid w:val="00620FB9"/>
    <w:pPr>
      <w:spacing w:after="0" w:line="240" w:lineRule="auto"/>
    </w:pPr>
    <w:rPr>
      <w:rFonts w:ascii="Times New Roman" w:eastAsia="Times New Roman" w:hAnsi="Times New Roman" w:cs="Times New Roman"/>
      <w:sz w:val="24"/>
      <w:szCs w:val="24"/>
      <w:lang w:eastAsia="ru-RU"/>
    </w:rPr>
  </w:style>
  <w:style w:type="character" w:customStyle="1" w:styleId="WW8Num8z8">
    <w:name w:val="WW8Num8z8"/>
    <w:rsid w:val="00620FB9"/>
  </w:style>
  <w:style w:type="paragraph" w:customStyle="1" w:styleId="afa">
    <w:name w:val="???????"/>
    <w:rsid w:val="00620FB9"/>
    <w:pPr>
      <w:spacing w:after="0" w:line="240" w:lineRule="auto"/>
    </w:pPr>
    <w:rPr>
      <w:rFonts w:ascii="Times New Roman" w:eastAsia="Times New Roman" w:hAnsi="Times New Roman" w:cs="Times New Roman"/>
      <w:sz w:val="20"/>
      <w:szCs w:val="20"/>
      <w:lang w:eastAsia="ru-RU"/>
    </w:rPr>
  </w:style>
  <w:style w:type="paragraph" w:styleId="afb">
    <w:name w:val="No Spacing"/>
    <w:aliases w:val="для таблиц,Без интервала2"/>
    <w:link w:val="1a"/>
    <w:uiPriority w:val="99"/>
    <w:qFormat/>
    <w:rsid w:val="00620FB9"/>
    <w:pPr>
      <w:suppressAutoHyphens/>
      <w:spacing w:after="0" w:line="240" w:lineRule="auto"/>
      <w:ind w:firstLine="567"/>
      <w:jc w:val="both"/>
    </w:pPr>
    <w:rPr>
      <w:rFonts w:ascii="Arial" w:eastAsia="SimSun" w:hAnsi="Arial" w:cs="Arial"/>
      <w:sz w:val="20"/>
      <w:szCs w:val="20"/>
      <w:lang w:eastAsia="ar-SA"/>
    </w:rPr>
  </w:style>
  <w:style w:type="character" w:styleId="afc">
    <w:name w:val="Hyperlink"/>
    <w:uiPriority w:val="99"/>
    <w:rsid w:val="006C0A67"/>
    <w:rPr>
      <w:rFonts w:ascii="Times New Roman" w:hAnsi="Times New Roman" w:cs="Times New Roman"/>
      <w:color w:val="0000FF"/>
      <w:u w:val="single"/>
    </w:rPr>
  </w:style>
  <w:style w:type="character" w:styleId="afd">
    <w:name w:val="FollowedHyperlink"/>
    <w:uiPriority w:val="99"/>
    <w:rsid w:val="006C0A67"/>
    <w:rPr>
      <w:rFonts w:cs="Times New Roman"/>
      <w:color w:val="800080"/>
      <w:u w:val="single"/>
    </w:rPr>
  </w:style>
  <w:style w:type="table" w:styleId="afe">
    <w:name w:val="Table Grid"/>
    <w:basedOn w:val="a8"/>
    <w:uiPriority w:val="59"/>
    <w:rsid w:val="006C0A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0"/>
    <w:uiPriority w:val="99"/>
    <w:rsid w:val="000D46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1">
    <w:name w:val="consplusnormal"/>
    <w:basedOn w:val="a6"/>
    <w:rsid w:val="00256DE3"/>
    <w:pPr>
      <w:spacing w:before="100" w:beforeAutospacing="1" w:after="100" w:afterAutospacing="1" w:line="240" w:lineRule="auto"/>
    </w:pPr>
    <w:rPr>
      <w:rFonts w:ascii="Times New Roman" w:hAnsi="Times New Roman"/>
      <w:sz w:val="24"/>
      <w:szCs w:val="24"/>
      <w:lang w:eastAsia="ru-RU"/>
    </w:rPr>
  </w:style>
  <w:style w:type="character" w:customStyle="1" w:styleId="spelle">
    <w:name w:val="spelle"/>
    <w:basedOn w:val="a7"/>
    <w:rsid w:val="00256DE3"/>
  </w:style>
  <w:style w:type="character" w:customStyle="1" w:styleId="grame">
    <w:name w:val="grame"/>
    <w:basedOn w:val="a7"/>
    <w:rsid w:val="00256DE3"/>
  </w:style>
  <w:style w:type="character" w:customStyle="1" w:styleId="1b">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uiPriority w:val="99"/>
    <w:rsid w:val="007F7B1D"/>
    <w:rPr>
      <w:rFonts w:asciiTheme="majorHAnsi" w:eastAsiaTheme="majorEastAsia" w:hAnsiTheme="majorHAnsi" w:cstheme="majorBidi"/>
      <w:b/>
      <w:bCs/>
      <w:color w:val="365F91" w:themeColor="accent1" w:themeShade="BF"/>
      <w:sz w:val="28"/>
      <w:szCs w:val="28"/>
    </w:rPr>
  </w:style>
  <w:style w:type="character" w:customStyle="1" w:styleId="34">
    <w:name w:val="Заголовок 3 Знак"/>
    <w:basedOn w:val="a7"/>
    <w:uiPriority w:val="99"/>
    <w:rsid w:val="007F7B1D"/>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Приложение) Знак,heading 4 Знак"/>
    <w:basedOn w:val="a7"/>
    <w:uiPriority w:val="99"/>
    <w:rsid w:val="007F7B1D"/>
    <w:rPr>
      <w:rFonts w:asciiTheme="majorHAnsi" w:eastAsiaTheme="majorEastAsia" w:hAnsiTheme="majorHAnsi" w:cstheme="majorBidi"/>
      <w:b/>
      <w:bCs/>
      <w:i/>
      <w:iCs/>
      <w:color w:val="4F81BD" w:themeColor="accent1"/>
    </w:rPr>
  </w:style>
  <w:style w:type="character" w:customStyle="1" w:styleId="53">
    <w:name w:val="Заголовок 5 Знак"/>
    <w:basedOn w:val="a7"/>
    <w:uiPriority w:val="99"/>
    <w:rsid w:val="007F7B1D"/>
    <w:rPr>
      <w:rFonts w:asciiTheme="majorHAnsi" w:eastAsiaTheme="majorEastAsia" w:hAnsiTheme="majorHAnsi" w:cstheme="majorBidi"/>
      <w:color w:val="243F60" w:themeColor="accent1" w:themeShade="7F"/>
    </w:rPr>
  </w:style>
  <w:style w:type="character" w:customStyle="1" w:styleId="60">
    <w:name w:val="Заголовок 6 Знак"/>
    <w:basedOn w:val="a7"/>
    <w:uiPriority w:val="99"/>
    <w:rsid w:val="007F7B1D"/>
    <w:rPr>
      <w:rFonts w:asciiTheme="majorHAnsi" w:eastAsiaTheme="majorEastAsia" w:hAnsiTheme="majorHAnsi" w:cstheme="majorBidi"/>
      <w:i/>
      <w:iCs/>
      <w:color w:val="243F60" w:themeColor="accent1" w:themeShade="7F"/>
    </w:rPr>
  </w:style>
  <w:style w:type="character" w:customStyle="1" w:styleId="70">
    <w:name w:val="Заголовок 7 Знак"/>
    <w:basedOn w:val="a7"/>
    <w:uiPriority w:val="99"/>
    <w:rsid w:val="007F7B1D"/>
    <w:rPr>
      <w:rFonts w:asciiTheme="majorHAnsi" w:eastAsiaTheme="majorEastAsia" w:hAnsiTheme="majorHAnsi" w:cstheme="majorBidi"/>
      <w:i/>
      <w:iCs/>
      <w:color w:val="404040" w:themeColor="text1" w:themeTint="BF"/>
    </w:rPr>
  </w:style>
  <w:style w:type="character" w:customStyle="1" w:styleId="80">
    <w:name w:val="Заголовок 8 Знак"/>
    <w:basedOn w:val="a7"/>
    <w:uiPriority w:val="99"/>
    <w:rsid w:val="007F7B1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7"/>
    <w:link w:val="9"/>
    <w:uiPriority w:val="99"/>
    <w:rsid w:val="007F7B1D"/>
    <w:rPr>
      <w:rFonts w:ascii="Arial" w:eastAsia="Times New Roman" w:hAnsi="Arial" w:cs="Arial"/>
      <w:b/>
      <w:bCs/>
      <w:i/>
      <w:iCs/>
      <w:sz w:val="18"/>
      <w:szCs w:val="18"/>
      <w:lang w:eastAsia="ru-RU"/>
    </w:rPr>
  </w:style>
  <w:style w:type="character" w:customStyle="1" w:styleId="120">
    <w:name w:val="Заголовок 1 Знак2"/>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4"/>
    <w:locked/>
    <w:rsid w:val="007F7B1D"/>
    <w:rPr>
      <w:rFonts w:ascii="Times New Roman" w:eastAsia="Times New Roman" w:hAnsi="Times New Roman" w:cs="Times New Roman"/>
      <w:b/>
      <w:bCs/>
      <w:kern w:val="28"/>
      <w:sz w:val="36"/>
      <w:szCs w:val="36"/>
      <w:lang w:eastAsia="ru-RU"/>
    </w:rPr>
  </w:style>
  <w:style w:type="character" w:customStyle="1" w:styleId="210">
    <w:name w:val="Заголовок 2 Знак1"/>
    <w:aliases w:val="H2 Знак1,contract Знак,h2 Знак1,2 Знак,Numbered text 3 Знак,H21 Знак,H22 Знак,H23 Знак,H24 Знак,H211 Знак,H25 Знак,H212 Знак,H221 Знак,H231 Знак,H241 Знак,H2111 Знак,H26 Знак,H213 Знак,H222 Знак,H232 Знак,H242 Знак,H2112 Знак,H27 Знак"/>
    <w:locked/>
    <w:rsid w:val="007F7B1D"/>
    <w:rPr>
      <w:b/>
      <w:bCs/>
      <w:sz w:val="30"/>
      <w:szCs w:val="30"/>
    </w:rPr>
  </w:style>
  <w:style w:type="character" w:customStyle="1" w:styleId="310">
    <w:name w:val="Заголовок 3 Знак1"/>
    <w:aliases w:val="H3 Знак,Заголовок подпукта (1.1.1) Знак"/>
    <w:link w:val="31"/>
    <w:uiPriority w:val="9"/>
    <w:locked/>
    <w:rsid w:val="007F7B1D"/>
    <w:rPr>
      <w:rFonts w:ascii="Arial" w:eastAsia="Times New Roman" w:hAnsi="Arial" w:cs="Arial"/>
      <w:b/>
      <w:bCs/>
      <w:sz w:val="24"/>
      <w:szCs w:val="24"/>
      <w:lang w:eastAsia="ru-RU"/>
    </w:rPr>
  </w:style>
  <w:style w:type="character" w:customStyle="1" w:styleId="42">
    <w:name w:val="Заголовок 4 Знак2"/>
    <w:aliases w:val="H4 Знак,H41 Знак,Заголовок 4 (Приложение) Знак2,heading 4 Знак2"/>
    <w:link w:val="4"/>
    <w:uiPriority w:val="99"/>
    <w:locked/>
    <w:rsid w:val="007F7B1D"/>
    <w:rPr>
      <w:rFonts w:ascii="Arial" w:eastAsia="Times New Roman" w:hAnsi="Arial" w:cs="Arial"/>
      <w:sz w:val="24"/>
      <w:szCs w:val="24"/>
      <w:lang w:eastAsia="ru-RU"/>
    </w:rPr>
  </w:style>
  <w:style w:type="character" w:customStyle="1" w:styleId="51">
    <w:name w:val="Заголовок 5 Знак1"/>
    <w:link w:val="5"/>
    <w:uiPriority w:val="9"/>
    <w:locked/>
    <w:rsid w:val="007F7B1D"/>
    <w:rPr>
      <w:rFonts w:ascii="Calibri" w:eastAsia="Times New Roman" w:hAnsi="Calibri" w:cs="Calibri"/>
      <w:b/>
      <w:bCs/>
      <w:i/>
      <w:iCs/>
      <w:sz w:val="26"/>
      <w:szCs w:val="26"/>
      <w:lang w:eastAsia="ru-RU"/>
    </w:rPr>
  </w:style>
  <w:style w:type="character" w:customStyle="1" w:styleId="61">
    <w:name w:val="Заголовок 6 Знак1"/>
    <w:link w:val="6"/>
    <w:locked/>
    <w:rsid w:val="007F7B1D"/>
    <w:rPr>
      <w:rFonts w:ascii="Times New Roman" w:eastAsia="Times New Roman" w:hAnsi="Times New Roman" w:cs="Times New Roman"/>
      <w:i/>
      <w:iCs/>
      <w:sz w:val="20"/>
      <w:szCs w:val="20"/>
      <w:lang w:eastAsia="ru-RU"/>
    </w:rPr>
  </w:style>
  <w:style w:type="character" w:customStyle="1" w:styleId="71">
    <w:name w:val="Заголовок 7 Знак1"/>
    <w:link w:val="7"/>
    <w:uiPriority w:val="99"/>
    <w:locked/>
    <w:rsid w:val="007F7B1D"/>
    <w:rPr>
      <w:rFonts w:ascii="Arial" w:eastAsia="Times New Roman" w:hAnsi="Arial" w:cs="Arial"/>
      <w:sz w:val="20"/>
      <w:szCs w:val="20"/>
      <w:lang w:eastAsia="ru-RU"/>
    </w:rPr>
  </w:style>
  <w:style w:type="character" w:customStyle="1" w:styleId="81">
    <w:name w:val="Заголовок 8 Знак1"/>
    <w:link w:val="8"/>
    <w:uiPriority w:val="99"/>
    <w:locked/>
    <w:rsid w:val="007F7B1D"/>
    <w:rPr>
      <w:rFonts w:ascii="Arial" w:eastAsia="Times New Roman" w:hAnsi="Arial" w:cs="Arial"/>
      <w:i/>
      <w:iCs/>
      <w:sz w:val="20"/>
      <w:szCs w:val="20"/>
      <w:lang w:eastAsia="ru-RU"/>
    </w:rPr>
  </w:style>
  <w:style w:type="paragraph" w:customStyle="1" w:styleId="1c">
    <w:name w:val="Основной текст с отступом1"/>
    <w:basedOn w:val="a6"/>
    <w:uiPriority w:val="99"/>
    <w:rsid w:val="007F7B1D"/>
    <w:pPr>
      <w:spacing w:before="60" w:after="0" w:line="240" w:lineRule="auto"/>
      <w:ind w:firstLine="851"/>
      <w:jc w:val="both"/>
    </w:pPr>
    <w:rPr>
      <w:rFonts w:ascii="Times New Roman" w:hAnsi="Times New Roman"/>
      <w:sz w:val="24"/>
      <w:szCs w:val="24"/>
      <w:lang w:eastAsia="ru-RU"/>
    </w:rPr>
  </w:style>
  <w:style w:type="paragraph" w:styleId="a0">
    <w:name w:val="Body Text Indent"/>
    <w:aliases w:val="текст"/>
    <w:basedOn w:val="a6"/>
    <w:link w:val="28"/>
    <w:uiPriority w:val="99"/>
    <w:rsid w:val="007F7B1D"/>
    <w:pPr>
      <w:numPr>
        <w:ilvl w:val="1"/>
        <w:numId w:val="12"/>
      </w:numPr>
      <w:tabs>
        <w:tab w:val="clear" w:pos="992"/>
        <w:tab w:val="num" w:pos="1135"/>
      </w:tabs>
      <w:spacing w:after="60" w:line="240" w:lineRule="auto"/>
      <w:ind w:left="1135"/>
      <w:jc w:val="both"/>
    </w:pPr>
    <w:rPr>
      <w:rFonts w:ascii="Times New Roman" w:hAnsi="Times New Roman"/>
      <w:sz w:val="24"/>
      <w:szCs w:val="24"/>
      <w:lang w:eastAsia="ru-RU"/>
    </w:rPr>
  </w:style>
  <w:style w:type="character" w:customStyle="1" w:styleId="aff">
    <w:name w:val="Основной текст с отступом Знак"/>
    <w:aliases w:val="текст Знак"/>
    <w:basedOn w:val="a7"/>
    <w:uiPriority w:val="99"/>
    <w:rsid w:val="007F7B1D"/>
    <w:rPr>
      <w:rFonts w:ascii="Calibri" w:eastAsia="Times New Roman" w:hAnsi="Calibri" w:cs="Times New Roman"/>
    </w:rPr>
  </w:style>
  <w:style w:type="character" w:customStyle="1" w:styleId="28">
    <w:name w:val="Основной текст с отступом Знак2"/>
    <w:aliases w:val="текст Знак2"/>
    <w:link w:val="a0"/>
    <w:uiPriority w:val="99"/>
    <w:locked/>
    <w:rsid w:val="007F7B1D"/>
    <w:rPr>
      <w:rFonts w:ascii="Times New Roman" w:eastAsia="Times New Roman" w:hAnsi="Times New Roman" w:cs="Times New Roman"/>
      <w:sz w:val="24"/>
      <w:szCs w:val="24"/>
      <w:lang w:eastAsia="ru-RU"/>
    </w:rPr>
  </w:style>
  <w:style w:type="paragraph" w:styleId="aff0">
    <w:name w:val="List Bullet"/>
    <w:aliases w:val="UL"/>
    <w:basedOn w:val="a6"/>
    <w:autoRedefine/>
    <w:uiPriority w:val="99"/>
    <w:rsid w:val="007F7B1D"/>
    <w:pPr>
      <w:widowControl w:val="0"/>
      <w:spacing w:after="60" w:line="240" w:lineRule="auto"/>
      <w:jc w:val="both"/>
    </w:pPr>
    <w:rPr>
      <w:rFonts w:ascii="Times New Roman" w:hAnsi="Times New Roman"/>
      <w:sz w:val="24"/>
      <w:szCs w:val="24"/>
      <w:lang w:eastAsia="ru-RU"/>
    </w:rPr>
  </w:style>
  <w:style w:type="paragraph" w:styleId="29">
    <w:name w:val="List Bullet 2"/>
    <w:basedOn w:val="a6"/>
    <w:autoRedefine/>
    <w:uiPriority w:val="99"/>
    <w:rsid w:val="007F7B1D"/>
    <w:pPr>
      <w:tabs>
        <w:tab w:val="num" w:pos="643"/>
      </w:tabs>
      <w:spacing w:after="60" w:line="240" w:lineRule="auto"/>
      <w:ind w:left="643" w:hanging="360"/>
      <w:jc w:val="both"/>
    </w:pPr>
    <w:rPr>
      <w:rFonts w:ascii="Times New Roman" w:hAnsi="Times New Roman"/>
      <w:sz w:val="24"/>
      <w:szCs w:val="24"/>
      <w:lang w:eastAsia="ru-RU"/>
    </w:rPr>
  </w:style>
  <w:style w:type="paragraph" w:styleId="35">
    <w:name w:val="List Bullet 3"/>
    <w:basedOn w:val="a6"/>
    <w:autoRedefine/>
    <w:uiPriority w:val="99"/>
    <w:rsid w:val="007F7B1D"/>
    <w:pPr>
      <w:tabs>
        <w:tab w:val="num" w:pos="643"/>
        <w:tab w:val="num" w:pos="926"/>
      </w:tabs>
      <w:spacing w:after="60" w:line="240" w:lineRule="auto"/>
      <w:ind w:left="926" w:hanging="360"/>
      <w:jc w:val="both"/>
    </w:pPr>
    <w:rPr>
      <w:rFonts w:ascii="Times New Roman" w:hAnsi="Times New Roman"/>
      <w:sz w:val="24"/>
      <w:szCs w:val="24"/>
      <w:lang w:eastAsia="ru-RU"/>
    </w:rPr>
  </w:style>
  <w:style w:type="paragraph" w:styleId="44">
    <w:name w:val="List Bullet 4"/>
    <w:basedOn w:val="a6"/>
    <w:autoRedefine/>
    <w:uiPriority w:val="99"/>
    <w:rsid w:val="007F7B1D"/>
    <w:pPr>
      <w:tabs>
        <w:tab w:val="num" w:pos="926"/>
        <w:tab w:val="num" w:pos="1209"/>
      </w:tabs>
      <w:spacing w:after="60" w:line="240" w:lineRule="auto"/>
      <w:ind w:left="1209" w:hanging="360"/>
      <w:jc w:val="both"/>
    </w:pPr>
    <w:rPr>
      <w:rFonts w:ascii="Times New Roman" w:hAnsi="Times New Roman"/>
      <w:sz w:val="24"/>
      <w:szCs w:val="24"/>
      <w:lang w:eastAsia="ru-RU"/>
    </w:rPr>
  </w:style>
  <w:style w:type="paragraph" w:styleId="54">
    <w:name w:val="List Bullet 5"/>
    <w:basedOn w:val="a6"/>
    <w:autoRedefine/>
    <w:uiPriority w:val="99"/>
    <w:rsid w:val="007F7B1D"/>
    <w:pPr>
      <w:tabs>
        <w:tab w:val="num" w:pos="1209"/>
        <w:tab w:val="num" w:pos="1492"/>
      </w:tabs>
      <w:spacing w:after="60" w:line="240" w:lineRule="auto"/>
      <w:ind w:left="1492" w:hanging="360"/>
      <w:jc w:val="both"/>
    </w:pPr>
    <w:rPr>
      <w:rFonts w:ascii="Times New Roman" w:hAnsi="Times New Roman"/>
      <w:sz w:val="24"/>
      <w:szCs w:val="24"/>
      <w:lang w:eastAsia="ru-RU"/>
    </w:rPr>
  </w:style>
  <w:style w:type="paragraph" w:styleId="aff1">
    <w:name w:val="List Number"/>
    <w:basedOn w:val="a6"/>
    <w:uiPriority w:val="99"/>
    <w:rsid w:val="007F7B1D"/>
    <w:pPr>
      <w:tabs>
        <w:tab w:val="num" w:pos="1492"/>
      </w:tabs>
      <w:spacing w:after="60" w:line="240" w:lineRule="auto"/>
      <w:ind w:left="360" w:hanging="360"/>
      <w:jc w:val="both"/>
    </w:pPr>
    <w:rPr>
      <w:rFonts w:ascii="Times New Roman" w:hAnsi="Times New Roman"/>
      <w:sz w:val="24"/>
      <w:szCs w:val="24"/>
      <w:lang w:eastAsia="ru-RU"/>
    </w:rPr>
  </w:style>
  <w:style w:type="paragraph" w:styleId="2a">
    <w:name w:val="List Number 2"/>
    <w:basedOn w:val="a6"/>
    <w:uiPriority w:val="99"/>
    <w:rsid w:val="007F7B1D"/>
    <w:pPr>
      <w:tabs>
        <w:tab w:val="num" w:pos="643"/>
      </w:tabs>
      <w:spacing w:after="60" w:line="240" w:lineRule="auto"/>
      <w:ind w:left="643" w:hanging="360"/>
      <w:jc w:val="both"/>
    </w:pPr>
    <w:rPr>
      <w:rFonts w:ascii="Times New Roman" w:hAnsi="Times New Roman"/>
      <w:sz w:val="24"/>
      <w:szCs w:val="24"/>
      <w:lang w:eastAsia="ru-RU"/>
    </w:rPr>
  </w:style>
  <w:style w:type="paragraph" w:styleId="36">
    <w:name w:val="List Number 3"/>
    <w:basedOn w:val="a6"/>
    <w:uiPriority w:val="99"/>
    <w:rsid w:val="007F7B1D"/>
    <w:pPr>
      <w:tabs>
        <w:tab w:val="num" w:pos="643"/>
        <w:tab w:val="num" w:pos="926"/>
      </w:tabs>
      <w:spacing w:after="60" w:line="240" w:lineRule="auto"/>
      <w:ind w:left="926" w:hanging="360"/>
      <w:jc w:val="both"/>
    </w:pPr>
    <w:rPr>
      <w:rFonts w:ascii="Times New Roman" w:hAnsi="Times New Roman"/>
      <w:sz w:val="24"/>
      <w:szCs w:val="24"/>
      <w:lang w:eastAsia="ru-RU"/>
    </w:rPr>
  </w:style>
  <w:style w:type="paragraph" w:styleId="45">
    <w:name w:val="List Number 4"/>
    <w:basedOn w:val="a6"/>
    <w:uiPriority w:val="99"/>
    <w:rsid w:val="007F7B1D"/>
    <w:pPr>
      <w:tabs>
        <w:tab w:val="num" w:pos="926"/>
        <w:tab w:val="num" w:pos="1209"/>
      </w:tabs>
      <w:spacing w:after="60" w:line="240" w:lineRule="auto"/>
      <w:ind w:left="1209" w:hanging="360"/>
      <w:jc w:val="both"/>
    </w:pPr>
    <w:rPr>
      <w:rFonts w:ascii="Times New Roman" w:hAnsi="Times New Roman"/>
      <w:sz w:val="24"/>
      <w:szCs w:val="24"/>
      <w:lang w:eastAsia="ru-RU"/>
    </w:rPr>
  </w:style>
  <w:style w:type="paragraph" w:styleId="55">
    <w:name w:val="List Number 5"/>
    <w:basedOn w:val="a6"/>
    <w:uiPriority w:val="99"/>
    <w:rsid w:val="007F7B1D"/>
    <w:pPr>
      <w:tabs>
        <w:tab w:val="num" w:pos="1209"/>
        <w:tab w:val="num" w:pos="1492"/>
      </w:tabs>
      <w:spacing w:after="60" w:line="240" w:lineRule="auto"/>
      <w:ind w:left="1492" w:hanging="360"/>
      <w:jc w:val="both"/>
    </w:pPr>
    <w:rPr>
      <w:rFonts w:ascii="Times New Roman" w:hAnsi="Times New Roman"/>
      <w:sz w:val="24"/>
      <w:szCs w:val="24"/>
      <w:lang w:eastAsia="ru-RU"/>
    </w:rPr>
  </w:style>
  <w:style w:type="paragraph" w:customStyle="1" w:styleId="a5">
    <w:name w:val="Раздел"/>
    <w:basedOn w:val="a6"/>
    <w:uiPriority w:val="99"/>
    <w:rsid w:val="007F7B1D"/>
    <w:pPr>
      <w:numPr>
        <w:ilvl w:val="1"/>
        <w:numId w:val="10"/>
      </w:numPr>
      <w:spacing w:before="120" w:after="120" w:line="240" w:lineRule="auto"/>
      <w:jc w:val="center"/>
    </w:pPr>
    <w:rPr>
      <w:rFonts w:ascii="Arial Narrow" w:hAnsi="Arial Narrow" w:cs="Arial Narrow"/>
      <w:b/>
      <w:bCs/>
      <w:sz w:val="28"/>
      <w:szCs w:val="28"/>
      <w:lang w:eastAsia="ru-RU"/>
    </w:rPr>
  </w:style>
  <w:style w:type="paragraph" w:customStyle="1" w:styleId="aff2">
    <w:name w:val="Часть"/>
    <w:basedOn w:val="a6"/>
    <w:uiPriority w:val="99"/>
    <w:semiHidden/>
    <w:rsid w:val="007F7B1D"/>
    <w:pPr>
      <w:spacing w:after="60" w:line="240" w:lineRule="auto"/>
      <w:jc w:val="center"/>
    </w:pPr>
    <w:rPr>
      <w:rFonts w:ascii="Arial" w:hAnsi="Arial" w:cs="Arial"/>
      <w:b/>
      <w:bCs/>
      <w:caps/>
      <w:sz w:val="32"/>
      <w:szCs w:val="32"/>
      <w:lang w:eastAsia="ru-RU"/>
    </w:rPr>
  </w:style>
  <w:style w:type="paragraph" w:customStyle="1" w:styleId="3">
    <w:name w:val="Раздел 3"/>
    <w:basedOn w:val="a6"/>
    <w:uiPriority w:val="99"/>
    <w:rsid w:val="007F7B1D"/>
    <w:pPr>
      <w:numPr>
        <w:numId w:val="11"/>
      </w:numPr>
      <w:spacing w:before="120" w:after="120" w:line="240" w:lineRule="auto"/>
      <w:jc w:val="center"/>
    </w:pPr>
    <w:rPr>
      <w:rFonts w:ascii="Times New Roman" w:hAnsi="Times New Roman"/>
      <w:b/>
      <w:bCs/>
      <w:sz w:val="24"/>
      <w:szCs w:val="24"/>
      <w:lang w:eastAsia="ru-RU"/>
    </w:rPr>
  </w:style>
  <w:style w:type="paragraph" w:customStyle="1" w:styleId="a">
    <w:name w:val="Условия контракта"/>
    <w:basedOn w:val="a6"/>
    <w:uiPriority w:val="99"/>
    <w:rsid w:val="007F7B1D"/>
    <w:pPr>
      <w:numPr>
        <w:numId w:val="12"/>
      </w:numPr>
      <w:spacing w:before="240" w:after="120" w:line="240" w:lineRule="auto"/>
      <w:jc w:val="both"/>
    </w:pPr>
    <w:rPr>
      <w:rFonts w:ascii="Times New Roman" w:hAnsi="Times New Roman"/>
      <w:b/>
      <w:bCs/>
      <w:sz w:val="24"/>
      <w:szCs w:val="24"/>
      <w:lang w:eastAsia="ru-RU"/>
    </w:rPr>
  </w:style>
  <w:style w:type="paragraph" w:customStyle="1" w:styleId="Instruction">
    <w:name w:val="Instruction"/>
    <w:basedOn w:val="a0"/>
    <w:uiPriority w:val="99"/>
    <w:rsid w:val="007F7B1D"/>
    <w:pPr>
      <w:numPr>
        <w:ilvl w:val="0"/>
        <w:numId w:val="0"/>
      </w:numPr>
      <w:tabs>
        <w:tab w:val="num" w:pos="360"/>
      </w:tabs>
      <w:spacing w:before="180"/>
      <w:ind w:left="360" w:hanging="360"/>
    </w:pPr>
    <w:rPr>
      <w:b/>
      <w:bCs/>
    </w:rPr>
  </w:style>
  <w:style w:type="paragraph" w:styleId="aff3">
    <w:name w:val="Title"/>
    <w:aliases w:val=" Знак3"/>
    <w:basedOn w:val="a6"/>
    <w:link w:val="37"/>
    <w:uiPriority w:val="99"/>
    <w:qFormat/>
    <w:rsid w:val="007F7B1D"/>
    <w:pPr>
      <w:spacing w:before="240" w:after="60" w:line="240" w:lineRule="auto"/>
      <w:jc w:val="center"/>
      <w:outlineLvl w:val="0"/>
    </w:pPr>
    <w:rPr>
      <w:rFonts w:ascii="Cambria" w:hAnsi="Cambria" w:cs="Cambria"/>
      <w:b/>
      <w:bCs/>
      <w:kern w:val="28"/>
      <w:sz w:val="32"/>
      <w:szCs w:val="32"/>
      <w:lang w:eastAsia="ru-RU"/>
    </w:rPr>
  </w:style>
  <w:style w:type="character" w:customStyle="1" w:styleId="aff4">
    <w:name w:val="Название Знак"/>
    <w:basedOn w:val="a7"/>
    <w:uiPriority w:val="99"/>
    <w:rsid w:val="007F7B1D"/>
    <w:rPr>
      <w:rFonts w:asciiTheme="majorHAnsi" w:eastAsiaTheme="majorEastAsia" w:hAnsiTheme="majorHAnsi" w:cstheme="majorBidi"/>
      <w:color w:val="17365D" w:themeColor="text2" w:themeShade="BF"/>
      <w:spacing w:val="5"/>
      <w:kern w:val="28"/>
      <w:sz w:val="52"/>
      <w:szCs w:val="52"/>
    </w:rPr>
  </w:style>
  <w:style w:type="character" w:customStyle="1" w:styleId="37">
    <w:name w:val="Название Знак3"/>
    <w:aliases w:val=" Знак3 Знак1"/>
    <w:link w:val="aff3"/>
    <w:uiPriority w:val="99"/>
    <w:locked/>
    <w:rsid w:val="007F7B1D"/>
    <w:rPr>
      <w:rFonts w:ascii="Cambria" w:eastAsia="Times New Roman" w:hAnsi="Cambria" w:cs="Cambria"/>
      <w:b/>
      <w:bCs/>
      <w:kern w:val="28"/>
      <w:sz w:val="32"/>
      <w:szCs w:val="32"/>
      <w:lang w:eastAsia="ru-RU"/>
    </w:rPr>
  </w:style>
  <w:style w:type="paragraph" w:styleId="aff5">
    <w:name w:val="Subtitle"/>
    <w:basedOn w:val="a6"/>
    <w:link w:val="2b"/>
    <w:uiPriority w:val="99"/>
    <w:qFormat/>
    <w:rsid w:val="007F7B1D"/>
    <w:pPr>
      <w:spacing w:after="60" w:line="240" w:lineRule="auto"/>
      <w:jc w:val="center"/>
      <w:outlineLvl w:val="1"/>
    </w:pPr>
    <w:rPr>
      <w:rFonts w:ascii="Cambria" w:hAnsi="Cambria" w:cs="Cambria"/>
      <w:sz w:val="24"/>
      <w:szCs w:val="24"/>
      <w:lang w:eastAsia="ru-RU"/>
    </w:rPr>
  </w:style>
  <w:style w:type="character" w:customStyle="1" w:styleId="aff6">
    <w:name w:val="Подзаголовок Знак"/>
    <w:basedOn w:val="a7"/>
    <w:uiPriority w:val="99"/>
    <w:rsid w:val="007F7B1D"/>
    <w:rPr>
      <w:rFonts w:asciiTheme="majorHAnsi" w:eastAsiaTheme="majorEastAsia" w:hAnsiTheme="majorHAnsi" w:cstheme="majorBidi"/>
      <w:i/>
      <w:iCs/>
      <w:color w:val="4F81BD" w:themeColor="accent1"/>
      <w:spacing w:val="15"/>
      <w:sz w:val="24"/>
      <w:szCs w:val="24"/>
    </w:rPr>
  </w:style>
  <w:style w:type="character" w:customStyle="1" w:styleId="2b">
    <w:name w:val="Подзаголовок Знак2"/>
    <w:link w:val="aff5"/>
    <w:uiPriority w:val="11"/>
    <w:locked/>
    <w:rsid w:val="007F7B1D"/>
    <w:rPr>
      <w:rFonts w:ascii="Cambria" w:eastAsia="Times New Roman" w:hAnsi="Cambria" w:cs="Cambria"/>
      <w:sz w:val="24"/>
      <w:szCs w:val="24"/>
      <w:lang w:eastAsia="ru-RU"/>
    </w:rPr>
  </w:style>
  <w:style w:type="paragraph" w:customStyle="1" w:styleId="aff7">
    <w:name w:val="Тендерные данные"/>
    <w:basedOn w:val="a6"/>
    <w:uiPriority w:val="99"/>
    <w:rsid w:val="007F7B1D"/>
    <w:pPr>
      <w:tabs>
        <w:tab w:val="left" w:pos="1985"/>
      </w:tabs>
      <w:spacing w:before="120" w:after="60" w:line="240" w:lineRule="auto"/>
      <w:jc w:val="both"/>
    </w:pPr>
    <w:rPr>
      <w:rFonts w:ascii="Times New Roman" w:hAnsi="Times New Roman"/>
      <w:b/>
      <w:bCs/>
      <w:sz w:val="24"/>
      <w:szCs w:val="24"/>
      <w:lang w:eastAsia="ru-RU"/>
    </w:rPr>
  </w:style>
  <w:style w:type="paragraph" w:styleId="38">
    <w:name w:val="toc 3"/>
    <w:basedOn w:val="a6"/>
    <w:next w:val="a6"/>
    <w:autoRedefine/>
    <w:uiPriority w:val="99"/>
    <w:rsid w:val="007F7B1D"/>
    <w:pPr>
      <w:spacing w:after="0" w:line="240" w:lineRule="auto"/>
      <w:ind w:left="480"/>
    </w:pPr>
    <w:rPr>
      <w:rFonts w:ascii="Times New Roman" w:hAnsi="Times New Roman"/>
      <w:i/>
      <w:iCs/>
      <w:sz w:val="20"/>
      <w:szCs w:val="20"/>
      <w:lang w:eastAsia="ru-RU"/>
    </w:rPr>
  </w:style>
  <w:style w:type="paragraph" w:styleId="1d">
    <w:name w:val="toc 1"/>
    <w:basedOn w:val="a6"/>
    <w:next w:val="a6"/>
    <w:autoRedefine/>
    <w:uiPriority w:val="99"/>
    <w:rsid w:val="007F7B1D"/>
    <w:pPr>
      <w:tabs>
        <w:tab w:val="left" w:pos="1440"/>
        <w:tab w:val="right" w:leader="dot" w:pos="10195"/>
      </w:tabs>
      <w:spacing w:before="120" w:after="120" w:line="240" w:lineRule="auto"/>
    </w:pPr>
    <w:rPr>
      <w:rFonts w:ascii="Times New Roman" w:hAnsi="Times New Roman"/>
      <w:b/>
      <w:bCs/>
      <w:caps/>
      <w:sz w:val="20"/>
      <w:szCs w:val="20"/>
      <w:lang w:eastAsia="ru-RU"/>
    </w:rPr>
  </w:style>
  <w:style w:type="paragraph" w:styleId="2c">
    <w:name w:val="toc 2"/>
    <w:basedOn w:val="a6"/>
    <w:next w:val="a6"/>
    <w:autoRedefine/>
    <w:uiPriority w:val="99"/>
    <w:rsid w:val="007F7B1D"/>
    <w:pPr>
      <w:spacing w:after="0" w:line="240" w:lineRule="auto"/>
      <w:ind w:left="240"/>
    </w:pPr>
    <w:rPr>
      <w:rFonts w:ascii="Times New Roman" w:hAnsi="Times New Roman"/>
      <w:smallCaps/>
      <w:sz w:val="20"/>
      <w:szCs w:val="20"/>
      <w:lang w:eastAsia="ru-RU"/>
    </w:rPr>
  </w:style>
  <w:style w:type="paragraph" w:styleId="aff8">
    <w:name w:val="Date"/>
    <w:basedOn w:val="a6"/>
    <w:next w:val="a6"/>
    <w:link w:val="aff9"/>
    <w:uiPriority w:val="99"/>
    <w:rsid w:val="007F7B1D"/>
    <w:pPr>
      <w:spacing w:after="60" w:line="240" w:lineRule="auto"/>
      <w:jc w:val="both"/>
    </w:pPr>
    <w:rPr>
      <w:rFonts w:ascii="Times New Roman" w:hAnsi="Times New Roman"/>
      <w:sz w:val="24"/>
      <w:szCs w:val="24"/>
      <w:lang w:eastAsia="ru-RU"/>
    </w:rPr>
  </w:style>
  <w:style w:type="character" w:customStyle="1" w:styleId="aff9">
    <w:name w:val="Дата Знак"/>
    <w:basedOn w:val="a7"/>
    <w:link w:val="aff8"/>
    <w:uiPriority w:val="99"/>
    <w:rsid w:val="007F7B1D"/>
    <w:rPr>
      <w:rFonts w:ascii="Times New Roman" w:eastAsia="Times New Roman" w:hAnsi="Times New Roman" w:cs="Times New Roman"/>
      <w:sz w:val="24"/>
      <w:szCs w:val="24"/>
      <w:lang w:eastAsia="ru-RU"/>
    </w:rPr>
  </w:style>
  <w:style w:type="paragraph" w:customStyle="1" w:styleId="affa">
    <w:name w:val="Îáû÷íûé"/>
    <w:uiPriority w:val="99"/>
    <w:semiHidden/>
    <w:rsid w:val="007F7B1D"/>
    <w:pPr>
      <w:spacing w:after="0" w:line="240" w:lineRule="auto"/>
    </w:pPr>
    <w:rPr>
      <w:rFonts w:ascii="Times New Roman" w:eastAsia="Times New Roman" w:hAnsi="Times New Roman" w:cs="Times New Roman"/>
      <w:sz w:val="24"/>
      <w:szCs w:val="24"/>
      <w:lang w:eastAsia="ru-RU"/>
    </w:rPr>
  </w:style>
  <w:style w:type="paragraph" w:customStyle="1" w:styleId="affb">
    <w:name w:val="Íîðìàëüíûé"/>
    <w:uiPriority w:val="99"/>
    <w:rsid w:val="007F7B1D"/>
    <w:pPr>
      <w:spacing w:after="0" w:line="240" w:lineRule="auto"/>
    </w:pPr>
    <w:rPr>
      <w:rFonts w:ascii="Courier" w:eastAsia="Times New Roman" w:hAnsi="Courier" w:cs="Courier"/>
      <w:sz w:val="24"/>
      <w:szCs w:val="24"/>
      <w:lang w:val="en-GB" w:eastAsia="ru-RU"/>
    </w:rPr>
  </w:style>
  <w:style w:type="character" w:customStyle="1" w:styleId="2d">
    <w:name w:val="Основной текст Знак2"/>
    <w:aliases w:val="body text Знак, Знак1 Знак,Основной текст Знак Знак Знак3,Основной текст Знак Знак Знак Знак Знак Знак1,Основной текст Знак Знак Знак Знак1 Знак1,Основной текст Знак Знак Знак Знак Знак Знак Знак Знак,Основной текст Знак2 Знак Знак"/>
    <w:uiPriority w:val="99"/>
    <w:locked/>
    <w:rsid w:val="007F7B1D"/>
    <w:rPr>
      <w:sz w:val="24"/>
      <w:szCs w:val="24"/>
    </w:rPr>
  </w:style>
  <w:style w:type="paragraph" w:customStyle="1" w:styleId="affc">
    <w:name w:val="Подраздел"/>
    <w:basedOn w:val="a6"/>
    <w:uiPriority w:val="99"/>
    <w:rsid w:val="007F7B1D"/>
    <w:pPr>
      <w:suppressAutoHyphens/>
      <w:spacing w:before="240" w:after="120" w:line="240" w:lineRule="auto"/>
      <w:jc w:val="center"/>
    </w:pPr>
    <w:rPr>
      <w:rFonts w:ascii="TimesDL" w:hAnsi="TimesDL" w:cs="TimesDL"/>
      <w:b/>
      <w:bCs/>
      <w:smallCaps/>
      <w:spacing w:val="-2"/>
      <w:sz w:val="24"/>
      <w:szCs w:val="24"/>
      <w:lang w:eastAsia="ru-RU"/>
    </w:rPr>
  </w:style>
  <w:style w:type="paragraph" w:styleId="2e">
    <w:name w:val="Body Text Indent 2"/>
    <w:aliases w:val="Знак"/>
    <w:basedOn w:val="a6"/>
    <w:link w:val="211"/>
    <w:uiPriority w:val="99"/>
    <w:rsid w:val="007F7B1D"/>
    <w:pPr>
      <w:spacing w:after="120" w:line="480" w:lineRule="auto"/>
      <w:ind w:left="283"/>
      <w:jc w:val="both"/>
    </w:pPr>
    <w:rPr>
      <w:rFonts w:ascii="Times New Roman" w:hAnsi="Times New Roman"/>
      <w:sz w:val="24"/>
      <w:szCs w:val="24"/>
      <w:lang w:eastAsia="ru-RU"/>
    </w:rPr>
  </w:style>
  <w:style w:type="character" w:customStyle="1" w:styleId="2f">
    <w:name w:val="Основной текст с отступом 2 Знак"/>
    <w:basedOn w:val="a7"/>
    <w:uiPriority w:val="99"/>
    <w:rsid w:val="007F7B1D"/>
    <w:rPr>
      <w:rFonts w:ascii="Calibri" w:eastAsia="Times New Roman" w:hAnsi="Calibri" w:cs="Times New Roman"/>
    </w:rPr>
  </w:style>
  <w:style w:type="character" w:customStyle="1" w:styleId="211">
    <w:name w:val="Основной текст с отступом 2 Знак1"/>
    <w:aliases w:val="Знак Знак2"/>
    <w:link w:val="2e"/>
    <w:uiPriority w:val="99"/>
    <w:locked/>
    <w:rsid w:val="007F7B1D"/>
    <w:rPr>
      <w:rFonts w:ascii="Times New Roman" w:eastAsia="Times New Roman" w:hAnsi="Times New Roman" w:cs="Times New Roman"/>
      <w:sz w:val="24"/>
      <w:szCs w:val="24"/>
      <w:lang w:eastAsia="ru-RU"/>
    </w:rPr>
  </w:style>
  <w:style w:type="paragraph" w:styleId="39">
    <w:name w:val="Body Text Indent 3"/>
    <w:basedOn w:val="a6"/>
    <w:link w:val="3a"/>
    <w:uiPriority w:val="99"/>
    <w:rsid w:val="007F7B1D"/>
    <w:pPr>
      <w:spacing w:after="120" w:line="240" w:lineRule="auto"/>
      <w:ind w:left="283"/>
      <w:jc w:val="both"/>
    </w:pPr>
    <w:rPr>
      <w:rFonts w:ascii="Times New Roman" w:hAnsi="Times New Roman"/>
      <w:sz w:val="16"/>
      <w:szCs w:val="16"/>
      <w:lang w:eastAsia="ru-RU"/>
    </w:rPr>
  </w:style>
  <w:style w:type="character" w:customStyle="1" w:styleId="3a">
    <w:name w:val="Основной текст с отступом 3 Знак"/>
    <w:basedOn w:val="a7"/>
    <w:link w:val="39"/>
    <w:uiPriority w:val="99"/>
    <w:rsid w:val="007F7B1D"/>
    <w:rPr>
      <w:rFonts w:ascii="Times New Roman" w:eastAsia="Times New Roman" w:hAnsi="Times New Roman" w:cs="Times New Roman"/>
      <w:sz w:val="16"/>
      <w:szCs w:val="16"/>
      <w:lang w:eastAsia="ru-RU"/>
    </w:rPr>
  </w:style>
  <w:style w:type="character" w:customStyle="1" w:styleId="2f0">
    <w:name w:val="Верхний колонтитул Знак2"/>
    <w:uiPriority w:val="99"/>
    <w:locked/>
    <w:rsid w:val="007F7B1D"/>
    <w:rPr>
      <w:sz w:val="24"/>
      <w:szCs w:val="24"/>
    </w:rPr>
  </w:style>
  <w:style w:type="paragraph" w:styleId="affd">
    <w:name w:val="Block Text"/>
    <w:basedOn w:val="a6"/>
    <w:uiPriority w:val="99"/>
    <w:rsid w:val="007F7B1D"/>
    <w:pPr>
      <w:spacing w:after="120" w:line="240" w:lineRule="auto"/>
      <w:ind w:left="1440" w:right="1440"/>
      <w:jc w:val="both"/>
    </w:pPr>
    <w:rPr>
      <w:rFonts w:ascii="Times New Roman" w:hAnsi="Times New Roman"/>
      <w:sz w:val="24"/>
      <w:szCs w:val="24"/>
      <w:lang w:eastAsia="ru-RU"/>
    </w:rPr>
  </w:style>
  <w:style w:type="character" w:styleId="affe">
    <w:name w:val="footnote reference"/>
    <w:uiPriority w:val="99"/>
    <w:rsid w:val="007F7B1D"/>
    <w:rPr>
      <w:rFonts w:ascii="Times New Roman" w:hAnsi="Times New Roman" w:cs="Times New Roman"/>
      <w:vertAlign w:val="superscript"/>
    </w:rPr>
  </w:style>
  <w:style w:type="paragraph" w:styleId="afff">
    <w:name w:val="footnote text"/>
    <w:aliases w:val="Знак2,Знак21, Знак"/>
    <w:basedOn w:val="a6"/>
    <w:link w:val="2f1"/>
    <w:uiPriority w:val="99"/>
    <w:rsid w:val="007F7B1D"/>
    <w:pPr>
      <w:spacing w:after="60" w:line="240" w:lineRule="auto"/>
      <w:jc w:val="both"/>
    </w:pPr>
    <w:rPr>
      <w:rFonts w:ascii="Times New Roman" w:hAnsi="Times New Roman"/>
      <w:sz w:val="20"/>
      <w:szCs w:val="20"/>
      <w:lang w:eastAsia="ru-RU"/>
    </w:rPr>
  </w:style>
  <w:style w:type="character" w:customStyle="1" w:styleId="afff0">
    <w:name w:val="Текст сноски Знак"/>
    <w:basedOn w:val="a7"/>
    <w:uiPriority w:val="99"/>
    <w:rsid w:val="007F7B1D"/>
    <w:rPr>
      <w:rFonts w:ascii="Calibri" w:eastAsia="Times New Roman" w:hAnsi="Calibri" w:cs="Times New Roman"/>
      <w:sz w:val="20"/>
      <w:szCs w:val="20"/>
    </w:rPr>
  </w:style>
  <w:style w:type="character" w:customStyle="1" w:styleId="2f1">
    <w:name w:val="Текст сноски Знак2"/>
    <w:aliases w:val="Знак2 Знак,Знак21 Знак, Знак Знак"/>
    <w:link w:val="afff"/>
    <w:uiPriority w:val="99"/>
    <w:locked/>
    <w:rsid w:val="007F7B1D"/>
    <w:rPr>
      <w:rFonts w:ascii="Times New Roman" w:eastAsia="Times New Roman" w:hAnsi="Times New Roman" w:cs="Times New Roman"/>
      <w:sz w:val="20"/>
      <w:szCs w:val="20"/>
      <w:lang w:eastAsia="ru-RU"/>
    </w:rPr>
  </w:style>
  <w:style w:type="character" w:customStyle="1" w:styleId="2f2">
    <w:name w:val="Нижний колонтитул Знак2"/>
    <w:aliases w:val="Знак4 Знак"/>
    <w:uiPriority w:val="99"/>
    <w:locked/>
    <w:rsid w:val="007F7B1D"/>
    <w:rPr>
      <w:sz w:val="24"/>
      <w:szCs w:val="24"/>
    </w:rPr>
  </w:style>
  <w:style w:type="paragraph" w:styleId="3b">
    <w:name w:val="Body Text 3"/>
    <w:basedOn w:val="a6"/>
    <w:link w:val="312"/>
    <w:uiPriority w:val="99"/>
    <w:rsid w:val="007F7B1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sz w:val="16"/>
      <w:szCs w:val="16"/>
      <w:lang w:eastAsia="ru-RU"/>
    </w:rPr>
  </w:style>
  <w:style w:type="character" w:customStyle="1" w:styleId="3c">
    <w:name w:val="Основной текст 3 Знак"/>
    <w:basedOn w:val="a7"/>
    <w:uiPriority w:val="99"/>
    <w:rsid w:val="007F7B1D"/>
    <w:rPr>
      <w:rFonts w:ascii="Calibri" w:eastAsia="Times New Roman" w:hAnsi="Calibri" w:cs="Times New Roman"/>
      <w:sz w:val="16"/>
      <w:szCs w:val="16"/>
    </w:rPr>
  </w:style>
  <w:style w:type="character" w:customStyle="1" w:styleId="312">
    <w:name w:val="Основной текст 3 Знак1"/>
    <w:link w:val="3b"/>
    <w:uiPriority w:val="99"/>
    <w:locked/>
    <w:rsid w:val="007F7B1D"/>
    <w:rPr>
      <w:rFonts w:ascii="Times New Roman" w:eastAsia="Times New Roman" w:hAnsi="Times New Roman" w:cs="Times New Roman"/>
      <w:sz w:val="16"/>
      <w:szCs w:val="16"/>
      <w:lang w:eastAsia="ru-RU"/>
    </w:rPr>
  </w:style>
  <w:style w:type="paragraph" w:styleId="afff1">
    <w:name w:val="Plain Text"/>
    <w:basedOn w:val="a6"/>
    <w:link w:val="afff2"/>
    <w:uiPriority w:val="99"/>
    <w:rsid w:val="007F7B1D"/>
    <w:pPr>
      <w:spacing w:after="0" w:line="240" w:lineRule="auto"/>
    </w:pPr>
    <w:rPr>
      <w:rFonts w:ascii="Courier New" w:hAnsi="Courier New" w:cs="Courier New"/>
      <w:sz w:val="20"/>
      <w:szCs w:val="20"/>
      <w:lang w:eastAsia="ru-RU"/>
    </w:rPr>
  </w:style>
  <w:style w:type="character" w:customStyle="1" w:styleId="afff2">
    <w:name w:val="Текст Знак"/>
    <w:basedOn w:val="a7"/>
    <w:link w:val="afff1"/>
    <w:uiPriority w:val="99"/>
    <w:rsid w:val="007F7B1D"/>
    <w:rPr>
      <w:rFonts w:ascii="Courier New" w:eastAsia="Times New Roman" w:hAnsi="Courier New" w:cs="Courier New"/>
      <w:sz w:val="20"/>
      <w:szCs w:val="20"/>
      <w:lang w:eastAsia="ru-RU"/>
    </w:rPr>
  </w:style>
  <w:style w:type="paragraph" w:customStyle="1" w:styleId="ConsNormal">
    <w:name w:val="ConsNormal"/>
    <w:link w:val="ConsNormal0"/>
    <w:uiPriority w:val="99"/>
    <w:rsid w:val="007F7B1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afff3">
    <w:name w:val="Знак Знак"/>
    <w:uiPriority w:val="99"/>
    <w:semiHidden/>
    <w:rsid w:val="007F7B1D"/>
    <w:rPr>
      <w:rFonts w:ascii="Arial" w:hAnsi="Arial" w:cs="Arial"/>
      <w:sz w:val="24"/>
      <w:szCs w:val="24"/>
      <w:lang w:val="ru-RU" w:eastAsia="ru-RU"/>
    </w:rPr>
  </w:style>
  <w:style w:type="paragraph" w:customStyle="1" w:styleId="ConsNonformat">
    <w:name w:val="ConsNonformat"/>
    <w:uiPriority w:val="99"/>
    <w:rsid w:val="007F7B1D"/>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afff4">
    <w:name w:val="Основной шрифт"/>
    <w:uiPriority w:val="99"/>
    <w:semiHidden/>
    <w:rsid w:val="007F7B1D"/>
  </w:style>
  <w:style w:type="paragraph" w:styleId="HTML">
    <w:name w:val="HTML Address"/>
    <w:basedOn w:val="a6"/>
    <w:link w:val="HTML0"/>
    <w:uiPriority w:val="99"/>
    <w:rsid w:val="007F7B1D"/>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7"/>
    <w:link w:val="HTML"/>
    <w:uiPriority w:val="99"/>
    <w:rsid w:val="007F7B1D"/>
    <w:rPr>
      <w:rFonts w:ascii="Times New Roman" w:eastAsia="Times New Roman" w:hAnsi="Times New Roman" w:cs="Times New Roman"/>
      <w:i/>
      <w:iCs/>
      <w:sz w:val="24"/>
      <w:szCs w:val="24"/>
      <w:lang w:eastAsia="ru-RU"/>
    </w:rPr>
  </w:style>
  <w:style w:type="paragraph" w:styleId="afff5">
    <w:name w:val="envelope address"/>
    <w:basedOn w:val="a6"/>
    <w:uiPriority w:val="99"/>
    <w:rsid w:val="007F7B1D"/>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character" w:styleId="HTML1">
    <w:name w:val="HTML Acronym"/>
    <w:basedOn w:val="a7"/>
    <w:uiPriority w:val="99"/>
    <w:rsid w:val="007F7B1D"/>
  </w:style>
  <w:style w:type="character" w:styleId="afff6">
    <w:name w:val="Emphasis"/>
    <w:uiPriority w:val="99"/>
    <w:qFormat/>
    <w:rsid w:val="007F7B1D"/>
    <w:rPr>
      <w:i/>
      <w:iCs/>
    </w:rPr>
  </w:style>
  <w:style w:type="paragraph" w:styleId="afff7">
    <w:name w:val="Note Heading"/>
    <w:basedOn w:val="a6"/>
    <w:next w:val="a6"/>
    <w:link w:val="afff8"/>
    <w:uiPriority w:val="99"/>
    <w:rsid w:val="007F7B1D"/>
    <w:pPr>
      <w:spacing w:after="60" w:line="240" w:lineRule="auto"/>
      <w:jc w:val="both"/>
    </w:pPr>
    <w:rPr>
      <w:rFonts w:ascii="Times New Roman" w:hAnsi="Times New Roman"/>
      <w:sz w:val="24"/>
      <w:szCs w:val="24"/>
      <w:lang w:eastAsia="ru-RU"/>
    </w:rPr>
  </w:style>
  <w:style w:type="character" w:customStyle="1" w:styleId="afff8">
    <w:name w:val="Заголовок записки Знак"/>
    <w:basedOn w:val="a7"/>
    <w:link w:val="afff7"/>
    <w:uiPriority w:val="99"/>
    <w:rsid w:val="007F7B1D"/>
    <w:rPr>
      <w:rFonts w:ascii="Times New Roman" w:eastAsia="Times New Roman" w:hAnsi="Times New Roman" w:cs="Times New Roman"/>
      <w:sz w:val="24"/>
      <w:szCs w:val="24"/>
      <w:lang w:eastAsia="ru-RU"/>
    </w:rPr>
  </w:style>
  <w:style w:type="character" w:styleId="HTML2">
    <w:name w:val="HTML Keyboard"/>
    <w:uiPriority w:val="99"/>
    <w:rsid w:val="007F7B1D"/>
    <w:rPr>
      <w:rFonts w:ascii="Courier New" w:hAnsi="Courier New" w:cs="Courier New"/>
      <w:sz w:val="20"/>
      <w:szCs w:val="20"/>
    </w:rPr>
  </w:style>
  <w:style w:type="character" w:styleId="HTML3">
    <w:name w:val="HTML Code"/>
    <w:uiPriority w:val="99"/>
    <w:rsid w:val="007F7B1D"/>
    <w:rPr>
      <w:rFonts w:ascii="Courier New" w:hAnsi="Courier New" w:cs="Courier New"/>
      <w:sz w:val="20"/>
      <w:szCs w:val="20"/>
    </w:rPr>
  </w:style>
  <w:style w:type="paragraph" w:styleId="afff9">
    <w:name w:val="Body Text First Indent"/>
    <w:basedOn w:val="af3"/>
    <w:link w:val="afffa"/>
    <w:uiPriority w:val="99"/>
    <w:rsid w:val="007F7B1D"/>
    <w:pPr>
      <w:shd w:val="clear" w:color="auto" w:fill="auto"/>
      <w:spacing w:after="120" w:line="240" w:lineRule="auto"/>
      <w:ind w:firstLine="210"/>
      <w:jc w:val="both"/>
    </w:pPr>
    <w:rPr>
      <w:rFonts w:ascii="Times New Roman" w:hAnsi="Times New Roman"/>
      <w:sz w:val="24"/>
      <w:szCs w:val="24"/>
      <w:lang w:eastAsia="ru-RU"/>
    </w:rPr>
  </w:style>
  <w:style w:type="character" w:customStyle="1" w:styleId="afffa">
    <w:name w:val="Красная строка Знак"/>
    <w:basedOn w:val="af4"/>
    <w:link w:val="afff9"/>
    <w:uiPriority w:val="99"/>
    <w:rsid w:val="007F7B1D"/>
    <w:rPr>
      <w:rFonts w:ascii="Times New Roman" w:eastAsia="Times New Roman" w:hAnsi="Times New Roman" w:cs="Times New Roman"/>
      <w:sz w:val="24"/>
      <w:szCs w:val="24"/>
      <w:shd w:val="clear" w:color="auto" w:fill="FFFFFF"/>
      <w:lang w:eastAsia="ru-RU"/>
    </w:rPr>
  </w:style>
  <w:style w:type="paragraph" w:styleId="2f3">
    <w:name w:val="Body Text First Indent 2"/>
    <w:basedOn w:val="1c"/>
    <w:link w:val="2f4"/>
    <w:uiPriority w:val="99"/>
    <w:rsid w:val="007F7B1D"/>
    <w:pPr>
      <w:spacing w:before="0" w:after="120"/>
      <w:ind w:left="283" w:firstLine="210"/>
    </w:pPr>
  </w:style>
  <w:style w:type="character" w:customStyle="1" w:styleId="2f4">
    <w:name w:val="Красная строка 2 Знак"/>
    <w:basedOn w:val="aff"/>
    <w:link w:val="2f3"/>
    <w:uiPriority w:val="99"/>
    <w:rsid w:val="007F7B1D"/>
    <w:rPr>
      <w:rFonts w:ascii="Times New Roman" w:eastAsia="Times New Roman" w:hAnsi="Times New Roman" w:cs="Times New Roman"/>
      <w:sz w:val="24"/>
      <w:szCs w:val="24"/>
      <w:lang w:eastAsia="ru-RU"/>
    </w:rPr>
  </w:style>
  <w:style w:type="character" w:styleId="afffb">
    <w:name w:val="line number"/>
    <w:basedOn w:val="a7"/>
    <w:uiPriority w:val="99"/>
    <w:rsid w:val="007F7B1D"/>
  </w:style>
  <w:style w:type="character" w:styleId="HTML4">
    <w:name w:val="HTML Sample"/>
    <w:uiPriority w:val="99"/>
    <w:rsid w:val="007F7B1D"/>
    <w:rPr>
      <w:rFonts w:ascii="Courier New" w:hAnsi="Courier New" w:cs="Courier New"/>
    </w:rPr>
  </w:style>
  <w:style w:type="paragraph" w:styleId="2f5">
    <w:name w:val="envelope return"/>
    <w:basedOn w:val="a6"/>
    <w:uiPriority w:val="99"/>
    <w:rsid w:val="007F7B1D"/>
    <w:pPr>
      <w:spacing w:after="60" w:line="240" w:lineRule="auto"/>
      <w:jc w:val="both"/>
    </w:pPr>
    <w:rPr>
      <w:rFonts w:ascii="Arial" w:hAnsi="Arial" w:cs="Arial"/>
      <w:sz w:val="20"/>
      <w:szCs w:val="20"/>
      <w:lang w:eastAsia="ru-RU"/>
    </w:rPr>
  </w:style>
  <w:style w:type="paragraph" w:styleId="afffc">
    <w:name w:val="Normal Indent"/>
    <w:basedOn w:val="a6"/>
    <w:uiPriority w:val="99"/>
    <w:rsid w:val="007F7B1D"/>
    <w:pPr>
      <w:spacing w:after="60" w:line="240" w:lineRule="auto"/>
      <w:ind w:left="708"/>
      <w:jc w:val="both"/>
    </w:pPr>
    <w:rPr>
      <w:rFonts w:ascii="Times New Roman" w:hAnsi="Times New Roman"/>
      <w:sz w:val="24"/>
      <w:szCs w:val="24"/>
      <w:lang w:eastAsia="ru-RU"/>
    </w:rPr>
  </w:style>
  <w:style w:type="character" w:styleId="HTML5">
    <w:name w:val="HTML Definition"/>
    <w:uiPriority w:val="99"/>
    <w:rsid w:val="007F7B1D"/>
    <w:rPr>
      <w:i/>
      <w:iCs/>
    </w:rPr>
  </w:style>
  <w:style w:type="character" w:styleId="HTML6">
    <w:name w:val="HTML Variable"/>
    <w:uiPriority w:val="99"/>
    <w:rsid w:val="007F7B1D"/>
    <w:rPr>
      <w:i/>
      <w:iCs/>
    </w:rPr>
  </w:style>
  <w:style w:type="character" w:styleId="HTML7">
    <w:name w:val="HTML Typewriter"/>
    <w:uiPriority w:val="99"/>
    <w:rsid w:val="007F7B1D"/>
    <w:rPr>
      <w:rFonts w:ascii="Courier New" w:hAnsi="Courier New" w:cs="Courier New"/>
      <w:sz w:val="20"/>
      <w:szCs w:val="20"/>
    </w:rPr>
  </w:style>
  <w:style w:type="paragraph" w:styleId="afffd">
    <w:name w:val="Signature"/>
    <w:basedOn w:val="a6"/>
    <w:link w:val="afffe"/>
    <w:uiPriority w:val="99"/>
    <w:rsid w:val="007F7B1D"/>
    <w:pPr>
      <w:spacing w:after="60" w:line="240" w:lineRule="auto"/>
      <w:ind w:left="4252"/>
      <w:jc w:val="both"/>
    </w:pPr>
    <w:rPr>
      <w:rFonts w:ascii="Times New Roman" w:hAnsi="Times New Roman"/>
      <w:sz w:val="24"/>
      <w:szCs w:val="24"/>
      <w:lang w:eastAsia="ru-RU"/>
    </w:rPr>
  </w:style>
  <w:style w:type="character" w:customStyle="1" w:styleId="afffe">
    <w:name w:val="Подпись Знак"/>
    <w:basedOn w:val="a7"/>
    <w:link w:val="afffd"/>
    <w:uiPriority w:val="99"/>
    <w:rsid w:val="007F7B1D"/>
    <w:rPr>
      <w:rFonts w:ascii="Times New Roman" w:eastAsia="Times New Roman" w:hAnsi="Times New Roman" w:cs="Times New Roman"/>
      <w:sz w:val="24"/>
      <w:szCs w:val="24"/>
      <w:lang w:eastAsia="ru-RU"/>
    </w:rPr>
  </w:style>
  <w:style w:type="paragraph" w:styleId="affff">
    <w:name w:val="Salutation"/>
    <w:basedOn w:val="a6"/>
    <w:next w:val="a6"/>
    <w:link w:val="affff0"/>
    <w:uiPriority w:val="99"/>
    <w:rsid w:val="007F7B1D"/>
    <w:pPr>
      <w:spacing w:after="60" w:line="240" w:lineRule="auto"/>
      <w:jc w:val="both"/>
    </w:pPr>
    <w:rPr>
      <w:rFonts w:ascii="Times New Roman" w:hAnsi="Times New Roman"/>
      <w:sz w:val="24"/>
      <w:szCs w:val="24"/>
      <w:lang w:eastAsia="ru-RU"/>
    </w:rPr>
  </w:style>
  <w:style w:type="character" w:customStyle="1" w:styleId="affff0">
    <w:name w:val="Приветствие Знак"/>
    <w:basedOn w:val="a7"/>
    <w:link w:val="affff"/>
    <w:uiPriority w:val="99"/>
    <w:rsid w:val="007F7B1D"/>
    <w:rPr>
      <w:rFonts w:ascii="Times New Roman" w:eastAsia="Times New Roman" w:hAnsi="Times New Roman" w:cs="Times New Roman"/>
      <w:sz w:val="24"/>
      <w:szCs w:val="24"/>
      <w:lang w:eastAsia="ru-RU"/>
    </w:rPr>
  </w:style>
  <w:style w:type="paragraph" w:styleId="affff1">
    <w:name w:val="List Continue"/>
    <w:basedOn w:val="a6"/>
    <w:uiPriority w:val="99"/>
    <w:rsid w:val="007F7B1D"/>
    <w:pPr>
      <w:spacing w:after="120" w:line="240" w:lineRule="auto"/>
      <w:ind w:left="283"/>
      <w:jc w:val="both"/>
    </w:pPr>
    <w:rPr>
      <w:rFonts w:ascii="Times New Roman" w:hAnsi="Times New Roman"/>
      <w:sz w:val="24"/>
      <w:szCs w:val="24"/>
      <w:lang w:eastAsia="ru-RU"/>
    </w:rPr>
  </w:style>
  <w:style w:type="paragraph" w:styleId="2f6">
    <w:name w:val="List Continue 2"/>
    <w:basedOn w:val="a6"/>
    <w:uiPriority w:val="99"/>
    <w:rsid w:val="007F7B1D"/>
    <w:pPr>
      <w:spacing w:after="120" w:line="240" w:lineRule="auto"/>
      <w:ind w:left="566"/>
      <w:jc w:val="both"/>
    </w:pPr>
    <w:rPr>
      <w:rFonts w:ascii="Times New Roman" w:hAnsi="Times New Roman"/>
      <w:sz w:val="24"/>
      <w:szCs w:val="24"/>
      <w:lang w:eastAsia="ru-RU"/>
    </w:rPr>
  </w:style>
  <w:style w:type="paragraph" w:styleId="3d">
    <w:name w:val="List Continue 3"/>
    <w:basedOn w:val="a6"/>
    <w:uiPriority w:val="99"/>
    <w:rsid w:val="007F7B1D"/>
    <w:pPr>
      <w:spacing w:after="120" w:line="240" w:lineRule="auto"/>
      <w:ind w:left="849"/>
      <w:jc w:val="both"/>
    </w:pPr>
    <w:rPr>
      <w:rFonts w:ascii="Times New Roman" w:hAnsi="Times New Roman"/>
      <w:sz w:val="24"/>
      <w:szCs w:val="24"/>
      <w:lang w:eastAsia="ru-RU"/>
    </w:rPr>
  </w:style>
  <w:style w:type="paragraph" w:styleId="46">
    <w:name w:val="List Continue 4"/>
    <w:basedOn w:val="a6"/>
    <w:uiPriority w:val="99"/>
    <w:rsid w:val="007F7B1D"/>
    <w:pPr>
      <w:spacing w:after="120" w:line="240" w:lineRule="auto"/>
      <w:ind w:left="1132"/>
      <w:jc w:val="both"/>
    </w:pPr>
    <w:rPr>
      <w:rFonts w:ascii="Times New Roman" w:hAnsi="Times New Roman"/>
      <w:sz w:val="24"/>
      <w:szCs w:val="24"/>
      <w:lang w:eastAsia="ru-RU"/>
    </w:rPr>
  </w:style>
  <w:style w:type="paragraph" w:styleId="56">
    <w:name w:val="List Continue 5"/>
    <w:basedOn w:val="a6"/>
    <w:uiPriority w:val="99"/>
    <w:rsid w:val="007F7B1D"/>
    <w:pPr>
      <w:spacing w:after="120" w:line="240" w:lineRule="auto"/>
      <w:ind w:left="1415"/>
      <w:jc w:val="both"/>
    </w:pPr>
    <w:rPr>
      <w:rFonts w:ascii="Times New Roman" w:hAnsi="Times New Roman"/>
      <w:sz w:val="24"/>
      <w:szCs w:val="24"/>
      <w:lang w:eastAsia="ru-RU"/>
    </w:rPr>
  </w:style>
  <w:style w:type="paragraph" w:styleId="affff2">
    <w:name w:val="Closing"/>
    <w:basedOn w:val="a6"/>
    <w:link w:val="affff3"/>
    <w:uiPriority w:val="99"/>
    <w:rsid w:val="007F7B1D"/>
    <w:pPr>
      <w:spacing w:after="60" w:line="240" w:lineRule="auto"/>
      <w:ind w:left="4252"/>
      <w:jc w:val="both"/>
    </w:pPr>
    <w:rPr>
      <w:rFonts w:ascii="Times New Roman" w:hAnsi="Times New Roman"/>
      <w:sz w:val="24"/>
      <w:szCs w:val="24"/>
      <w:lang w:eastAsia="ru-RU"/>
    </w:rPr>
  </w:style>
  <w:style w:type="character" w:customStyle="1" w:styleId="affff3">
    <w:name w:val="Прощание Знак"/>
    <w:basedOn w:val="a7"/>
    <w:link w:val="affff2"/>
    <w:uiPriority w:val="99"/>
    <w:rsid w:val="007F7B1D"/>
    <w:rPr>
      <w:rFonts w:ascii="Times New Roman" w:eastAsia="Times New Roman" w:hAnsi="Times New Roman" w:cs="Times New Roman"/>
      <w:sz w:val="24"/>
      <w:szCs w:val="24"/>
      <w:lang w:eastAsia="ru-RU"/>
    </w:rPr>
  </w:style>
  <w:style w:type="paragraph" w:styleId="affff4">
    <w:name w:val="List"/>
    <w:basedOn w:val="a6"/>
    <w:uiPriority w:val="99"/>
    <w:rsid w:val="007F7B1D"/>
    <w:pPr>
      <w:spacing w:after="60" w:line="240" w:lineRule="auto"/>
      <w:ind w:left="283" w:hanging="283"/>
      <w:jc w:val="both"/>
    </w:pPr>
    <w:rPr>
      <w:rFonts w:ascii="Times New Roman" w:hAnsi="Times New Roman"/>
      <w:sz w:val="24"/>
      <w:szCs w:val="24"/>
      <w:lang w:eastAsia="ru-RU"/>
    </w:rPr>
  </w:style>
  <w:style w:type="paragraph" w:styleId="2f7">
    <w:name w:val="List 2"/>
    <w:basedOn w:val="a6"/>
    <w:uiPriority w:val="99"/>
    <w:rsid w:val="007F7B1D"/>
    <w:pPr>
      <w:spacing w:after="60" w:line="240" w:lineRule="auto"/>
      <w:ind w:left="566" w:hanging="283"/>
      <w:jc w:val="both"/>
    </w:pPr>
    <w:rPr>
      <w:rFonts w:ascii="Times New Roman" w:hAnsi="Times New Roman"/>
      <w:sz w:val="24"/>
      <w:szCs w:val="24"/>
      <w:lang w:eastAsia="ru-RU"/>
    </w:rPr>
  </w:style>
  <w:style w:type="paragraph" w:styleId="3e">
    <w:name w:val="List 3"/>
    <w:basedOn w:val="a6"/>
    <w:uiPriority w:val="99"/>
    <w:rsid w:val="007F7B1D"/>
    <w:pPr>
      <w:spacing w:after="60" w:line="240" w:lineRule="auto"/>
      <w:ind w:left="849" w:hanging="283"/>
      <w:jc w:val="both"/>
    </w:pPr>
    <w:rPr>
      <w:rFonts w:ascii="Times New Roman" w:hAnsi="Times New Roman"/>
      <w:sz w:val="24"/>
      <w:szCs w:val="24"/>
      <w:lang w:eastAsia="ru-RU"/>
    </w:rPr>
  </w:style>
  <w:style w:type="paragraph" w:styleId="47">
    <w:name w:val="List 4"/>
    <w:basedOn w:val="a6"/>
    <w:uiPriority w:val="99"/>
    <w:rsid w:val="007F7B1D"/>
    <w:pPr>
      <w:spacing w:after="60" w:line="240" w:lineRule="auto"/>
      <w:ind w:left="1132" w:hanging="283"/>
      <w:jc w:val="both"/>
    </w:pPr>
    <w:rPr>
      <w:rFonts w:ascii="Times New Roman" w:hAnsi="Times New Roman"/>
      <w:sz w:val="24"/>
      <w:szCs w:val="24"/>
      <w:lang w:eastAsia="ru-RU"/>
    </w:rPr>
  </w:style>
  <w:style w:type="paragraph" w:styleId="57">
    <w:name w:val="List 5"/>
    <w:basedOn w:val="a6"/>
    <w:uiPriority w:val="99"/>
    <w:rsid w:val="007F7B1D"/>
    <w:pPr>
      <w:spacing w:after="60" w:line="240" w:lineRule="auto"/>
      <w:ind w:left="1415" w:hanging="283"/>
      <w:jc w:val="both"/>
    </w:pPr>
    <w:rPr>
      <w:rFonts w:ascii="Times New Roman" w:hAnsi="Times New Roman"/>
      <w:sz w:val="24"/>
      <w:szCs w:val="24"/>
      <w:lang w:eastAsia="ru-RU"/>
    </w:rPr>
  </w:style>
  <w:style w:type="paragraph" w:styleId="HTML8">
    <w:name w:val="HTML Preformatted"/>
    <w:basedOn w:val="a6"/>
    <w:link w:val="HTML20"/>
    <w:uiPriority w:val="99"/>
    <w:rsid w:val="007F7B1D"/>
    <w:pPr>
      <w:spacing w:after="60" w:line="240" w:lineRule="auto"/>
      <w:jc w:val="both"/>
    </w:pPr>
    <w:rPr>
      <w:rFonts w:ascii="Courier New" w:hAnsi="Courier New" w:cs="Courier New"/>
      <w:sz w:val="20"/>
      <w:szCs w:val="20"/>
      <w:lang w:eastAsia="ru-RU"/>
    </w:rPr>
  </w:style>
  <w:style w:type="character" w:customStyle="1" w:styleId="HTML9">
    <w:name w:val="Стандартный HTML Знак"/>
    <w:basedOn w:val="a7"/>
    <w:uiPriority w:val="99"/>
    <w:rsid w:val="007F7B1D"/>
    <w:rPr>
      <w:rFonts w:ascii="Consolas" w:eastAsia="Times New Roman" w:hAnsi="Consolas" w:cs="Consolas"/>
      <w:sz w:val="20"/>
      <w:szCs w:val="20"/>
    </w:rPr>
  </w:style>
  <w:style w:type="character" w:customStyle="1" w:styleId="HTML20">
    <w:name w:val="Стандартный HTML Знак2"/>
    <w:link w:val="HTML8"/>
    <w:uiPriority w:val="99"/>
    <w:locked/>
    <w:rsid w:val="007F7B1D"/>
    <w:rPr>
      <w:rFonts w:ascii="Courier New" w:eastAsia="Times New Roman" w:hAnsi="Courier New" w:cs="Courier New"/>
      <w:sz w:val="20"/>
      <w:szCs w:val="20"/>
      <w:lang w:eastAsia="ru-RU"/>
    </w:rPr>
  </w:style>
  <w:style w:type="character" w:styleId="affff5">
    <w:name w:val="Strong"/>
    <w:uiPriority w:val="99"/>
    <w:qFormat/>
    <w:rsid w:val="007F7B1D"/>
    <w:rPr>
      <w:b/>
      <w:bCs/>
    </w:rPr>
  </w:style>
  <w:style w:type="character" w:styleId="HTMLa">
    <w:name w:val="HTML Cite"/>
    <w:uiPriority w:val="99"/>
    <w:rsid w:val="007F7B1D"/>
    <w:rPr>
      <w:i/>
      <w:iCs/>
    </w:rPr>
  </w:style>
  <w:style w:type="paragraph" w:styleId="affff6">
    <w:name w:val="Message Header"/>
    <w:basedOn w:val="a6"/>
    <w:link w:val="affff7"/>
    <w:uiPriority w:val="99"/>
    <w:rsid w:val="007F7B1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hAnsi="Cambria" w:cs="Cambria"/>
      <w:sz w:val="24"/>
      <w:szCs w:val="24"/>
      <w:lang w:eastAsia="ru-RU"/>
    </w:rPr>
  </w:style>
  <w:style w:type="character" w:customStyle="1" w:styleId="affff7">
    <w:name w:val="Шапка Знак"/>
    <w:basedOn w:val="a7"/>
    <w:link w:val="affff6"/>
    <w:uiPriority w:val="99"/>
    <w:rsid w:val="007F7B1D"/>
    <w:rPr>
      <w:rFonts w:ascii="Cambria" w:eastAsia="Times New Roman" w:hAnsi="Cambria" w:cs="Cambria"/>
      <w:sz w:val="24"/>
      <w:szCs w:val="24"/>
      <w:shd w:val="pct20" w:color="auto" w:fill="auto"/>
      <w:lang w:eastAsia="ru-RU"/>
    </w:rPr>
  </w:style>
  <w:style w:type="paragraph" w:styleId="affff8">
    <w:name w:val="E-mail Signature"/>
    <w:basedOn w:val="a6"/>
    <w:link w:val="affff9"/>
    <w:uiPriority w:val="99"/>
    <w:rsid w:val="007F7B1D"/>
    <w:pPr>
      <w:spacing w:after="60" w:line="240" w:lineRule="auto"/>
      <w:jc w:val="both"/>
    </w:pPr>
    <w:rPr>
      <w:rFonts w:ascii="Times New Roman" w:hAnsi="Times New Roman"/>
      <w:sz w:val="24"/>
      <w:szCs w:val="24"/>
      <w:lang w:eastAsia="ru-RU"/>
    </w:rPr>
  </w:style>
  <w:style w:type="character" w:customStyle="1" w:styleId="affff9">
    <w:name w:val="Электронная подпись Знак"/>
    <w:basedOn w:val="a7"/>
    <w:link w:val="affff8"/>
    <w:uiPriority w:val="99"/>
    <w:rsid w:val="007F7B1D"/>
    <w:rPr>
      <w:rFonts w:ascii="Times New Roman" w:eastAsia="Times New Roman" w:hAnsi="Times New Roman" w:cs="Times New Roman"/>
      <w:sz w:val="24"/>
      <w:szCs w:val="24"/>
      <w:lang w:eastAsia="ru-RU"/>
    </w:rPr>
  </w:style>
  <w:style w:type="paragraph" w:styleId="48">
    <w:name w:val="toc 4"/>
    <w:basedOn w:val="a6"/>
    <w:next w:val="a6"/>
    <w:autoRedefine/>
    <w:uiPriority w:val="99"/>
    <w:rsid w:val="007F7B1D"/>
    <w:pPr>
      <w:spacing w:after="0" w:line="240" w:lineRule="auto"/>
      <w:ind w:left="720"/>
    </w:pPr>
    <w:rPr>
      <w:rFonts w:ascii="Times New Roman" w:hAnsi="Times New Roman"/>
      <w:sz w:val="18"/>
      <w:szCs w:val="18"/>
      <w:lang w:eastAsia="ru-RU"/>
    </w:rPr>
  </w:style>
  <w:style w:type="paragraph" w:styleId="58">
    <w:name w:val="toc 5"/>
    <w:basedOn w:val="a6"/>
    <w:next w:val="a6"/>
    <w:autoRedefine/>
    <w:uiPriority w:val="99"/>
    <w:rsid w:val="007F7B1D"/>
    <w:pPr>
      <w:spacing w:after="0" w:line="240" w:lineRule="auto"/>
      <w:ind w:left="960"/>
    </w:pPr>
    <w:rPr>
      <w:rFonts w:ascii="Times New Roman" w:hAnsi="Times New Roman"/>
      <w:sz w:val="18"/>
      <w:szCs w:val="18"/>
      <w:lang w:eastAsia="ru-RU"/>
    </w:rPr>
  </w:style>
  <w:style w:type="paragraph" w:styleId="62">
    <w:name w:val="toc 6"/>
    <w:basedOn w:val="a6"/>
    <w:next w:val="a6"/>
    <w:autoRedefine/>
    <w:uiPriority w:val="99"/>
    <w:rsid w:val="007F7B1D"/>
    <w:pPr>
      <w:spacing w:after="0" w:line="240" w:lineRule="auto"/>
      <w:ind w:left="1200"/>
    </w:pPr>
    <w:rPr>
      <w:rFonts w:ascii="Times New Roman" w:hAnsi="Times New Roman"/>
      <w:sz w:val="18"/>
      <w:szCs w:val="18"/>
      <w:lang w:eastAsia="ru-RU"/>
    </w:rPr>
  </w:style>
  <w:style w:type="paragraph" w:styleId="72">
    <w:name w:val="toc 7"/>
    <w:basedOn w:val="a6"/>
    <w:next w:val="a6"/>
    <w:autoRedefine/>
    <w:uiPriority w:val="99"/>
    <w:rsid w:val="007F7B1D"/>
    <w:pPr>
      <w:spacing w:after="0" w:line="240" w:lineRule="auto"/>
      <w:ind w:left="1440"/>
    </w:pPr>
    <w:rPr>
      <w:rFonts w:ascii="Times New Roman" w:hAnsi="Times New Roman"/>
      <w:sz w:val="18"/>
      <w:szCs w:val="18"/>
      <w:lang w:eastAsia="ru-RU"/>
    </w:rPr>
  </w:style>
  <w:style w:type="paragraph" w:styleId="82">
    <w:name w:val="toc 8"/>
    <w:basedOn w:val="a6"/>
    <w:next w:val="a6"/>
    <w:autoRedefine/>
    <w:uiPriority w:val="99"/>
    <w:rsid w:val="007F7B1D"/>
    <w:pPr>
      <w:spacing w:after="0" w:line="240" w:lineRule="auto"/>
      <w:ind w:left="1680"/>
    </w:pPr>
    <w:rPr>
      <w:rFonts w:ascii="Times New Roman" w:hAnsi="Times New Roman"/>
      <w:sz w:val="18"/>
      <w:szCs w:val="18"/>
      <w:lang w:eastAsia="ru-RU"/>
    </w:rPr>
  </w:style>
  <w:style w:type="paragraph" w:styleId="91">
    <w:name w:val="toc 9"/>
    <w:basedOn w:val="a6"/>
    <w:next w:val="a6"/>
    <w:autoRedefine/>
    <w:uiPriority w:val="99"/>
    <w:rsid w:val="007F7B1D"/>
    <w:pPr>
      <w:spacing w:after="0" w:line="240" w:lineRule="auto"/>
      <w:ind w:left="1920"/>
    </w:pPr>
    <w:rPr>
      <w:rFonts w:ascii="Times New Roman" w:hAnsi="Times New Roman"/>
      <w:sz w:val="18"/>
      <w:szCs w:val="18"/>
      <w:lang w:eastAsia="ru-RU"/>
    </w:rPr>
  </w:style>
  <w:style w:type="paragraph" w:customStyle="1" w:styleId="13">
    <w:name w:val="Стиль1"/>
    <w:basedOn w:val="a6"/>
    <w:link w:val="1e"/>
    <w:uiPriority w:val="99"/>
    <w:qFormat/>
    <w:rsid w:val="007F7B1D"/>
    <w:pPr>
      <w:keepNext/>
      <w:keepLines/>
      <w:widowControl w:val="0"/>
      <w:numPr>
        <w:numId w:val="13"/>
      </w:numPr>
      <w:suppressLineNumbers/>
      <w:suppressAutoHyphens/>
      <w:spacing w:after="60" w:line="240" w:lineRule="auto"/>
    </w:pPr>
    <w:rPr>
      <w:rFonts w:ascii="Times New Roman" w:hAnsi="Times New Roman"/>
      <w:b/>
      <w:bCs/>
      <w:sz w:val="28"/>
      <w:szCs w:val="28"/>
      <w:lang w:eastAsia="ru-RU"/>
    </w:rPr>
  </w:style>
  <w:style w:type="paragraph" w:customStyle="1" w:styleId="2-1">
    <w:name w:val="содержание2-1"/>
    <w:basedOn w:val="31"/>
    <w:next w:val="a6"/>
    <w:uiPriority w:val="99"/>
    <w:rsid w:val="007F7B1D"/>
  </w:style>
  <w:style w:type="paragraph" w:customStyle="1" w:styleId="212">
    <w:name w:val="Заголовок 2.1"/>
    <w:basedOn w:val="14"/>
    <w:uiPriority w:val="99"/>
    <w:rsid w:val="007F7B1D"/>
    <w:pPr>
      <w:keepLines/>
      <w:widowControl w:val="0"/>
      <w:suppressLineNumbers/>
      <w:suppressAutoHyphens/>
    </w:pPr>
    <w:rPr>
      <w:caps/>
    </w:rPr>
  </w:style>
  <w:style w:type="paragraph" w:customStyle="1" w:styleId="20">
    <w:name w:val="Стиль2"/>
    <w:basedOn w:val="2a"/>
    <w:link w:val="2f8"/>
    <w:uiPriority w:val="99"/>
    <w:rsid w:val="007F7B1D"/>
    <w:pPr>
      <w:keepNext/>
      <w:keepLines/>
      <w:widowControl w:val="0"/>
      <w:numPr>
        <w:ilvl w:val="1"/>
        <w:numId w:val="13"/>
      </w:numPr>
      <w:suppressLineNumbers/>
      <w:tabs>
        <w:tab w:val="num" w:pos="1492"/>
      </w:tabs>
      <w:suppressAutoHyphens/>
    </w:pPr>
    <w:rPr>
      <w:b/>
      <w:bCs/>
    </w:rPr>
  </w:style>
  <w:style w:type="paragraph" w:customStyle="1" w:styleId="30">
    <w:name w:val="Стиль3"/>
    <w:basedOn w:val="2e"/>
    <w:uiPriority w:val="99"/>
    <w:rsid w:val="007F7B1D"/>
    <w:pPr>
      <w:widowControl w:val="0"/>
      <w:numPr>
        <w:ilvl w:val="2"/>
        <w:numId w:val="13"/>
      </w:numPr>
      <w:tabs>
        <w:tab w:val="clear" w:pos="1307"/>
      </w:tabs>
      <w:adjustRightInd w:val="0"/>
      <w:spacing w:after="0" w:line="240" w:lineRule="auto"/>
      <w:ind w:left="2160" w:hanging="180"/>
      <w:textAlignment w:val="baseline"/>
    </w:pPr>
  </w:style>
  <w:style w:type="paragraph" w:customStyle="1" w:styleId="2-11">
    <w:name w:val="содержание2-11"/>
    <w:basedOn w:val="a6"/>
    <w:uiPriority w:val="99"/>
    <w:rsid w:val="007F7B1D"/>
    <w:pPr>
      <w:spacing w:after="60" w:line="240" w:lineRule="auto"/>
      <w:jc w:val="both"/>
    </w:pPr>
    <w:rPr>
      <w:rFonts w:ascii="Times New Roman" w:hAnsi="Times New Roman"/>
      <w:sz w:val="24"/>
      <w:szCs w:val="24"/>
      <w:lang w:eastAsia="ru-RU"/>
    </w:rPr>
  </w:style>
  <w:style w:type="character" w:customStyle="1" w:styleId="1f">
    <w:name w:val="Знак Знак1"/>
    <w:uiPriority w:val="99"/>
    <w:rsid w:val="007F7B1D"/>
    <w:rPr>
      <w:sz w:val="24"/>
      <w:szCs w:val="24"/>
      <w:lang w:val="ru-RU" w:eastAsia="ru-RU"/>
    </w:rPr>
  </w:style>
  <w:style w:type="character" w:customStyle="1" w:styleId="3f">
    <w:name w:val="Стиль3 Знак"/>
    <w:uiPriority w:val="99"/>
    <w:rsid w:val="007F7B1D"/>
    <w:rPr>
      <w:sz w:val="24"/>
      <w:szCs w:val="24"/>
      <w:lang w:val="ru-RU" w:eastAsia="ru-RU"/>
    </w:rPr>
  </w:style>
  <w:style w:type="paragraph" w:customStyle="1" w:styleId="49">
    <w:name w:val="Стиль4"/>
    <w:basedOn w:val="22"/>
    <w:next w:val="a6"/>
    <w:uiPriority w:val="99"/>
    <w:rsid w:val="007F7B1D"/>
    <w:pPr>
      <w:widowControl w:val="0"/>
      <w:suppressLineNumbers/>
      <w:tabs>
        <w:tab w:val="num" w:pos="576"/>
      </w:tabs>
      <w:suppressAutoHyphens/>
      <w:spacing w:before="0" w:after="60" w:line="240" w:lineRule="auto"/>
      <w:ind w:left="576" w:firstLine="567"/>
      <w:jc w:val="center"/>
    </w:pPr>
    <w:rPr>
      <w:rFonts w:ascii="Times New Roman" w:eastAsia="Times New Roman" w:hAnsi="Times New Roman"/>
      <w:color w:val="auto"/>
      <w:sz w:val="30"/>
      <w:szCs w:val="30"/>
      <w:lang w:eastAsia="ru-RU"/>
    </w:rPr>
  </w:style>
  <w:style w:type="paragraph" w:customStyle="1" w:styleId="affffa">
    <w:name w:val="Таблица заголовок"/>
    <w:basedOn w:val="a6"/>
    <w:uiPriority w:val="99"/>
    <w:rsid w:val="007F7B1D"/>
    <w:pPr>
      <w:spacing w:before="120" w:after="120" w:line="360" w:lineRule="auto"/>
      <w:jc w:val="right"/>
    </w:pPr>
    <w:rPr>
      <w:rFonts w:ascii="Times New Roman" w:hAnsi="Times New Roman"/>
      <w:b/>
      <w:bCs/>
      <w:sz w:val="28"/>
      <w:szCs w:val="28"/>
      <w:lang w:eastAsia="ru-RU"/>
    </w:rPr>
  </w:style>
  <w:style w:type="paragraph" w:customStyle="1" w:styleId="affffb">
    <w:name w:val="текст таблицы"/>
    <w:basedOn w:val="a6"/>
    <w:uiPriority w:val="99"/>
    <w:rsid w:val="007F7B1D"/>
    <w:pPr>
      <w:spacing w:before="120" w:after="0" w:line="240" w:lineRule="auto"/>
      <w:ind w:right="-102"/>
    </w:pPr>
    <w:rPr>
      <w:rFonts w:ascii="Times New Roman" w:hAnsi="Times New Roman"/>
      <w:sz w:val="24"/>
      <w:szCs w:val="24"/>
      <w:lang w:eastAsia="ru-RU"/>
    </w:rPr>
  </w:style>
  <w:style w:type="paragraph" w:customStyle="1" w:styleId="affffc">
    <w:name w:val="Пункт Знак"/>
    <w:basedOn w:val="a6"/>
    <w:uiPriority w:val="99"/>
    <w:rsid w:val="007F7B1D"/>
    <w:pPr>
      <w:tabs>
        <w:tab w:val="num" w:pos="1134"/>
        <w:tab w:val="left" w:pos="1701"/>
      </w:tabs>
      <w:snapToGrid w:val="0"/>
      <w:spacing w:after="0" w:line="360" w:lineRule="auto"/>
      <w:ind w:left="1134" w:hanging="567"/>
      <w:jc w:val="both"/>
    </w:pPr>
    <w:rPr>
      <w:rFonts w:ascii="Times New Roman" w:hAnsi="Times New Roman"/>
      <w:sz w:val="28"/>
      <w:szCs w:val="28"/>
      <w:lang w:eastAsia="ru-RU"/>
    </w:rPr>
  </w:style>
  <w:style w:type="paragraph" w:customStyle="1" w:styleId="affffd">
    <w:name w:val="a"/>
    <w:basedOn w:val="a6"/>
    <w:uiPriority w:val="99"/>
    <w:rsid w:val="007F7B1D"/>
    <w:pPr>
      <w:snapToGrid w:val="0"/>
      <w:spacing w:after="0" w:line="360" w:lineRule="auto"/>
      <w:ind w:left="1134" w:hanging="567"/>
      <w:jc w:val="both"/>
    </w:pPr>
    <w:rPr>
      <w:rFonts w:ascii="Times New Roman" w:hAnsi="Times New Roman"/>
      <w:sz w:val="28"/>
      <w:szCs w:val="28"/>
      <w:lang w:eastAsia="ru-RU"/>
    </w:rPr>
  </w:style>
  <w:style w:type="paragraph" w:customStyle="1" w:styleId="affffe">
    <w:name w:val="Словарная статья"/>
    <w:basedOn w:val="a6"/>
    <w:next w:val="a6"/>
    <w:uiPriority w:val="99"/>
    <w:rsid w:val="007F7B1D"/>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afffff">
    <w:name w:val="Комментарий пользователя"/>
    <w:basedOn w:val="a6"/>
    <w:next w:val="a6"/>
    <w:uiPriority w:val="99"/>
    <w:rsid w:val="007F7B1D"/>
    <w:pPr>
      <w:autoSpaceDE w:val="0"/>
      <w:autoSpaceDN w:val="0"/>
      <w:adjustRightInd w:val="0"/>
      <w:spacing w:after="0" w:line="240" w:lineRule="auto"/>
      <w:ind w:left="170"/>
    </w:pPr>
    <w:rPr>
      <w:rFonts w:ascii="Arial" w:hAnsi="Arial" w:cs="Arial"/>
      <w:i/>
      <w:iCs/>
      <w:color w:val="000080"/>
      <w:sz w:val="20"/>
      <w:szCs w:val="20"/>
      <w:lang w:eastAsia="ru-RU"/>
    </w:rPr>
  </w:style>
  <w:style w:type="character" w:customStyle="1" w:styleId="3f0">
    <w:name w:val="Стиль3 Знак Знак"/>
    <w:uiPriority w:val="99"/>
    <w:rsid w:val="007F7B1D"/>
    <w:rPr>
      <w:sz w:val="24"/>
      <w:szCs w:val="24"/>
      <w:lang w:val="ru-RU" w:eastAsia="ru-RU"/>
    </w:rPr>
  </w:style>
  <w:style w:type="character" w:customStyle="1" w:styleId="labelbodytext1">
    <w:name w:val="label_body_text_1"/>
    <w:uiPriority w:val="99"/>
    <w:rsid w:val="007F7B1D"/>
  </w:style>
  <w:style w:type="paragraph" w:customStyle="1" w:styleId="1DocumentHeader1">
    <w:name w:val="Заголовок 1.Document Header1"/>
    <w:basedOn w:val="a6"/>
    <w:next w:val="a6"/>
    <w:uiPriority w:val="99"/>
    <w:rsid w:val="007F7B1D"/>
    <w:pPr>
      <w:keepNext/>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uiPriority w:val="99"/>
    <w:rsid w:val="007F7B1D"/>
    <w:rPr>
      <w:sz w:val="24"/>
      <w:szCs w:val="24"/>
      <w:lang w:val="ru-RU" w:eastAsia="ru-RU"/>
    </w:rPr>
  </w:style>
  <w:style w:type="character" w:styleId="afffff0">
    <w:name w:val="annotation reference"/>
    <w:uiPriority w:val="99"/>
    <w:rsid w:val="007F7B1D"/>
    <w:rPr>
      <w:sz w:val="16"/>
      <w:szCs w:val="16"/>
    </w:rPr>
  </w:style>
  <w:style w:type="paragraph" w:styleId="afffff1">
    <w:name w:val="annotation text"/>
    <w:basedOn w:val="a6"/>
    <w:link w:val="afffff2"/>
    <w:uiPriority w:val="99"/>
    <w:rsid w:val="007F7B1D"/>
    <w:pPr>
      <w:spacing w:after="60" w:line="240" w:lineRule="auto"/>
      <w:jc w:val="both"/>
    </w:pPr>
    <w:rPr>
      <w:rFonts w:ascii="Times New Roman" w:hAnsi="Times New Roman"/>
      <w:sz w:val="20"/>
      <w:szCs w:val="20"/>
      <w:lang w:eastAsia="ru-RU"/>
    </w:rPr>
  </w:style>
  <w:style w:type="character" w:customStyle="1" w:styleId="afffff2">
    <w:name w:val="Текст примечания Знак"/>
    <w:basedOn w:val="a7"/>
    <w:link w:val="afffff1"/>
    <w:uiPriority w:val="99"/>
    <w:rsid w:val="007F7B1D"/>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uiPriority w:val="99"/>
    <w:rsid w:val="007F7B1D"/>
    <w:rPr>
      <w:b/>
      <w:bCs/>
    </w:rPr>
  </w:style>
  <w:style w:type="character" w:customStyle="1" w:styleId="afffff4">
    <w:name w:val="Тема примечания Знак"/>
    <w:basedOn w:val="afffff2"/>
    <w:link w:val="afffff3"/>
    <w:uiPriority w:val="99"/>
    <w:rsid w:val="007F7B1D"/>
    <w:rPr>
      <w:rFonts w:ascii="Times New Roman" w:eastAsia="Times New Roman" w:hAnsi="Times New Roman" w:cs="Times New Roman"/>
      <w:b/>
      <w:bCs/>
      <w:sz w:val="20"/>
      <w:szCs w:val="20"/>
      <w:lang w:eastAsia="ru-RU"/>
    </w:rPr>
  </w:style>
  <w:style w:type="paragraph" w:customStyle="1" w:styleId="200">
    <w:name w:val="20"/>
    <w:basedOn w:val="a6"/>
    <w:uiPriority w:val="99"/>
    <w:rsid w:val="007F7B1D"/>
    <w:pPr>
      <w:spacing w:before="104" w:after="104" w:line="240" w:lineRule="auto"/>
      <w:ind w:left="104" w:right="104"/>
    </w:pPr>
    <w:rPr>
      <w:rFonts w:ascii="Times New Roman" w:hAnsi="Times New Roman"/>
      <w:sz w:val="24"/>
      <w:szCs w:val="24"/>
      <w:lang w:eastAsia="ru-RU"/>
    </w:rPr>
  </w:style>
  <w:style w:type="paragraph" w:customStyle="1" w:styleId="afffff5">
    <w:name w:val="Пункт"/>
    <w:basedOn w:val="a6"/>
    <w:uiPriority w:val="99"/>
    <w:rsid w:val="007F7B1D"/>
    <w:pPr>
      <w:tabs>
        <w:tab w:val="num" w:pos="1980"/>
      </w:tabs>
      <w:spacing w:after="0" w:line="240" w:lineRule="auto"/>
      <w:ind w:left="1404" w:hanging="504"/>
      <w:jc w:val="both"/>
    </w:pPr>
    <w:rPr>
      <w:rFonts w:ascii="Times New Roman" w:hAnsi="Times New Roman"/>
      <w:sz w:val="24"/>
      <w:szCs w:val="24"/>
      <w:lang w:eastAsia="ru-RU"/>
    </w:rPr>
  </w:style>
  <w:style w:type="paragraph" w:customStyle="1" w:styleId="afffff6">
    <w:name w:val="Подпункт"/>
    <w:basedOn w:val="afffff5"/>
    <w:uiPriority w:val="99"/>
    <w:rsid w:val="007F7B1D"/>
    <w:pPr>
      <w:tabs>
        <w:tab w:val="clear" w:pos="1980"/>
        <w:tab w:val="num" w:pos="2520"/>
      </w:tabs>
      <w:ind w:left="1728" w:hanging="648"/>
    </w:pPr>
  </w:style>
  <w:style w:type="paragraph" w:styleId="afffff7">
    <w:name w:val="Document Map"/>
    <w:basedOn w:val="a6"/>
    <w:link w:val="afffff8"/>
    <w:uiPriority w:val="99"/>
    <w:rsid w:val="007F7B1D"/>
    <w:pPr>
      <w:shd w:val="clear" w:color="auto" w:fill="000080"/>
      <w:spacing w:after="60" w:line="240" w:lineRule="auto"/>
      <w:jc w:val="both"/>
    </w:pPr>
    <w:rPr>
      <w:rFonts w:ascii="Times New Roman" w:hAnsi="Times New Roman"/>
      <w:sz w:val="2"/>
      <w:szCs w:val="2"/>
      <w:lang w:eastAsia="ru-RU"/>
    </w:rPr>
  </w:style>
  <w:style w:type="character" w:customStyle="1" w:styleId="afffff8">
    <w:name w:val="Схема документа Знак"/>
    <w:basedOn w:val="a7"/>
    <w:link w:val="afffff7"/>
    <w:uiPriority w:val="99"/>
    <w:rsid w:val="007F7B1D"/>
    <w:rPr>
      <w:rFonts w:ascii="Times New Roman" w:eastAsia="Times New Roman" w:hAnsi="Times New Roman" w:cs="Times New Roman"/>
      <w:sz w:val="2"/>
      <w:szCs w:val="2"/>
      <w:shd w:val="clear" w:color="auto" w:fill="000080"/>
      <w:lang w:eastAsia="ru-RU"/>
    </w:rPr>
  </w:style>
  <w:style w:type="paragraph" w:customStyle="1" w:styleId="afffff9">
    <w:name w:val="Таблица шапка"/>
    <w:basedOn w:val="a6"/>
    <w:uiPriority w:val="99"/>
    <w:rsid w:val="007F7B1D"/>
    <w:pPr>
      <w:keepNext/>
      <w:spacing w:before="40" w:after="40" w:line="240" w:lineRule="auto"/>
      <w:ind w:left="57" w:right="57"/>
    </w:pPr>
    <w:rPr>
      <w:rFonts w:ascii="Times New Roman" w:hAnsi="Times New Roman"/>
      <w:sz w:val="18"/>
      <w:szCs w:val="18"/>
      <w:lang w:eastAsia="ru-RU"/>
    </w:rPr>
  </w:style>
  <w:style w:type="paragraph" w:customStyle="1" w:styleId="afffffa">
    <w:name w:val="Таблица текст"/>
    <w:basedOn w:val="a6"/>
    <w:uiPriority w:val="99"/>
    <w:rsid w:val="007F7B1D"/>
    <w:pPr>
      <w:spacing w:before="40" w:after="40" w:line="240" w:lineRule="auto"/>
      <w:ind w:left="57" w:right="57"/>
    </w:pPr>
    <w:rPr>
      <w:rFonts w:ascii="Times New Roman" w:hAnsi="Times New Roman"/>
      <w:lang w:eastAsia="ru-RU"/>
    </w:rPr>
  </w:style>
  <w:style w:type="paragraph" w:customStyle="1" w:styleId="a2">
    <w:name w:val="пункт"/>
    <w:basedOn w:val="a6"/>
    <w:uiPriority w:val="99"/>
    <w:rsid w:val="007F7B1D"/>
    <w:pPr>
      <w:numPr>
        <w:ilvl w:val="2"/>
        <w:numId w:val="14"/>
      </w:numPr>
      <w:spacing w:before="60" w:after="60" w:line="240" w:lineRule="auto"/>
    </w:pPr>
    <w:rPr>
      <w:rFonts w:ascii="Times New Roman" w:hAnsi="Times New Roman"/>
      <w:sz w:val="24"/>
      <w:szCs w:val="24"/>
      <w:lang w:eastAsia="ru-RU"/>
    </w:rPr>
  </w:style>
  <w:style w:type="character" w:customStyle="1" w:styleId="afffffb">
    <w:name w:val="Гипертекстовая ссылка"/>
    <w:uiPriority w:val="99"/>
    <w:rsid w:val="007F7B1D"/>
    <w:rPr>
      <w:b/>
      <w:bCs/>
      <w:color w:val="008000"/>
      <w:sz w:val="20"/>
      <w:szCs w:val="20"/>
      <w:u w:val="single"/>
    </w:rPr>
  </w:style>
  <w:style w:type="paragraph" w:styleId="1f0">
    <w:name w:val="index 1"/>
    <w:basedOn w:val="a6"/>
    <w:next w:val="a6"/>
    <w:autoRedefine/>
    <w:uiPriority w:val="99"/>
    <w:semiHidden/>
    <w:rsid w:val="007F7B1D"/>
    <w:pPr>
      <w:spacing w:after="60" w:line="240" w:lineRule="auto"/>
      <w:ind w:left="240" w:hanging="240"/>
      <w:jc w:val="both"/>
    </w:pPr>
    <w:rPr>
      <w:rFonts w:ascii="Times New Roman" w:hAnsi="Times New Roman"/>
      <w:sz w:val="24"/>
      <w:szCs w:val="24"/>
      <w:lang w:eastAsia="ru-RU"/>
    </w:rPr>
  </w:style>
  <w:style w:type="paragraph" w:customStyle="1" w:styleId="1f1">
    <w:name w:val="Обычный1"/>
    <w:uiPriority w:val="99"/>
    <w:rsid w:val="007F7B1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F7B1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ffc">
    <w:name w:val="endnote text"/>
    <w:basedOn w:val="a6"/>
    <w:link w:val="afffffd"/>
    <w:uiPriority w:val="99"/>
    <w:rsid w:val="007F7B1D"/>
    <w:pPr>
      <w:spacing w:after="60" w:line="240" w:lineRule="auto"/>
      <w:jc w:val="both"/>
    </w:pPr>
    <w:rPr>
      <w:rFonts w:ascii="Times New Roman" w:hAnsi="Times New Roman"/>
      <w:sz w:val="20"/>
      <w:szCs w:val="20"/>
      <w:lang w:eastAsia="ru-RU"/>
    </w:rPr>
  </w:style>
  <w:style w:type="character" w:customStyle="1" w:styleId="afffffd">
    <w:name w:val="Текст концевой сноски Знак"/>
    <w:basedOn w:val="a7"/>
    <w:link w:val="afffffc"/>
    <w:uiPriority w:val="99"/>
    <w:rsid w:val="007F7B1D"/>
    <w:rPr>
      <w:rFonts w:ascii="Times New Roman" w:eastAsia="Times New Roman" w:hAnsi="Times New Roman" w:cs="Times New Roman"/>
      <w:sz w:val="20"/>
      <w:szCs w:val="20"/>
      <w:lang w:eastAsia="ru-RU"/>
    </w:rPr>
  </w:style>
  <w:style w:type="character" w:styleId="afffffe">
    <w:name w:val="endnote reference"/>
    <w:uiPriority w:val="99"/>
    <w:rsid w:val="007F7B1D"/>
    <w:rPr>
      <w:vertAlign w:val="superscript"/>
    </w:rPr>
  </w:style>
  <w:style w:type="paragraph" w:customStyle="1" w:styleId="111">
    <w:name w:val="Основной текст с отступом11"/>
    <w:basedOn w:val="a6"/>
    <w:uiPriority w:val="99"/>
    <w:rsid w:val="007F7B1D"/>
    <w:pPr>
      <w:spacing w:before="60" w:after="0" w:line="240" w:lineRule="auto"/>
      <w:ind w:firstLine="851"/>
      <w:jc w:val="both"/>
    </w:pPr>
    <w:rPr>
      <w:rFonts w:ascii="Times New Roman" w:hAnsi="Times New Roman"/>
      <w:sz w:val="24"/>
      <w:szCs w:val="24"/>
      <w:lang w:eastAsia="ru-RU"/>
    </w:rPr>
  </w:style>
  <w:style w:type="character" w:customStyle="1" w:styleId="FontStyle30">
    <w:name w:val="Font Style30"/>
    <w:uiPriority w:val="99"/>
    <w:rsid w:val="007F7B1D"/>
    <w:rPr>
      <w:rFonts w:ascii="Times New Roman" w:hAnsi="Times New Roman" w:cs="Times New Roman"/>
      <w:sz w:val="18"/>
      <w:szCs w:val="18"/>
    </w:rPr>
  </w:style>
  <w:style w:type="character" w:styleId="affffff">
    <w:name w:val="Placeholder Text"/>
    <w:uiPriority w:val="99"/>
    <w:semiHidden/>
    <w:rsid w:val="007F7B1D"/>
    <w:rPr>
      <w:color w:val="808080"/>
    </w:rPr>
  </w:style>
  <w:style w:type="character" w:customStyle="1" w:styleId="f">
    <w:name w:val="f"/>
    <w:basedOn w:val="a7"/>
    <w:rsid w:val="007F7B1D"/>
  </w:style>
  <w:style w:type="character" w:customStyle="1" w:styleId="r">
    <w:name w:val="r"/>
    <w:basedOn w:val="a7"/>
    <w:rsid w:val="007F7B1D"/>
  </w:style>
  <w:style w:type="paragraph" w:customStyle="1" w:styleId="ConsPlusCell">
    <w:name w:val="ConsPlusCell"/>
    <w:uiPriority w:val="99"/>
    <w:rsid w:val="007F7B1D"/>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ewsbody">
    <w:name w:val="newsbody"/>
    <w:rsid w:val="007F7B1D"/>
    <w:rPr>
      <w:rFonts w:ascii="Tahoma" w:hAnsi="Tahoma" w:cs="Tahoma"/>
      <w:color w:val="000000"/>
      <w:sz w:val="20"/>
      <w:szCs w:val="20"/>
    </w:rPr>
  </w:style>
  <w:style w:type="paragraph" w:customStyle="1" w:styleId="213">
    <w:name w:val="Основной текст 21"/>
    <w:basedOn w:val="a6"/>
    <w:rsid w:val="007F7B1D"/>
    <w:pPr>
      <w:suppressAutoHyphens/>
      <w:spacing w:after="0" w:line="216" w:lineRule="auto"/>
      <w:jc w:val="both"/>
    </w:pPr>
    <w:rPr>
      <w:rFonts w:ascii="Times New Roman" w:hAnsi="Times New Roman"/>
      <w:sz w:val="20"/>
      <w:szCs w:val="20"/>
      <w:lang w:eastAsia="ar-SA"/>
    </w:rPr>
  </w:style>
  <w:style w:type="character" w:customStyle="1" w:styleId="ConsPlusNormal0">
    <w:name w:val="ConsPlusNormal Знак"/>
    <w:link w:val="ConsPlusNormal"/>
    <w:locked/>
    <w:rsid w:val="007F7B1D"/>
    <w:rPr>
      <w:rFonts w:ascii="Calibri" w:eastAsia="Times New Roman" w:hAnsi="Calibri" w:cs="Calibri"/>
      <w:szCs w:val="20"/>
      <w:lang w:eastAsia="ru-RU"/>
    </w:rPr>
  </w:style>
  <w:style w:type="paragraph" w:styleId="2f9">
    <w:name w:val="Body Text 2"/>
    <w:basedOn w:val="a6"/>
    <w:link w:val="2fa"/>
    <w:uiPriority w:val="99"/>
    <w:unhideWhenUsed/>
    <w:rsid w:val="007F7B1D"/>
    <w:pPr>
      <w:spacing w:after="120" w:line="480" w:lineRule="auto"/>
      <w:jc w:val="both"/>
    </w:pPr>
    <w:rPr>
      <w:rFonts w:ascii="Times New Roman" w:hAnsi="Times New Roman"/>
      <w:sz w:val="24"/>
      <w:szCs w:val="24"/>
      <w:lang w:eastAsia="ru-RU"/>
    </w:rPr>
  </w:style>
  <w:style w:type="character" w:customStyle="1" w:styleId="2fa">
    <w:name w:val="Основной текст 2 Знак"/>
    <w:basedOn w:val="a7"/>
    <w:link w:val="2f9"/>
    <w:uiPriority w:val="99"/>
    <w:rsid w:val="007F7B1D"/>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7F7B1D"/>
    <w:rPr>
      <w:rFonts w:ascii="Arial" w:eastAsia="Times New Roman" w:hAnsi="Arial" w:cs="Arial"/>
      <w:sz w:val="24"/>
      <w:szCs w:val="24"/>
      <w:lang w:eastAsia="ru-RU"/>
    </w:rPr>
  </w:style>
  <w:style w:type="character" w:customStyle="1" w:styleId="1f2">
    <w:name w:val="Название Знак1"/>
    <w:aliases w:val=" Знак3 Знак"/>
    <w:locked/>
    <w:rsid w:val="007F7B1D"/>
    <w:rPr>
      <w:b/>
      <w:bCs/>
      <w:sz w:val="22"/>
      <w:szCs w:val="22"/>
      <w:lang w:val="ru-RU" w:eastAsia="ru-RU" w:bidi="ar-SA"/>
    </w:rPr>
  </w:style>
  <w:style w:type="paragraph" w:customStyle="1" w:styleId="Default">
    <w:name w:val="Default"/>
    <w:rsid w:val="007F7B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3">
    <w:name w:val="Сетка таблицы1"/>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Список нумеров."/>
    <w:basedOn w:val="a6"/>
    <w:rsid w:val="007F7B1D"/>
    <w:pPr>
      <w:tabs>
        <w:tab w:val="left" w:pos="57"/>
        <w:tab w:val="num" w:pos="1069"/>
      </w:tabs>
      <w:spacing w:after="0" w:line="240" w:lineRule="auto"/>
      <w:jc w:val="center"/>
    </w:pPr>
    <w:rPr>
      <w:rFonts w:ascii="Times New Roman" w:hAnsi="Times New Roman"/>
      <w:sz w:val="28"/>
      <w:szCs w:val="20"/>
      <w:lang w:eastAsia="ru-RU"/>
    </w:rPr>
  </w:style>
  <w:style w:type="paragraph" w:customStyle="1" w:styleId="affffff1">
    <w:name w:val="Содержимое таблицы"/>
    <w:basedOn w:val="a6"/>
    <w:uiPriority w:val="99"/>
    <w:rsid w:val="007F7B1D"/>
    <w:pPr>
      <w:widowControl w:val="0"/>
      <w:suppressLineNumbers/>
      <w:suppressAutoHyphens/>
      <w:spacing w:after="0" w:line="240" w:lineRule="auto"/>
    </w:pPr>
    <w:rPr>
      <w:rFonts w:ascii="Arial" w:eastAsia="Lucida Sans Unicode" w:hAnsi="Arial"/>
      <w:kern w:val="2"/>
      <w:sz w:val="20"/>
      <w:szCs w:val="24"/>
      <w:lang w:eastAsia="ru-RU"/>
    </w:rPr>
  </w:style>
  <w:style w:type="paragraph" w:customStyle="1" w:styleId="Standard">
    <w:name w:val="Standard"/>
    <w:rsid w:val="007F7B1D"/>
    <w:pPr>
      <w:suppressAutoHyphens/>
      <w:autoSpaceDN w:val="0"/>
      <w:spacing w:after="0" w:line="240" w:lineRule="auto"/>
      <w:textAlignment w:val="baseline"/>
    </w:pPr>
    <w:rPr>
      <w:rFonts w:ascii="Times New Roman" w:eastAsia="Times New Roman" w:hAnsi="Times New Roman" w:cs="Times New Roman"/>
      <w:kern w:val="3"/>
      <w:sz w:val="24"/>
      <w:szCs w:val="24"/>
      <w:lang w:eastAsia="ar-SA" w:bidi="hi-IN"/>
    </w:rPr>
  </w:style>
  <w:style w:type="character" w:customStyle="1" w:styleId="ConsPlusTitle0">
    <w:name w:val="ConsPlusTitle Знак"/>
    <w:link w:val="ConsPlusTitle"/>
    <w:locked/>
    <w:rsid w:val="007F7B1D"/>
    <w:rPr>
      <w:rFonts w:ascii="Times New Roman" w:eastAsia="Times New Roman" w:hAnsi="Times New Roman" w:cs="Times New Roman"/>
      <w:b/>
      <w:bCs/>
      <w:sz w:val="24"/>
      <w:szCs w:val="24"/>
      <w:lang w:eastAsia="ru-RU"/>
    </w:rPr>
  </w:style>
  <w:style w:type="paragraph" w:customStyle="1" w:styleId="220">
    <w:name w:val="Основной текст с отступом 22"/>
    <w:basedOn w:val="a6"/>
    <w:rsid w:val="007F7B1D"/>
    <w:pPr>
      <w:suppressAutoHyphens/>
      <w:spacing w:after="120" w:line="480" w:lineRule="auto"/>
      <w:ind w:left="283"/>
      <w:jc w:val="both"/>
    </w:pPr>
    <w:rPr>
      <w:rFonts w:ascii="Times New Roman" w:hAnsi="Times New Roman"/>
      <w:sz w:val="24"/>
      <w:szCs w:val="24"/>
      <w:lang w:eastAsia="ar-SA"/>
    </w:rPr>
  </w:style>
  <w:style w:type="character" w:customStyle="1" w:styleId="15">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1 Знак"/>
    <w:link w:val="af2"/>
    <w:locked/>
    <w:rsid w:val="007F7B1D"/>
    <w:rPr>
      <w:rFonts w:ascii="Times New Roman" w:eastAsia="Calibri" w:hAnsi="Times New Roman" w:cs="Times New Roman"/>
      <w:sz w:val="24"/>
      <w:szCs w:val="24"/>
      <w:lang w:eastAsia="ru-RU"/>
    </w:rPr>
  </w:style>
  <w:style w:type="paragraph" w:customStyle="1" w:styleId="msonormalbullet2gif">
    <w:name w:val="msonormalbullet2.gif"/>
    <w:basedOn w:val="a6"/>
    <w:rsid w:val="007F7B1D"/>
    <w:pPr>
      <w:spacing w:before="100" w:beforeAutospacing="1" w:after="100" w:afterAutospacing="1" w:line="240" w:lineRule="auto"/>
    </w:pPr>
    <w:rPr>
      <w:rFonts w:ascii="Times New Roman" w:hAnsi="Times New Roman"/>
      <w:sz w:val="24"/>
      <w:szCs w:val="24"/>
      <w:lang w:eastAsia="ru-RU"/>
    </w:rPr>
  </w:style>
  <w:style w:type="character" w:styleId="affffff2">
    <w:name w:val="Book Title"/>
    <w:uiPriority w:val="33"/>
    <w:qFormat/>
    <w:rsid w:val="007F7B1D"/>
    <w:rPr>
      <w:b/>
      <w:bCs/>
      <w:i/>
      <w:iCs/>
      <w:spacing w:val="5"/>
    </w:rPr>
  </w:style>
  <w:style w:type="character" w:customStyle="1" w:styleId="1a">
    <w:name w:val="Без интервала Знак1"/>
    <w:aliases w:val="для таблиц Знак,Без интервала2 Знак"/>
    <w:link w:val="afb"/>
    <w:uiPriority w:val="1"/>
    <w:rsid w:val="007F7B1D"/>
    <w:rPr>
      <w:rFonts w:ascii="Arial" w:eastAsia="SimSun" w:hAnsi="Arial" w:cs="Arial"/>
      <w:sz w:val="20"/>
      <w:szCs w:val="20"/>
      <w:lang w:eastAsia="ar-SA"/>
    </w:rPr>
  </w:style>
  <w:style w:type="character" w:customStyle="1" w:styleId="af1">
    <w:name w:val="Абзац списка Знак"/>
    <w:link w:val="af0"/>
    <w:locked/>
    <w:rsid w:val="007F7B1D"/>
    <w:rPr>
      <w:rFonts w:ascii="Calibri" w:eastAsia="Times New Roman" w:hAnsi="Calibri" w:cs="Times New Roman"/>
    </w:rPr>
  </w:style>
  <w:style w:type="paragraph" w:customStyle="1" w:styleId="1f4">
    <w:name w:val="Название1"/>
    <w:aliases w:val="Знак Знак Знак,Знак Знак Знак Знак Знак Знак,Знак Знак Знак Знак Знак"/>
    <w:basedOn w:val="a6"/>
    <w:uiPriority w:val="99"/>
    <w:qFormat/>
    <w:rsid w:val="007F7B1D"/>
    <w:pPr>
      <w:widowControl w:val="0"/>
      <w:autoSpaceDE w:val="0"/>
      <w:autoSpaceDN w:val="0"/>
      <w:adjustRightInd w:val="0"/>
      <w:spacing w:before="240" w:after="60" w:line="240" w:lineRule="auto"/>
      <w:jc w:val="center"/>
      <w:outlineLvl w:val="0"/>
    </w:pPr>
    <w:rPr>
      <w:rFonts w:ascii="Cambria" w:hAnsi="Cambria"/>
      <w:b/>
      <w:bCs/>
      <w:kern w:val="28"/>
      <w:sz w:val="32"/>
      <w:szCs w:val="32"/>
      <w:lang w:eastAsia="ru-RU"/>
    </w:rPr>
  </w:style>
  <w:style w:type="paragraph" w:customStyle="1" w:styleId="1f5">
    <w:name w:val="Абзац списка1"/>
    <w:basedOn w:val="a6"/>
    <w:qFormat/>
    <w:rsid w:val="007F7B1D"/>
    <w:pPr>
      <w:spacing w:after="0" w:line="240" w:lineRule="auto"/>
      <w:ind w:left="720"/>
      <w:contextualSpacing/>
    </w:pPr>
    <w:rPr>
      <w:rFonts w:ascii="Times New Roman" w:hAnsi="Times New Roman"/>
      <w:sz w:val="24"/>
      <w:szCs w:val="28"/>
      <w:lang w:eastAsia="ru-RU"/>
    </w:rPr>
  </w:style>
  <w:style w:type="paragraph" w:customStyle="1" w:styleId="a1">
    <w:name w:val="Дефис"/>
    <w:basedOn w:val="1f5"/>
    <w:link w:val="affffff3"/>
    <w:uiPriority w:val="99"/>
    <w:rsid w:val="007F7B1D"/>
    <w:pPr>
      <w:numPr>
        <w:numId w:val="15"/>
      </w:numPr>
    </w:pPr>
    <w:rPr>
      <w:szCs w:val="24"/>
      <w:lang w:val="en-US"/>
    </w:rPr>
  </w:style>
  <w:style w:type="character" w:customStyle="1" w:styleId="affffff3">
    <w:name w:val="Дефис Знак"/>
    <w:link w:val="a1"/>
    <w:uiPriority w:val="99"/>
    <w:locked/>
    <w:rsid w:val="007F7B1D"/>
    <w:rPr>
      <w:rFonts w:ascii="Times New Roman" w:eastAsia="Times New Roman" w:hAnsi="Times New Roman" w:cs="Times New Roman"/>
      <w:sz w:val="24"/>
      <w:szCs w:val="24"/>
      <w:lang w:val="en-US" w:eastAsia="ru-RU"/>
    </w:rPr>
  </w:style>
  <w:style w:type="paragraph" w:customStyle="1" w:styleId="2">
    <w:name w:val="Стиль Заголовок 2"/>
    <w:aliases w:val="H2 + По ширине Слева:  032 см Первая строка:  ..."/>
    <w:basedOn w:val="22"/>
    <w:rsid w:val="007F7B1D"/>
    <w:pPr>
      <w:keepLines w:val="0"/>
      <w:numPr>
        <w:ilvl w:val="1"/>
        <w:numId w:val="9"/>
      </w:numPr>
      <w:spacing w:before="0" w:after="60" w:line="240" w:lineRule="auto"/>
      <w:ind w:left="180" w:firstLine="0"/>
      <w:jc w:val="center"/>
    </w:pPr>
    <w:rPr>
      <w:rFonts w:ascii="Times New Roman" w:eastAsia="Times New Roman" w:hAnsi="Times New Roman"/>
      <w:color w:val="auto"/>
      <w:sz w:val="28"/>
      <w:szCs w:val="20"/>
      <w:lang w:eastAsia="ru-RU"/>
    </w:rPr>
  </w:style>
  <w:style w:type="paragraph" w:customStyle="1" w:styleId="BodyTextIndent1">
    <w:name w:val="Body Text Indent1"/>
    <w:basedOn w:val="a6"/>
    <w:link w:val="BodyTextIndent10"/>
    <w:rsid w:val="007F7B1D"/>
    <w:pPr>
      <w:tabs>
        <w:tab w:val="num" w:pos="567"/>
      </w:tabs>
      <w:spacing w:after="60" w:line="240" w:lineRule="auto"/>
      <w:ind w:left="567" w:hanging="567"/>
      <w:jc w:val="both"/>
    </w:pPr>
    <w:rPr>
      <w:rFonts w:ascii="Times New Roman" w:hAnsi="Times New Roman"/>
      <w:sz w:val="24"/>
      <w:szCs w:val="24"/>
      <w:lang w:eastAsia="ru-RU"/>
    </w:rPr>
  </w:style>
  <w:style w:type="character" w:customStyle="1" w:styleId="BodyTextIndent10">
    <w:name w:val="Body Text Indent1 Знак"/>
    <w:link w:val="BodyTextIndent1"/>
    <w:rsid w:val="007F7B1D"/>
    <w:rPr>
      <w:rFonts w:ascii="Times New Roman" w:eastAsia="Times New Roman" w:hAnsi="Times New Roman" w:cs="Times New Roman"/>
      <w:sz w:val="24"/>
      <w:szCs w:val="24"/>
      <w:lang w:eastAsia="ru-RU"/>
    </w:rPr>
  </w:style>
  <w:style w:type="paragraph" w:customStyle="1" w:styleId="3f1">
    <w:name w:val="Основной текст с отступом3"/>
    <w:basedOn w:val="a6"/>
    <w:rsid w:val="007F7B1D"/>
    <w:pPr>
      <w:tabs>
        <w:tab w:val="num" w:pos="567"/>
      </w:tabs>
      <w:spacing w:after="60" w:line="240" w:lineRule="auto"/>
      <w:ind w:left="567" w:hanging="567"/>
      <w:jc w:val="both"/>
    </w:pPr>
    <w:rPr>
      <w:rFonts w:ascii="Times New Roman" w:hAnsi="Times New Roman"/>
      <w:sz w:val="24"/>
      <w:szCs w:val="24"/>
      <w:lang w:eastAsia="ru-RU"/>
    </w:rPr>
  </w:style>
  <w:style w:type="character" w:customStyle="1" w:styleId="FontStyle78">
    <w:name w:val="Font Style78"/>
    <w:rsid w:val="007F7B1D"/>
    <w:rPr>
      <w:rFonts w:ascii="Times New Roman" w:hAnsi="Times New Roman" w:cs="Times New Roman"/>
      <w:sz w:val="22"/>
      <w:szCs w:val="22"/>
    </w:rPr>
  </w:style>
  <w:style w:type="paragraph" w:customStyle="1" w:styleId="Nonformat">
    <w:name w:val="Nonformat"/>
    <w:basedOn w:val="a6"/>
    <w:uiPriority w:val="99"/>
    <w:rsid w:val="007F7B1D"/>
    <w:pPr>
      <w:widowControl w:val="0"/>
      <w:spacing w:after="0" w:line="240" w:lineRule="auto"/>
    </w:pPr>
    <w:rPr>
      <w:rFonts w:ascii="Consultant" w:hAnsi="Consultant" w:cs="Consultant"/>
      <w:sz w:val="20"/>
      <w:szCs w:val="20"/>
      <w:lang w:eastAsia="ru-RU"/>
    </w:rPr>
  </w:style>
  <w:style w:type="character" w:customStyle="1" w:styleId="1e">
    <w:name w:val="Стиль1 Знак"/>
    <w:link w:val="13"/>
    <w:uiPriority w:val="99"/>
    <w:rsid w:val="007F7B1D"/>
    <w:rPr>
      <w:rFonts w:ascii="Times New Roman" w:eastAsia="Times New Roman" w:hAnsi="Times New Roman" w:cs="Times New Roman"/>
      <w:b/>
      <w:bCs/>
      <w:sz w:val="28"/>
      <w:szCs w:val="28"/>
      <w:lang w:eastAsia="ru-RU"/>
    </w:rPr>
  </w:style>
  <w:style w:type="character" w:customStyle="1" w:styleId="apple-style-span">
    <w:name w:val="apple-style-span"/>
    <w:rsid w:val="007F7B1D"/>
  </w:style>
  <w:style w:type="character" w:customStyle="1" w:styleId="blk">
    <w:name w:val="blk"/>
    <w:uiPriority w:val="99"/>
    <w:rsid w:val="007F7B1D"/>
  </w:style>
  <w:style w:type="numbering" w:customStyle="1" w:styleId="1f6">
    <w:name w:val="Нет списка1"/>
    <w:next w:val="a9"/>
    <w:uiPriority w:val="99"/>
    <w:semiHidden/>
    <w:unhideWhenUsed/>
    <w:rsid w:val="007F7B1D"/>
  </w:style>
  <w:style w:type="paragraph" w:styleId="affffff4">
    <w:name w:val="Revision"/>
    <w:hidden/>
    <w:uiPriority w:val="99"/>
    <w:semiHidden/>
    <w:rsid w:val="007F7B1D"/>
    <w:pPr>
      <w:spacing w:after="0" w:line="240" w:lineRule="auto"/>
    </w:pPr>
    <w:rPr>
      <w:rFonts w:ascii="Times New Roman" w:eastAsia="Times New Roman" w:hAnsi="Times New Roman" w:cs="Times New Roman"/>
      <w:sz w:val="24"/>
      <w:szCs w:val="24"/>
      <w:lang w:eastAsia="ru-RU"/>
    </w:rPr>
  </w:style>
  <w:style w:type="character" w:customStyle="1" w:styleId="affffff5">
    <w:name w:val="Стиль полужирный"/>
    <w:rsid w:val="007F7B1D"/>
    <w:rPr>
      <w:bCs/>
      <w:sz w:val="22"/>
    </w:rPr>
  </w:style>
  <w:style w:type="paragraph" w:customStyle="1" w:styleId="xl24">
    <w:name w:val="xl24"/>
    <w:basedOn w:val="a6"/>
    <w:rsid w:val="007F7B1D"/>
    <w:pPr>
      <w:spacing w:before="100" w:after="100" w:line="240" w:lineRule="auto"/>
      <w:jc w:val="center"/>
    </w:pPr>
    <w:rPr>
      <w:rFonts w:ascii="Times New Roman" w:hAnsi="Times New Roman"/>
      <w:sz w:val="24"/>
      <w:szCs w:val="24"/>
      <w:lang w:eastAsia="ru-RU"/>
    </w:rPr>
  </w:style>
  <w:style w:type="paragraph" w:customStyle="1" w:styleId="313">
    <w:name w:val="Основной текст с отступом 31"/>
    <w:basedOn w:val="a6"/>
    <w:uiPriority w:val="99"/>
    <w:rsid w:val="007F7B1D"/>
    <w:pPr>
      <w:suppressAutoHyphens/>
      <w:spacing w:after="120" w:line="100" w:lineRule="atLeast"/>
      <w:ind w:left="283"/>
      <w:jc w:val="both"/>
    </w:pPr>
    <w:rPr>
      <w:rFonts w:ascii="Times New Roman" w:hAnsi="Times New Roman"/>
      <w:kern w:val="1"/>
      <w:sz w:val="16"/>
      <w:szCs w:val="16"/>
      <w:lang w:eastAsia="ar-SA"/>
    </w:rPr>
  </w:style>
  <w:style w:type="character" w:customStyle="1" w:styleId="1f7">
    <w:name w:val="Основной текст Знак1"/>
    <w:aliases w:val="body text Знак1, Знак1 Знак1,Основной текст Знак Знак Знак1,Основной текст Знак Знак1,Знак1 Знак1,Основной текст Знак Знак Знак Знак Знак Знак,Основной текст Знак Знак Знак Знак1 Знак,Основной текст Знак Знак Знак"/>
    <w:uiPriority w:val="99"/>
    <w:locked/>
    <w:rsid w:val="007F7B1D"/>
    <w:rPr>
      <w:rFonts w:cs="Times New Roman"/>
      <w:sz w:val="24"/>
    </w:rPr>
  </w:style>
  <w:style w:type="table" w:customStyle="1" w:styleId="3f2">
    <w:name w:val="Сетка таблицы3"/>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9"/>
    <w:uiPriority w:val="99"/>
    <w:semiHidden/>
    <w:unhideWhenUsed/>
    <w:rsid w:val="007F7B1D"/>
  </w:style>
  <w:style w:type="numbering" w:customStyle="1" w:styleId="112">
    <w:name w:val="Нет списка11"/>
    <w:next w:val="a9"/>
    <w:uiPriority w:val="99"/>
    <w:semiHidden/>
    <w:unhideWhenUsed/>
    <w:rsid w:val="007F7B1D"/>
  </w:style>
  <w:style w:type="table" w:customStyle="1" w:styleId="2fc">
    <w:name w:val="Сетка таблицы2"/>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9"/>
    <w:uiPriority w:val="99"/>
    <w:semiHidden/>
    <w:unhideWhenUsed/>
    <w:rsid w:val="007F7B1D"/>
  </w:style>
  <w:style w:type="paragraph" w:customStyle="1" w:styleId="xl65">
    <w:name w:val="xl6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8">
    <w:name w:val="xl6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0">
    <w:name w:val="xl70"/>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1">
    <w:name w:val="xl71"/>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75">
    <w:name w:val="xl7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76">
    <w:name w:val="xl76"/>
    <w:basedOn w:val="a6"/>
    <w:rsid w:val="007F7B1D"/>
    <w:pPr>
      <w:spacing w:before="100" w:beforeAutospacing="1" w:after="100" w:afterAutospacing="1" w:line="240" w:lineRule="auto"/>
    </w:pPr>
    <w:rPr>
      <w:rFonts w:cs="Calibri"/>
      <w:b/>
      <w:bCs/>
      <w:sz w:val="24"/>
      <w:szCs w:val="24"/>
      <w:lang w:eastAsia="ru-RU"/>
    </w:rPr>
  </w:style>
  <w:style w:type="paragraph" w:customStyle="1" w:styleId="xl77">
    <w:name w:val="xl7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9">
    <w:name w:val="xl79"/>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0">
    <w:name w:val="xl80"/>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1">
    <w:name w:val="xl81"/>
    <w:basedOn w:val="a6"/>
    <w:rsid w:val="007F7B1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2">
    <w:name w:val="xl82"/>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83">
    <w:name w:val="xl83"/>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84">
    <w:name w:val="xl84"/>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5">
    <w:name w:val="xl85"/>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numbering" w:customStyle="1" w:styleId="3f3">
    <w:name w:val="Нет списка3"/>
    <w:next w:val="a9"/>
    <w:uiPriority w:val="99"/>
    <w:semiHidden/>
    <w:unhideWhenUsed/>
    <w:rsid w:val="007F7B1D"/>
  </w:style>
  <w:style w:type="table" w:customStyle="1" w:styleId="4a">
    <w:name w:val="Сетка таблицы4"/>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a6"/>
    <w:rsid w:val="007F7B1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7">
    <w:name w:val="xl87"/>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8">
    <w:name w:val="xl88"/>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9">
    <w:name w:val="xl8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0">
    <w:name w:val="xl9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msonormal0">
    <w:name w:val="msonormal"/>
    <w:basedOn w:val="a6"/>
    <w:rsid w:val="007F7B1D"/>
    <w:pPr>
      <w:spacing w:before="100" w:beforeAutospacing="1" w:after="100" w:afterAutospacing="1" w:line="240" w:lineRule="auto"/>
    </w:pPr>
    <w:rPr>
      <w:rFonts w:ascii="Times New Roman" w:hAnsi="Times New Roman"/>
      <w:sz w:val="24"/>
      <w:szCs w:val="24"/>
      <w:lang w:eastAsia="ru-RU"/>
    </w:rPr>
  </w:style>
  <w:style w:type="character" w:customStyle="1" w:styleId="affffff6">
    <w:name w:val="Колонтитул_"/>
    <w:link w:val="affffff7"/>
    <w:rsid w:val="007F7B1D"/>
    <w:rPr>
      <w:sz w:val="8"/>
      <w:szCs w:val="8"/>
      <w:shd w:val="clear" w:color="auto" w:fill="FFFFFF"/>
    </w:rPr>
  </w:style>
  <w:style w:type="character" w:customStyle="1" w:styleId="Gulim95pt">
    <w:name w:val="Колонтитул + Gulim;9;5 pt"/>
    <w:rsid w:val="007F7B1D"/>
    <w:rPr>
      <w:rFonts w:ascii="Gulim" w:eastAsia="Gulim" w:hAnsi="Gulim" w:cs="Gulim"/>
      <w:color w:val="000000"/>
      <w:spacing w:val="0"/>
      <w:w w:val="100"/>
      <w:position w:val="0"/>
      <w:sz w:val="19"/>
      <w:szCs w:val="19"/>
      <w:shd w:val="clear" w:color="auto" w:fill="FFFFFF"/>
      <w:lang w:val="ru-RU" w:eastAsia="ru-RU" w:bidi="ru-RU"/>
    </w:rPr>
  </w:style>
  <w:style w:type="character" w:customStyle="1" w:styleId="5Exact">
    <w:name w:val="Основной текст (5) Exact"/>
    <w:rsid w:val="007F7B1D"/>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link w:val="affffff8"/>
    <w:rsid w:val="007F7B1D"/>
    <w:rPr>
      <w:rFonts w:ascii="Segoe UI" w:eastAsia="Segoe UI" w:hAnsi="Segoe UI" w:cs="Segoe UI"/>
      <w:sz w:val="15"/>
      <w:szCs w:val="15"/>
      <w:shd w:val="clear" w:color="auto" w:fill="FFFFFF"/>
    </w:rPr>
  </w:style>
  <w:style w:type="character" w:customStyle="1" w:styleId="4Exact">
    <w:name w:val="Подпись к картинке (4) Exact"/>
    <w:link w:val="4b"/>
    <w:rsid w:val="007F7B1D"/>
    <w:rPr>
      <w:rFonts w:ascii="Segoe UI" w:eastAsia="Segoe UI" w:hAnsi="Segoe UI" w:cs="Segoe UI"/>
      <w:b/>
      <w:bCs/>
      <w:sz w:val="13"/>
      <w:szCs w:val="13"/>
      <w:shd w:val="clear" w:color="auto" w:fill="FFFFFF"/>
    </w:rPr>
  </w:style>
  <w:style w:type="character" w:customStyle="1" w:styleId="8Exact">
    <w:name w:val="Основной текст (8) Exact"/>
    <w:link w:val="83"/>
    <w:rsid w:val="007F7B1D"/>
    <w:rPr>
      <w:b/>
      <w:bCs/>
      <w:sz w:val="50"/>
      <w:szCs w:val="50"/>
      <w:shd w:val="clear" w:color="auto" w:fill="FFFFFF"/>
      <w:lang w:val="en-US" w:bidi="en-US"/>
    </w:rPr>
  </w:style>
  <w:style w:type="paragraph" w:customStyle="1" w:styleId="affffff7">
    <w:name w:val="Колонтитул"/>
    <w:basedOn w:val="a6"/>
    <w:link w:val="affffff6"/>
    <w:rsid w:val="007F7B1D"/>
    <w:pPr>
      <w:widowControl w:val="0"/>
      <w:shd w:val="clear" w:color="auto" w:fill="FFFFFF"/>
      <w:spacing w:after="0" w:line="0" w:lineRule="atLeast"/>
    </w:pPr>
    <w:rPr>
      <w:rFonts w:asciiTheme="minorHAnsi" w:eastAsiaTheme="minorHAnsi" w:hAnsiTheme="minorHAnsi" w:cstheme="minorBidi"/>
      <w:sz w:val="8"/>
      <w:szCs w:val="8"/>
    </w:rPr>
  </w:style>
  <w:style w:type="paragraph" w:customStyle="1" w:styleId="affffff8">
    <w:name w:val="Подпись к картинке"/>
    <w:basedOn w:val="a6"/>
    <w:link w:val="Exact"/>
    <w:rsid w:val="007F7B1D"/>
    <w:pPr>
      <w:widowControl w:val="0"/>
      <w:shd w:val="clear" w:color="auto" w:fill="FFFFFF"/>
      <w:spacing w:after="0" w:line="538" w:lineRule="exact"/>
      <w:ind w:hanging="200"/>
    </w:pPr>
    <w:rPr>
      <w:rFonts w:ascii="Segoe UI" w:eastAsia="Segoe UI" w:hAnsi="Segoe UI" w:cs="Segoe UI"/>
      <w:sz w:val="15"/>
      <w:szCs w:val="15"/>
    </w:rPr>
  </w:style>
  <w:style w:type="paragraph" w:customStyle="1" w:styleId="4b">
    <w:name w:val="Подпись к картинке (4)"/>
    <w:basedOn w:val="a6"/>
    <w:link w:val="4Exact"/>
    <w:rsid w:val="007F7B1D"/>
    <w:pPr>
      <w:widowControl w:val="0"/>
      <w:shd w:val="clear" w:color="auto" w:fill="FFFFFF"/>
      <w:spacing w:after="0" w:line="206" w:lineRule="exact"/>
      <w:jc w:val="center"/>
    </w:pPr>
    <w:rPr>
      <w:rFonts w:ascii="Segoe UI" w:eastAsia="Segoe UI" w:hAnsi="Segoe UI" w:cs="Segoe UI"/>
      <w:b/>
      <w:bCs/>
      <w:sz w:val="13"/>
      <w:szCs w:val="13"/>
    </w:rPr>
  </w:style>
  <w:style w:type="paragraph" w:customStyle="1" w:styleId="83">
    <w:name w:val="Основной текст (8)"/>
    <w:basedOn w:val="a6"/>
    <w:link w:val="8Exact"/>
    <w:rsid w:val="007F7B1D"/>
    <w:pPr>
      <w:widowControl w:val="0"/>
      <w:shd w:val="clear" w:color="auto" w:fill="FFFFFF"/>
      <w:spacing w:after="0" w:line="0" w:lineRule="atLeast"/>
    </w:pPr>
    <w:rPr>
      <w:rFonts w:asciiTheme="minorHAnsi" w:eastAsiaTheme="minorHAnsi" w:hAnsiTheme="minorHAnsi" w:cstheme="minorBidi"/>
      <w:b/>
      <w:bCs/>
      <w:sz w:val="50"/>
      <w:szCs w:val="50"/>
      <w:lang w:val="en-US" w:bidi="en-US"/>
    </w:rPr>
  </w:style>
  <w:style w:type="character" w:customStyle="1" w:styleId="73">
    <w:name w:val="Заголовок №7_"/>
    <w:link w:val="74"/>
    <w:rsid w:val="007F7B1D"/>
    <w:rPr>
      <w:b/>
      <w:bCs/>
      <w:sz w:val="26"/>
      <w:szCs w:val="26"/>
      <w:shd w:val="clear" w:color="auto" w:fill="FFFFFF"/>
    </w:rPr>
  </w:style>
  <w:style w:type="character" w:customStyle="1" w:styleId="2Candara115pt">
    <w:name w:val="Основной текст (2) + Candara;11;5 pt"/>
    <w:rsid w:val="007F7B1D"/>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20pt">
    <w:name w:val="Основной текст (2) + Курсив;Интервал 0 pt"/>
    <w:rsid w:val="007F7B1D"/>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10pt">
    <w:name w:val="Основной текст (2) + 10 pt"/>
    <w:rsid w:val="007F7B1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d">
    <w:name w:val="Основной текст (2) + Полужирный"/>
    <w:rsid w:val="007F7B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e">
    <w:name w:val="Подпись к таблице (2)_"/>
    <w:link w:val="2ff"/>
    <w:rsid w:val="007F7B1D"/>
    <w:rPr>
      <w:rFonts w:ascii="Segoe UI" w:eastAsia="Segoe UI" w:hAnsi="Segoe UI" w:cs="Segoe UI"/>
      <w:sz w:val="18"/>
      <w:szCs w:val="18"/>
      <w:shd w:val="clear" w:color="auto" w:fill="FFFFFF"/>
    </w:rPr>
  </w:style>
  <w:style w:type="character" w:customStyle="1" w:styleId="2ff0">
    <w:name w:val="Основной текст (2) + Малые прописные"/>
    <w:rsid w:val="007F7B1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Tahoma14pt">
    <w:name w:val="Основной текст (2) + Tahoma;14 pt"/>
    <w:rsid w:val="007F7B1D"/>
    <w:rPr>
      <w:rFonts w:ascii="Tahoma" w:eastAsia="Tahoma" w:hAnsi="Tahoma" w:cs="Tahoma"/>
      <w:b w:val="0"/>
      <w:bCs w:val="0"/>
      <w:i w:val="0"/>
      <w:iCs w:val="0"/>
      <w:smallCaps w:val="0"/>
      <w:strike w:val="0"/>
      <w:color w:val="000000"/>
      <w:spacing w:val="0"/>
      <w:w w:val="100"/>
      <w:position w:val="0"/>
      <w:sz w:val="28"/>
      <w:szCs w:val="28"/>
      <w:u w:val="none"/>
      <w:lang w:val="ru-RU" w:eastAsia="ru-RU" w:bidi="ru-RU"/>
    </w:rPr>
  </w:style>
  <w:style w:type="character" w:customStyle="1" w:styleId="0pt">
    <w:name w:val="Подпись к таблице + Курсив;Интервал 0 pt"/>
    <w:rsid w:val="007F7B1D"/>
    <w:rPr>
      <w:i/>
      <w:iCs/>
      <w:color w:val="000000"/>
      <w:spacing w:val="-10"/>
      <w:w w:val="100"/>
      <w:position w:val="0"/>
      <w:shd w:val="clear" w:color="auto" w:fill="FFFFFF"/>
      <w:lang w:val="ru-RU" w:eastAsia="ru-RU" w:bidi="ru-RU"/>
    </w:rPr>
  </w:style>
  <w:style w:type="character" w:customStyle="1" w:styleId="3f4">
    <w:name w:val="Подпись к таблице (3)_"/>
    <w:link w:val="3f5"/>
    <w:rsid w:val="007F7B1D"/>
    <w:rPr>
      <w:rFonts w:ascii="Segoe UI" w:eastAsia="Segoe UI" w:hAnsi="Segoe UI" w:cs="Segoe UI"/>
      <w:sz w:val="19"/>
      <w:szCs w:val="19"/>
      <w:shd w:val="clear" w:color="auto" w:fill="FFFFFF"/>
    </w:rPr>
  </w:style>
  <w:style w:type="character" w:customStyle="1" w:styleId="2SegoeUI95pt">
    <w:name w:val="Основной текст (2) + Segoe UI;9;5 pt"/>
    <w:rsid w:val="007F7B1D"/>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2105pt">
    <w:name w:val="Основной текст (2) + 10;5 pt;Курсив"/>
    <w:rsid w:val="007F7B1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3">
    <w:name w:val="Основной текст (6)_"/>
    <w:link w:val="64"/>
    <w:rsid w:val="007F7B1D"/>
    <w:rPr>
      <w:b/>
      <w:bCs/>
      <w:shd w:val="clear" w:color="auto" w:fill="FFFFFF"/>
    </w:rPr>
  </w:style>
  <w:style w:type="character" w:customStyle="1" w:styleId="75">
    <w:name w:val="Основной текст (7)_"/>
    <w:link w:val="76"/>
    <w:rsid w:val="007F7B1D"/>
    <w:rPr>
      <w:rFonts w:ascii="Segoe UI" w:eastAsia="Segoe UI" w:hAnsi="Segoe UI" w:cs="Segoe UI"/>
      <w:b/>
      <w:bCs/>
      <w:sz w:val="13"/>
      <w:szCs w:val="13"/>
      <w:shd w:val="clear" w:color="auto" w:fill="FFFFFF"/>
    </w:rPr>
  </w:style>
  <w:style w:type="character" w:customStyle="1" w:styleId="2SegoeUI75pt">
    <w:name w:val="Основной текст (2) + Segoe UI;7;5 pt"/>
    <w:rsid w:val="007F7B1D"/>
    <w:rPr>
      <w:rFonts w:ascii="Segoe UI" w:eastAsia="Segoe UI" w:hAnsi="Segoe UI" w:cs="Segoe UI"/>
      <w:b w:val="0"/>
      <w:bCs w:val="0"/>
      <w:i w:val="0"/>
      <w:iCs w:val="0"/>
      <w:smallCaps w:val="0"/>
      <w:strike w:val="0"/>
      <w:color w:val="000000"/>
      <w:spacing w:val="0"/>
      <w:w w:val="100"/>
      <w:position w:val="0"/>
      <w:sz w:val="15"/>
      <w:szCs w:val="15"/>
      <w:u w:val="none"/>
      <w:lang w:val="ru-RU" w:eastAsia="ru-RU" w:bidi="ru-RU"/>
    </w:rPr>
  </w:style>
  <w:style w:type="paragraph" w:customStyle="1" w:styleId="74">
    <w:name w:val="Заголовок №7"/>
    <w:basedOn w:val="a6"/>
    <w:link w:val="73"/>
    <w:rsid w:val="007F7B1D"/>
    <w:pPr>
      <w:widowControl w:val="0"/>
      <w:shd w:val="clear" w:color="auto" w:fill="FFFFFF"/>
      <w:spacing w:after="420" w:line="0" w:lineRule="atLeast"/>
      <w:ind w:hanging="640"/>
      <w:outlineLvl w:val="6"/>
    </w:pPr>
    <w:rPr>
      <w:rFonts w:asciiTheme="minorHAnsi" w:eastAsiaTheme="minorHAnsi" w:hAnsiTheme="minorHAnsi" w:cstheme="minorBidi"/>
      <w:b/>
      <w:bCs/>
      <w:sz w:val="26"/>
      <w:szCs w:val="26"/>
    </w:rPr>
  </w:style>
  <w:style w:type="paragraph" w:customStyle="1" w:styleId="2ff">
    <w:name w:val="Подпись к таблице (2)"/>
    <w:basedOn w:val="a6"/>
    <w:link w:val="2fe"/>
    <w:rsid w:val="007F7B1D"/>
    <w:pPr>
      <w:widowControl w:val="0"/>
      <w:shd w:val="clear" w:color="auto" w:fill="FFFFFF"/>
      <w:spacing w:after="0" w:line="0" w:lineRule="atLeast"/>
    </w:pPr>
    <w:rPr>
      <w:rFonts w:ascii="Segoe UI" w:eastAsia="Segoe UI" w:hAnsi="Segoe UI" w:cs="Segoe UI"/>
      <w:sz w:val="18"/>
      <w:szCs w:val="18"/>
    </w:rPr>
  </w:style>
  <w:style w:type="paragraph" w:customStyle="1" w:styleId="3f5">
    <w:name w:val="Подпись к таблице (3)"/>
    <w:basedOn w:val="a6"/>
    <w:link w:val="3f4"/>
    <w:rsid w:val="007F7B1D"/>
    <w:pPr>
      <w:widowControl w:val="0"/>
      <w:shd w:val="clear" w:color="auto" w:fill="FFFFFF"/>
      <w:spacing w:before="60" w:after="0" w:line="264" w:lineRule="exact"/>
      <w:jc w:val="center"/>
    </w:pPr>
    <w:rPr>
      <w:rFonts w:ascii="Segoe UI" w:eastAsia="Segoe UI" w:hAnsi="Segoe UI" w:cs="Segoe UI"/>
      <w:sz w:val="19"/>
      <w:szCs w:val="19"/>
    </w:rPr>
  </w:style>
  <w:style w:type="paragraph" w:customStyle="1" w:styleId="64">
    <w:name w:val="Основной текст (6)"/>
    <w:basedOn w:val="a6"/>
    <w:link w:val="63"/>
    <w:rsid w:val="007F7B1D"/>
    <w:pPr>
      <w:widowControl w:val="0"/>
      <w:shd w:val="clear" w:color="auto" w:fill="FFFFFF"/>
      <w:spacing w:after="60" w:line="394" w:lineRule="exact"/>
    </w:pPr>
    <w:rPr>
      <w:rFonts w:asciiTheme="minorHAnsi" w:eastAsiaTheme="minorHAnsi" w:hAnsiTheme="minorHAnsi" w:cstheme="minorBidi"/>
      <w:b/>
      <w:bCs/>
    </w:rPr>
  </w:style>
  <w:style w:type="paragraph" w:customStyle="1" w:styleId="76">
    <w:name w:val="Основной текст (7)"/>
    <w:basedOn w:val="a6"/>
    <w:link w:val="75"/>
    <w:rsid w:val="007F7B1D"/>
    <w:pPr>
      <w:widowControl w:val="0"/>
      <w:shd w:val="clear" w:color="auto" w:fill="FFFFFF"/>
      <w:spacing w:before="1200" w:after="0" w:line="206" w:lineRule="exact"/>
    </w:pPr>
    <w:rPr>
      <w:rFonts w:ascii="Segoe UI" w:eastAsia="Segoe UI" w:hAnsi="Segoe UI" w:cs="Segoe UI"/>
      <w:b/>
      <w:bCs/>
      <w:sz w:val="13"/>
      <w:szCs w:val="13"/>
    </w:rPr>
  </w:style>
  <w:style w:type="paragraph" w:customStyle="1" w:styleId="xl91">
    <w:name w:val="xl91"/>
    <w:basedOn w:val="a6"/>
    <w:rsid w:val="007F7B1D"/>
    <w:pPr>
      <w:spacing w:before="100" w:beforeAutospacing="1" w:after="100" w:afterAutospacing="1" w:line="240" w:lineRule="auto"/>
      <w:jc w:val="center"/>
    </w:pPr>
    <w:rPr>
      <w:rFonts w:ascii="Times New Roman" w:hAnsi="Times New Roman"/>
      <w:sz w:val="20"/>
      <w:szCs w:val="20"/>
      <w:lang w:eastAsia="ru-RU"/>
    </w:rPr>
  </w:style>
  <w:style w:type="paragraph" w:customStyle="1" w:styleId="xl92">
    <w:name w:val="xl92"/>
    <w:basedOn w:val="a6"/>
    <w:rsid w:val="007F7B1D"/>
    <w:pPr>
      <w:spacing w:before="100" w:beforeAutospacing="1" w:after="100" w:afterAutospacing="1" w:line="240" w:lineRule="auto"/>
    </w:pPr>
    <w:rPr>
      <w:rFonts w:ascii="Times New Roman" w:hAnsi="Times New Roman"/>
      <w:sz w:val="20"/>
      <w:szCs w:val="20"/>
      <w:lang w:eastAsia="ru-RU"/>
    </w:rPr>
  </w:style>
  <w:style w:type="paragraph" w:customStyle="1" w:styleId="xl93">
    <w:name w:val="xl93"/>
    <w:basedOn w:val="a6"/>
    <w:rsid w:val="007F7B1D"/>
    <w:pPr>
      <w:spacing w:before="100" w:beforeAutospacing="1" w:after="100" w:afterAutospacing="1" w:line="240" w:lineRule="auto"/>
    </w:pPr>
    <w:rPr>
      <w:rFonts w:ascii="Times New Roman" w:hAnsi="Times New Roman"/>
      <w:b/>
      <w:bCs/>
      <w:sz w:val="20"/>
      <w:szCs w:val="20"/>
      <w:lang w:eastAsia="ru-RU"/>
    </w:rPr>
  </w:style>
  <w:style w:type="paragraph" w:customStyle="1" w:styleId="xl94">
    <w:name w:val="xl9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5">
    <w:name w:val="xl9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6">
    <w:name w:val="xl96"/>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7">
    <w:name w:val="xl97"/>
    <w:basedOn w:val="a6"/>
    <w:uiPriority w:val="99"/>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8">
    <w:name w:val="xl98"/>
    <w:basedOn w:val="a6"/>
    <w:uiPriority w:val="99"/>
    <w:rsid w:val="007F7B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9">
    <w:name w:val="xl99"/>
    <w:basedOn w:val="a6"/>
    <w:uiPriority w:val="99"/>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sz w:val="20"/>
      <w:szCs w:val="20"/>
      <w:lang w:eastAsia="ru-RU"/>
    </w:rPr>
  </w:style>
  <w:style w:type="paragraph" w:customStyle="1" w:styleId="xl100">
    <w:name w:val="xl100"/>
    <w:basedOn w:val="a6"/>
    <w:uiPriority w:val="99"/>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0"/>
      <w:szCs w:val="20"/>
      <w:lang w:eastAsia="ru-RU"/>
    </w:rPr>
  </w:style>
  <w:style w:type="paragraph" w:customStyle="1" w:styleId="xl101">
    <w:name w:val="xl101"/>
    <w:basedOn w:val="a6"/>
    <w:uiPriority w:val="99"/>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02">
    <w:name w:val="xl102"/>
    <w:basedOn w:val="a6"/>
    <w:uiPriority w:val="99"/>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03">
    <w:name w:val="xl103"/>
    <w:basedOn w:val="a6"/>
    <w:uiPriority w:val="99"/>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sz w:val="20"/>
      <w:szCs w:val="20"/>
      <w:lang w:eastAsia="ru-RU"/>
    </w:rPr>
  </w:style>
  <w:style w:type="paragraph" w:customStyle="1" w:styleId="xl104">
    <w:name w:val="xl104"/>
    <w:basedOn w:val="a6"/>
    <w:uiPriority w:val="99"/>
    <w:rsid w:val="007F7B1D"/>
    <w:pPr>
      <w:pBdr>
        <w:top w:val="single" w:sz="4" w:space="0" w:color="auto"/>
        <w:left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05">
    <w:name w:val="xl105"/>
    <w:basedOn w:val="a6"/>
    <w:uiPriority w:val="99"/>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06">
    <w:name w:val="xl106"/>
    <w:basedOn w:val="a6"/>
    <w:uiPriority w:val="99"/>
    <w:rsid w:val="007F7B1D"/>
    <w:pPr>
      <w:spacing w:before="100" w:beforeAutospacing="1" w:after="100" w:afterAutospacing="1" w:line="240" w:lineRule="auto"/>
    </w:pPr>
    <w:rPr>
      <w:rFonts w:ascii="Times New Roman" w:hAnsi="Times New Roman"/>
      <w:sz w:val="20"/>
      <w:szCs w:val="20"/>
      <w:lang w:eastAsia="ru-RU"/>
    </w:rPr>
  </w:style>
  <w:style w:type="paragraph" w:customStyle="1" w:styleId="xl107">
    <w:name w:val="xl107"/>
    <w:basedOn w:val="a6"/>
    <w:uiPriority w:val="99"/>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08">
    <w:name w:val="xl108"/>
    <w:basedOn w:val="a6"/>
    <w:uiPriority w:val="99"/>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09">
    <w:name w:val="xl10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0">
    <w:name w:val="xl110"/>
    <w:basedOn w:val="a6"/>
    <w:rsid w:val="007F7B1D"/>
    <w:pPr>
      <w:spacing w:before="100" w:beforeAutospacing="1" w:after="100" w:afterAutospacing="1" w:line="240" w:lineRule="auto"/>
    </w:pPr>
    <w:rPr>
      <w:rFonts w:ascii="Times New Roman" w:hAnsi="Times New Roman"/>
      <w:b/>
      <w:bCs/>
      <w:sz w:val="20"/>
      <w:szCs w:val="20"/>
      <w:lang w:eastAsia="ru-RU"/>
    </w:rPr>
  </w:style>
  <w:style w:type="paragraph" w:customStyle="1" w:styleId="xl111">
    <w:name w:val="xl11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2">
    <w:name w:val="xl11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3">
    <w:name w:val="xl113"/>
    <w:basedOn w:val="a6"/>
    <w:rsid w:val="007F7B1D"/>
    <w:pP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14">
    <w:name w:val="xl114"/>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5">
    <w:name w:val="xl115"/>
    <w:basedOn w:val="a6"/>
    <w:rsid w:val="007F7B1D"/>
    <w:pP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16">
    <w:name w:val="xl116"/>
    <w:basedOn w:val="a6"/>
    <w:rsid w:val="007F7B1D"/>
    <w:pP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7">
    <w:name w:val="xl117"/>
    <w:basedOn w:val="a6"/>
    <w:rsid w:val="007F7B1D"/>
    <w:pPr>
      <w:spacing w:before="100" w:beforeAutospacing="1" w:after="100" w:afterAutospacing="1" w:line="240" w:lineRule="auto"/>
      <w:jc w:val="center"/>
    </w:pPr>
    <w:rPr>
      <w:rFonts w:ascii="Times New Roman" w:hAnsi="Times New Roman"/>
      <w:sz w:val="20"/>
      <w:szCs w:val="20"/>
      <w:lang w:eastAsia="ru-RU"/>
    </w:rPr>
  </w:style>
  <w:style w:type="paragraph" w:customStyle="1" w:styleId="xl118">
    <w:name w:val="xl118"/>
    <w:basedOn w:val="a6"/>
    <w:rsid w:val="007F7B1D"/>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sz w:val="20"/>
      <w:szCs w:val="20"/>
      <w:lang w:eastAsia="ru-RU"/>
    </w:rPr>
  </w:style>
  <w:style w:type="paragraph" w:customStyle="1" w:styleId="xl119">
    <w:name w:val="xl119"/>
    <w:basedOn w:val="a6"/>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0">
    <w:name w:val="xl120"/>
    <w:basedOn w:val="a6"/>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1">
    <w:name w:val="xl121"/>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2">
    <w:name w:val="xl122"/>
    <w:basedOn w:val="a6"/>
    <w:rsid w:val="007F7B1D"/>
    <w:pPr>
      <w:pBdr>
        <w:top w:val="single" w:sz="8"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23">
    <w:name w:val="xl123"/>
    <w:basedOn w:val="a6"/>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4">
    <w:name w:val="xl124"/>
    <w:basedOn w:val="a6"/>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5">
    <w:name w:val="xl125"/>
    <w:basedOn w:val="a6"/>
    <w:rsid w:val="007F7B1D"/>
    <w:pPr>
      <w:pBdr>
        <w:top w:val="single" w:sz="4" w:space="0" w:color="auto"/>
        <w:left w:val="single" w:sz="4" w:space="0" w:color="auto"/>
        <w:bottom w:val="single" w:sz="8" w:space="0" w:color="auto"/>
        <w:right w:val="single" w:sz="4" w:space="0" w:color="auto"/>
      </w:pBdr>
      <w:shd w:val="clear" w:color="000000" w:fill="CCECFF"/>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6">
    <w:name w:val="xl126"/>
    <w:basedOn w:val="a6"/>
    <w:rsid w:val="007F7B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27">
    <w:name w:val="xl127"/>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28">
    <w:name w:val="xl128"/>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29">
    <w:name w:val="xl129"/>
    <w:basedOn w:val="a6"/>
    <w:rsid w:val="007F7B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30">
    <w:name w:val="xl130"/>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31">
    <w:name w:val="xl131"/>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32">
    <w:name w:val="xl132"/>
    <w:basedOn w:val="a6"/>
    <w:rsid w:val="007F7B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3">
    <w:name w:val="xl13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34">
    <w:name w:val="xl134"/>
    <w:basedOn w:val="a6"/>
    <w:rsid w:val="007F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5">
    <w:name w:val="xl13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36">
    <w:name w:val="xl136"/>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137">
    <w:name w:val="xl137"/>
    <w:basedOn w:val="a6"/>
    <w:rsid w:val="007F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8">
    <w:name w:val="xl138"/>
    <w:basedOn w:val="a6"/>
    <w:rsid w:val="007F7B1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9">
    <w:name w:val="xl139"/>
    <w:basedOn w:val="a6"/>
    <w:rsid w:val="007F7B1D"/>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0">
    <w:name w:val="xl140"/>
    <w:basedOn w:val="a6"/>
    <w:rsid w:val="007F7B1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1">
    <w:name w:val="xl141"/>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42">
    <w:name w:val="xl142"/>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143">
    <w:name w:val="xl143"/>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0"/>
      <w:szCs w:val="20"/>
      <w:lang w:eastAsia="ru-RU"/>
    </w:rPr>
  </w:style>
  <w:style w:type="paragraph" w:customStyle="1" w:styleId="xl144">
    <w:name w:val="xl144"/>
    <w:basedOn w:val="a6"/>
    <w:rsid w:val="007F7B1D"/>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45">
    <w:name w:val="xl145"/>
    <w:basedOn w:val="a6"/>
    <w:rsid w:val="007F7B1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46">
    <w:name w:val="xl146"/>
    <w:basedOn w:val="a6"/>
    <w:rsid w:val="007F7B1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47">
    <w:name w:val="xl147"/>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sz w:val="20"/>
      <w:szCs w:val="20"/>
      <w:lang w:eastAsia="ru-RU"/>
    </w:rPr>
  </w:style>
  <w:style w:type="paragraph" w:customStyle="1" w:styleId="xl148">
    <w:name w:val="xl148"/>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9">
    <w:name w:val="xl149"/>
    <w:basedOn w:val="a6"/>
    <w:rsid w:val="007F7B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0">
    <w:name w:val="xl150"/>
    <w:basedOn w:val="a6"/>
    <w:rsid w:val="007F7B1D"/>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1">
    <w:name w:val="xl151"/>
    <w:basedOn w:val="a6"/>
    <w:rsid w:val="007F7B1D"/>
    <w:pPr>
      <w:pBdr>
        <w:top w:val="single" w:sz="4"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2">
    <w:name w:val="xl152"/>
    <w:basedOn w:val="a6"/>
    <w:rsid w:val="007F7B1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3">
    <w:name w:val="xl153"/>
    <w:basedOn w:val="a6"/>
    <w:rsid w:val="007F7B1D"/>
    <w:pPr>
      <w:pBdr>
        <w:top w:val="single" w:sz="4" w:space="0" w:color="auto"/>
        <w:left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4">
    <w:name w:val="xl154"/>
    <w:basedOn w:val="a6"/>
    <w:rsid w:val="007F7B1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5">
    <w:name w:val="xl155"/>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6">
    <w:name w:val="xl156"/>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57">
    <w:name w:val="xl157"/>
    <w:basedOn w:val="a6"/>
    <w:rsid w:val="007F7B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58">
    <w:name w:val="xl158"/>
    <w:basedOn w:val="a6"/>
    <w:rsid w:val="007F7B1D"/>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9">
    <w:name w:val="xl159"/>
    <w:basedOn w:val="a6"/>
    <w:rsid w:val="007F7B1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0">
    <w:name w:val="xl160"/>
    <w:basedOn w:val="a6"/>
    <w:rsid w:val="007F7B1D"/>
    <w:pPr>
      <w:pBdr>
        <w:top w:val="single" w:sz="8"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1">
    <w:name w:val="xl161"/>
    <w:basedOn w:val="a6"/>
    <w:rsid w:val="007F7B1D"/>
    <w:pPr>
      <w:pBdr>
        <w:top w:val="single" w:sz="4"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2">
    <w:name w:val="xl162"/>
    <w:basedOn w:val="a6"/>
    <w:rsid w:val="007F7B1D"/>
    <w:pPr>
      <w:pBdr>
        <w:top w:val="single" w:sz="4" w:space="0" w:color="auto"/>
        <w:left w:val="single" w:sz="4"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3">
    <w:name w:val="xl163"/>
    <w:basedOn w:val="a6"/>
    <w:rsid w:val="007F7B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4">
    <w:name w:val="xl164"/>
    <w:basedOn w:val="a6"/>
    <w:rsid w:val="007F7B1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5">
    <w:name w:val="xl165"/>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6">
    <w:name w:val="xl166"/>
    <w:basedOn w:val="a6"/>
    <w:rsid w:val="007F7B1D"/>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7">
    <w:name w:val="xl167"/>
    <w:basedOn w:val="a6"/>
    <w:rsid w:val="007F7B1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8">
    <w:name w:val="xl168"/>
    <w:basedOn w:val="a6"/>
    <w:rsid w:val="007F7B1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9">
    <w:name w:val="xl169"/>
    <w:basedOn w:val="a6"/>
    <w:rsid w:val="007F7B1D"/>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70">
    <w:name w:val="xl170"/>
    <w:basedOn w:val="a6"/>
    <w:rsid w:val="007F7B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71">
    <w:name w:val="xl171"/>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72">
    <w:name w:val="xl172"/>
    <w:basedOn w:val="a6"/>
    <w:rsid w:val="007F7B1D"/>
    <w:pPr>
      <w:pBdr>
        <w:top w:val="single" w:sz="4" w:space="0" w:color="auto"/>
        <w:left w:val="single" w:sz="4" w:space="0" w:color="auto"/>
        <w:bottom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73">
    <w:name w:val="xl173"/>
    <w:basedOn w:val="a6"/>
    <w:rsid w:val="007F7B1D"/>
    <w:pPr>
      <w:pBdr>
        <w:top w:val="single" w:sz="4" w:space="0" w:color="auto"/>
        <w:left w:val="single" w:sz="8"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4">
    <w:name w:val="xl174"/>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
    <w:name w:val="xl175"/>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pPr>
    <w:rPr>
      <w:rFonts w:ascii="Times New Roman" w:hAnsi="Times New Roman"/>
      <w:sz w:val="20"/>
      <w:szCs w:val="20"/>
      <w:lang w:eastAsia="ru-RU"/>
    </w:rPr>
  </w:style>
  <w:style w:type="paragraph" w:customStyle="1" w:styleId="xl176">
    <w:name w:val="xl176"/>
    <w:basedOn w:val="a6"/>
    <w:rsid w:val="007F7B1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7">
    <w:name w:val="xl177"/>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8">
    <w:name w:val="xl178"/>
    <w:basedOn w:val="a6"/>
    <w:rsid w:val="007F7B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9">
    <w:name w:val="xl179"/>
    <w:basedOn w:val="a6"/>
    <w:rsid w:val="007F7B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0">
    <w:name w:val="xl180"/>
    <w:basedOn w:val="a6"/>
    <w:rsid w:val="007F7B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1">
    <w:name w:val="xl181"/>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2">
    <w:name w:val="xl18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3">
    <w:name w:val="xl183"/>
    <w:basedOn w:val="a6"/>
    <w:rsid w:val="007F7B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4">
    <w:name w:val="xl184"/>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5">
    <w:name w:val="xl185"/>
    <w:basedOn w:val="a6"/>
    <w:rsid w:val="007F7B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6">
    <w:name w:val="xl18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7">
    <w:name w:val="xl187"/>
    <w:basedOn w:val="a6"/>
    <w:rsid w:val="007F7B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8">
    <w:name w:val="xl188"/>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9">
    <w:name w:val="xl189"/>
    <w:basedOn w:val="a6"/>
    <w:rsid w:val="007F7B1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0">
    <w:name w:val="xl190"/>
    <w:basedOn w:val="a6"/>
    <w:rsid w:val="007F7B1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1">
    <w:name w:val="xl191"/>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2">
    <w:name w:val="xl19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3">
    <w:name w:val="xl193"/>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4">
    <w:name w:val="xl19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numbering" w:customStyle="1" w:styleId="4c">
    <w:name w:val="Нет списка4"/>
    <w:next w:val="a9"/>
    <w:uiPriority w:val="99"/>
    <w:semiHidden/>
    <w:unhideWhenUsed/>
    <w:rsid w:val="007F7B1D"/>
  </w:style>
  <w:style w:type="table" w:customStyle="1" w:styleId="59">
    <w:name w:val="Сетка таблицы5"/>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6"/>
    <w:rsid w:val="007F7B1D"/>
    <w:pPr>
      <w:spacing w:before="100" w:beforeAutospacing="1" w:after="100" w:afterAutospacing="1" w:line="240" w:lineRule="auto"/>
    </w:pPr>
    <w:rPr>
      <w:rFonts w:ascii="Times New Roman" w:hAnsi="Times New Roman"/>
      <w:sz w:val="24"/>
      <w:szCs w:val="24"/>
      <w:lang w:eastAsia="ru-RU"/>
    </w:rPr>
  </w:style>
  <w:style w:type="character" w:customStyle="1" w:styleId="1f8">
    <w:name w:val="Упомянуть1"/>
    <w:uiPriority w:val="99"/>
    <w:semiHidden/>
    <w:unhideWhenUsed/>
    <w:rsid w:val="007F7B1D"/>
    <w:rPr>
      <w:color w:val="2B579A"/>
      <w:shd w:val="clear" w:color="auto" w:fill="E6E6E6"/>
    </w:rPr>
  </w:style>
  <w:style w:type="table" w:customStyle="1" w:styleId="65">
    <w:name w:val="Сетка таблицы6"/>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Заголовок Знак"/>
    <w:uiPriority w:val="10"/>
    <w:rsid w:val="007F7B1D"/>
    <w:rPr>
      <w:rFonts w:ascii="Calibri Light" w:eastAsia="Times New Roman" w:hAnsi="Calibri Light" w:cs="Times New Roman"/>
      <w:spacing w:val="-10"/>
      <w:kern w:val="28"/>
      <w:sz w:val="56"/>
      <w:szCs w:val="56"/>
    </w:rPr>
  </w:style>
  <w:style w:type="table" w:customStyle="1" w:styleId="77">
    <w:name w:val="Сетка таблицы7"/>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7">
    <w:name w:val="xl1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9">
    <w:name w:val="xl1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0">
    <w:name w:val="xl2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6">
    <w:name w:val="xl2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9">
    <w:name w:val="xl2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42">
    <w:name w:val="xl42"/>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43">
    <w:name w:val="xl43"/>
    <w:basedOn w:val="a6"/>
    <w:rsid w:val="007F7B1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44">
    <w:name w:val="xl44"/>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numbering" w:customStyle="1" w:styleId="5a">
    <w:name w:val="Нет списка5"/>
    <w:next w:val="a9"/>
    <w:uiPriority w:val="99"/>
    <w:semiHidden/>
    <w:unhideWhenUsed/>
    <w:rsid w:val="007F7B1D"/>
  </w:style>
  <w:style w:type="table" w:customStyle="1" w:styleId="92">
    <w:name w:val="Сетка таблицы9"/>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9"/>
    <w:uiPriority w:val="99"/>
    <w:semiHidden/>
    <w:unhideWhenUsed/>
    <w:rsid w:val="007F7B1D"/>
  </w:style>
  <w:style w:type="table" w:customStyle="1" w:styleId="314">
    <w:name w:val="Сетка таблицы31"/>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9"/>
    <w:uiPriority w:val="99"/>
    <w:semiHidden/>
    <w:unhideWhenUsed/>
    <w:rsid w:val="007F7B1D"/>
  </w:style>
  <w:style w:type="table" w:customStyle="1" w:styleId="113">
    <w:name w:val="Сетка таблицы11"/>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9"/>
    <w:uiPriority w:val="99"/>
    <w:semiHidden/>
    <w:unhideWhenUsed/>
    <w:rsid w:val="007F7B1D"/>
  </w:style>
  <w:style w:type="table" w:customStyle="1" w:styleId="215">
    <w:name w:val="Сетка таблицы21"/>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9"/>
    <w:uiPriority w:val="99"/>
    <w:semiHidden/>
    <w:unhideWhenUsed/>
    <w:rsid w:val="007F7B1D"/>
  </w:style>
  <w:style w:type="numbering" w:customStyle="1" w:styleId="315">
    <w:name w:val="Нет списка31"/>
    <w:next w:val="a9"/>
    <w:uiPriority w:val="99"/>
    <w:semiHidden/>
    <w:unhideWhenUsed/>
    <w:rsid w:val="007F7B1D"/>
  </w:style>
  <w:style w:type="table" w:customStyle="1" w:styleId="410">
    <w:name w:val="Сетка таблицы41"/>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9"/>
    <w:uiPriority w:val="99"/>
    <w:semiHidden/>
    <w:unhideWhenUsed/>
    <w:rsid w:val="007F7B1D"/>
  </w:style>
  <w:style w:type="table" w:customStyle="1" w:styleId="510">
    <w:name w:val="Сетка таблицы51"/>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7F7B1D"/>
  </w:style>
  <w:style w:type="table" w:customStyle="1" w:styleId="910">
    <w:name w:val="Сетка таблицы91"/>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uiPriority w:val="99"/>
    <w:semiHidden/>
    <w:unhideWhenUsed/>
    <w:rsid w:val="007F7B1D"/>
  </w:style>
  <w:style w:type="numbering" w:customStyle="1" w:styleId="2210">
    <w:name w:val="Нет списка221"/>
    <w:next w:val="a9"/>
    <w:uiPriority w:val="99"/>
    <w:semiHidden/>
    <w:unhideWhenUsed/>
    <w:rsid w:val="007F7B1D"/>
  </w:style>
  <w:style w:type="numbering" w:customStyle="1" w:styleId="11110">
    <w:name w:val="Нет списка1111"/>
    <w:next w:val="a9"/>
    <w:uiPriority w:val="99"/>
    <w:semiHidden/>
    <w:unhideWhenUsed/>
    <w:rsid w:val="007F7B1D"/>
  </w:style>
  <w:style w:type="numbering" w:customStyle="1" w:styleId="2111">
    <w:name w:val="Нет списка2111"/>
    <w:next w:val="a9"/>
    <w:uiPriority w:val="99"/>
    <w:semiHidden/>
    <w:unhideWhenUsed/>
    <w:rsid w:val="007F7B1D"/>
  </w:style>
  <w:style w:type="numbering" w:customStyle="1" w:styleId="3110">
    <w:name w:val="Нет списка311"/>
    <w:next w:val="a9"/>
    <w:uiPriority w:val="99"/>
    <w:semiHidden/>
    <w:unhideWhenUsed/>
    <w:rsid w:val="007F7B1D"/>
  </w:style>
  <w:style w:type="numbering" w:customStyle="1" w:styleId="4110">
    <w:name w:val="Нет списка411"/>
    <w:next w:val="a9"/>
    <w:uiPriority w:val="99"/>
    <w:semiHidden/>
    <w:unhideWhenUsed/>
    <w:rsid w:val="007F7B1D"/>
  </w:style>
  <w:style w:type="character" w:customStyle="1" w:styleId="114">
    <w:name w:val="Упомянуть11"/>
    <w:uiPriority w:val="99"/>
    <w:semiHidden/>
    <w:unhideWhenUsed/>
    <w:rsid w:val="007F7B1D"/>
    <w:rPr>
      <w:color w:val="2B579A"/>
      <w:shd w:val="clear" w:color="auto" w:fill="E6E6E6"/>
    </w:rPr>
  </w:style>
  <w:style w:type="table" w:customStyle="1" w:styleId="115">
    <w:name w:val="Таблица простая 11"/>
    <w:basedOn w:val="a8"/>
    <w:uiPriority w:val="41"/>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Таблица-сетка 1 светлая1"/>
    <w:basedOn w:val="a8"/>
    <w:uiPriority w:val="46"/>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66">
    <w:name w:val="Нет списка6"/>
    <w:next w:val="a9"/>
    <w:uiPriority w:val="99"/>
    <w:semiHidden/>
    <w:unhideWhenUsed/>
    <w:rsid w:val="007F7B1D"/>
  </w:style>
  <w:style w:type="paragraph" w:customStyle="1" w:styleId="3f6">
    <w:name w:val="Знак3"/>
    <w:basedOn w:val="a6"/>
    <w:next w:val="aff3"/>
    <w:qFormat/>
    <w:rsid w:val="007F7B1D"/>
    <w:pPr>
      <w:spacing w:before="240" w:after="60" w:line="240" w:lineRule="auto"/>
      <w:jc w:val="center"/>
      <w:outlineLvl w:val="0"/>
    </w:pPr>
    <w:rPr>
      <w:rFonts w:ascii="Cambria" w:eastAsia="Calibri" w:hAnsi="Cambria" w:cs="Cambria"/>
      <w:b/>
      <w:bCs/>
      <w:kern w:val="28"/>
      <w:sz w:val="32"/>
      <w:szCs w:val="32"/>
      <w:lang w:eastAsia="ru-RU"/>
    </w:rPr>
  </w:style>
  <w:style w:type="table" w:customStyle="1" w:styleId="100">
    <w:name w:val="Сетка таблицы10"/>
    <w:basedOn w:val="a8"/>
    <w:next w:val="afe"/>
    <w:uiPriority w:val="59"/>
    <w:locked/>
    <w:rsid w:val="007F7B1D"/>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uiPriority w:val="99"/>
    <w:semiHidden/>
    <w:unhideWhenUsed/>
    <w:rsid w:val="007F7B1D"/>
  </w:style>
  <w:style w:type="table" w:customStyle="1" w:styleId="320">
    <w:name w:val="Сетка таблицы32"/>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9"/>
    <w:uiPriority w:val="99"/>
    <w:semiHidden/>
    <w:unhideWhenUsed/>
    <w:rsid w:val="007F7B1D"/>
  </w:style>
  <w:style w:type="numbering" w:customStyle="1" w:styleId="1120">
    <w:name w:val="Нет списка112"/>
    <w:next w:val="a9"/>
    <w:uiPriority w:val="99"/>
    <w:semiHidden/>
    <w:unhideWhenUsed/>
    <w:rsid w:val="007F7B1D"/>
  </w:style>
  <w:style w:type="table" w:customStyle="1" w:styleId="222">
    <w:name w:val="Сетка таблицы22"/>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9"/>
    <w:uiPriority w:val="99"/>
    <w:semiHidden/>
    <w:unhideWhenUsed/>
    <w:rsid w:val="007F7B1D"/>
  </w:style>
  <w:style w:type="numbering" w:customStyle="1" w:styleId="321">
    <w:name w:val="Нет списка32"/>
    <w:next w:val="a9"/>
    <w:uiPriority w:val="99"/>
    <w:semiHidden/>
    <w:unhideWhenUsed/>
    <w:rsid w:val="007F7B1D"/>
  </w:style>
  <w:style w:type="table" w:customStyle="1" w:styleId="420">
    <w:name w:val="Сетка таблицы42"/>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7F7B1D"/>
  </w:style>
  <w:style w:type="table" w:customStyle="1" w:styleId="520">
    <w:name w:val="Сетка таблицы52"/>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a8"/>
    <w:uiPriority w:val="41"/>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a8"/>
    <w:uiPriority w:val="46"/>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2ff1">
    <w:name w:val="Название Знак2"/>
    <w:basedOn w:val="a7"/>
    <w:rsid w:val="007F7B1D"/>
    <w:rPr>
      <w:rFonts w:ascii="Cambria" w:eastAsia="Times New Roman" w:hAnsi="Cambria" w:cs="Times New Roman"/>
      <w:spacing w:val="-10"/>
      <w:kern w:val="28"/>
      <w:sz w:val="56"/>
      <w:szCs w:val="56"/>
      <w:lang w:eastAsia="en-US"/>
    </w:rPr>
  </w:style>
  <w:style w:type="numbering" w:customStyle="1" w:styleId="78">
    <w:name w:val="Нет списка7"/>
    <w:next w:val="a9"/>
    <w:uiPriority w:val="99"/>
    <w:semiHidden/>
    <w:unhideWhenUsed/>
    <w:rsid w:val="007F7B1D"/>
  </w:style>
  <w:style w:type="table" w:customStyle="1" w:styleId="131">
    <w:name w:val="Сетка таблицы13"/>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9"/>
    <w:uiPriority w:val="99"/>
    <w:semiHidden/>
    <w:unhideWhenUsed/>
    <w:rsid w:val="007F7B1D"/>
  </w:style>
  <w:style w:type="table" w:customStyle="1" w:styleId="330">
    <w:name w:val="Сетка таблицы33"/>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9"/>
    <w:uiPriority w:val="99"/>
    <w:semiHidden/>
    <w:unhideWhenUsed/>
    <w:rsid w:val="007F7B1D"/>
  </w:style>
  <w:style w:type="table" w:customStyle="1" w:styleId="141">
    <w:name w:val="Сетка таблицы14"/>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9"/>
    <w:uiPriority w:val="99"/>
    <w:semiHidden/>
    <w:unhideWhenUsed/>
    <w:rsid w:val="007F7B1D"/>
  </w:style>
  <w:style w:type="table" w:customStyle="1" w:styleId="231">
    <w:name w:val="Сетка таблицы23"/>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9"/>
    <w:uiPriority w:val="99"/>
    <w:semiHidden/>
    <w:unhideWhenUsed/>
    <w:rsid w:val="007F7B1D"/>
  </w:style>
  <w:style w:type="numbering" w:customStyle="1" w:styleId="331">
    <w:name w:val="Нет списка33"/>
    <w:next w:val="a9"/>
    <w:uiPriority w:val="99"/>
    <w:semiHidden/>
    <w:unhideWhenUsed/>
    <w:rsid w:val="007F7B1D"/>
  </w:style>
  <w:style w:type="table" w:customStyle="1" w:styleId="430">
    <w:name w:val="Сетка таблицы43"/>
    <w:basedOn w:val="a8"/>
    <w:next w:val="afe"/>
    <w:uiPriority w:val="59"/>
    <w:rsid w:val="007F7B1D"/>
    <w:pPr>
      <w:spacing w:after="0" w:line="240" w:lineRule="auto"/>
    </w:pPr>
    <w:rPr>
      <w:rFonts w:ascii="Calibri" w:eastAsia="Calibri" w:hAnsi="Calibri"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9"/>
    <w:uiPriority w:val="99"/>
    <w:semiHidden/>
    <w:unhideWhenUsed/>
    <w:rsid w:val="007F7B1D"/>
  </w:style>
  <w:style w:type="table" w:customStyle="1" w:styleId="530">
    <w:name w:val="Сетка таблицы53"/>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2">
    <w:name w:val="Plain Table 12"/>
    <w:basedOn w:val="a8"/>
    <w:uiPriority w:val="41"/>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2">
    <w:name w:val="Grid Table 1 Light2"/>
    <w:basedOn w:val="a8"/>
    <w:uiPriority w:val="46"/>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a7"/>
    <w:uiPriority w:val="99"/>
    <w:semiHidden/>
    <w:unhideWhenUsed/>
    <w:rsid w:val="007F7B1D"/>
    <w:rPr>
      <w:color w:val="808080"/>
      <w:shd w:val="clear" w:color="auto" w:fill="E6E6E6"/>
    </w:rPr>
  </w:style>
  <w:style w:type="paragraph" w:customStyle="1" w:styleId="11">
    <w:name w:val="Список многоуровневый 1"/>
    <w:basedOn w:val="a6"/>
    <w:uiPriority w:val="99"/>
    <w:rsid w:val="007F7B1D"/>
    <w:pPr>
      <w:numPr>
        <w:numId w:val="16"/>
      </w:numPr>
      <w:spacing w:before="20" w:after="20" w:line="360" w:lineRule="auto"/>
    </w:pPr>
    <w:rPr>
      <w:rFonts w:ascii="Times New Roman" w:eastAsia="Calibri" w:hAnsi="Times New Roman"/>
      <w:lang w:eastAsia="ru-RU"/>
    </w:rPr>
  </w:style>
  <w:style w:type="paragraph" w:customStyle="1" w:styleId="Style1">
    <w:name w:val="Style1"/>
    <w:basedOn w:val="a6"/>
    <w:uiPriority w:val="99"/>
    <w:rsid w:val="007F7B1D"/>
    <w:pPr>
      <w:widowControl w:val="0"/>
      <w:autoSpaceDE w:val="0"/>
      <w:autoSpaceDN w:val="0"/>
      <w:adjustRightInd w:val="0"/>
      <w:spacing w:after="0" w:line="321" w:lineRule="exact"/>
      <w:ind w:firstLine="2635"/>
      <w:jc w:val="both"/>
    </w:pPr>
    <w:rPr>
      <w:rFonts w:ascii="Times New Roman" w:hAnsi="Times New Roman"/>
      <w:sz w:val="24"/>
      <w:szCs w:val="24"/>
      <w:lang w:eastAsia="ru-RU"/>
    </w:rPr>
  </w:style>
  <w:style w:type="character" w:customStyle="1" w:styleId="FontStyle15">
    <w:name w:val="Font Style15"/>
    <w:uiPriority w:val="99"/>
    <w:rsid w:val="007F7B1D"/>
    <w:rPr>
      <w:rFonts w:ascii="Times New Roman" w:hAnsi="Times New Roman" w:cs="Times New Roman"/>
      <w:sz w:val="22"/>
      <w:szCs w:val="22"/>
    </w:rPr>
  </w:style>
  <w:style w:type="character" w:customStyle="1" w:styleId="FontStyle21">
    <w:name w:val="Font Style21"/>
    <w:uiPriority w:val="99"/>
    <w:rsid w:val="007F7B1D"/>
    <w:rPr>
      <w:rFonts w:ascii="Times New Roman" w:hAnsi="Times New Roman" w:cs="Times New Roman"/>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7F7B1D"/>
    <w:pPr>
      <w:spacing w:before="100" w:beforeAutospacing="1" w:after="100" w:afterAutospacing="1" w:line="240" w:lineRule="auto"/>
    </w:pPr>
    <w:rPr>
      <w:rFonts w:ascii="Tahoma" w:hAnsi="Tahoma"/>
      <w:sz w:val="20"/>
      <w:szCs w:val="20"/>
      <w:lang w:val="en-US"/>
    </w:rPr>
  </w:style>
  <w:style w:type="character" w:customStyle="1" w:styleId="affffffa">
    <w:name w:val="Основной текст + Полужирный"/>
    <w:uiPriority w:val="99"/>
    <w:rsid w:val="007F7B1D"/>
    <w:rPr>
      <w:rFonts w:ascii="Times New Roman" w:eastAsia="Times New Roman" w:hAnsi="Times New Roman"/>
      <w:b/>
      <w:bCs/>
      <w:color w:val="000000"/>
      <w:spacing w:val="0"/>
      <w:w w:val="100"/>
      <w:position w:val="0"/>
      <w:shd w:val="clear" w:color="auto" w:fill="FFFFFF"/>
      <w:lang w:val="ru-RU"/>
    </w:rPr>
  </w:style>
  <w:style w:type="character" w:customStyle="1" w:styleId="apple-converted-space">
    <w:name w:val="apple-converted-space"/>
    <w:rsid w:val="007F7B1D"/>
  </w:style>
  <w:style w:type="character" w:customStyle="1" w:styleId="htxt">
    <w:name w:val="htxt"/>
    <w:rsid w:val="007F7B1D"/>
  </w:style>
  <w:style w:type="paragraph" w:customStyle="1" w:styleId="affffffb">
    <w:name w:val="Обычный + по ширине"/>
    <w:basedOn w:val="a6"/>
    <w:rsid w:val="007F7B1D"/>
    <w:pPr>
      <w:spacing w:after="0" w:line="240" w:lineRule="auto"/>
      <w:jc w:val="both"/>
    </w:pPr>
    <w:rPr>
      <w:rFonts w:ascii="Times New Roman" w:hAnsi="Times New Roman"/>
      <w:sz w:val="24"/>
      <w:szCs w:val="24"/>
      <w:lang w:eastAsia="ru-RU"/>
    </w:rPr>
  </w:style>
  <w:style w:type="character" w:customStyle="1" w:styleId="1f9">
    <w:name w:val="Неразрешенное упоминание1"/>
    <w:basedOn w:val="a7"/>
    <w:uiPriority w:val="99"/>
    <w:semiHidden/>
    <w:unhideWhenUsed/>
    <w:rsid w:val="007F7B1D"/>
    <w:rPr>
      <w:color w:val="808080"/>
      <w:shd w:val="clear" w:color="auto" w:fill="E6E6E6"/>
    </w:rPr>
  </w:style>
  <w:style w:type="character" w:customStyle="1" w:styleId="2ff2">
    <w:name w:val="Неразрешенное упоминание2"/>
    <w:basedOn w:val="a7"/>
    <w:uiPriority w:val="99"/>
    <w:semiHidden/>
    <w:unhideWhenUsed/>
    <w:rsid w:val="007F7B1D"/>
    <w:rPr>
      <w:color w:val="605E5C"/>
      <w:shd w:val="clear" w:color="auto" w:fill="E1DFDD"/>
    </w:rPr>
  </w:style>
  <w:style w:type="numbering" w:customStyle="1" w:styleId="85">
    <w:name w:val="Нет списка8"/>
    <w:next w:val="a9"/>
    <w:uiPriority w:val="99"/>
    <w:semiHidden/>
    <w:unhideWhenUsed/>
    <w:rsid w:val="007F7B1D"/>
  </w:style>
  <w:style w:type="character" w:customStyle="1" w:styleId="3f7">
    <w:name w:val="Стиль3 Знак Знак Знак"/>
    <w:rsid w:val="007F7B1D"/>
    <w:rPr>
      <w:rFonts w:ascii="Times New Roman" w:eastAsia="Lucida Sans Unicode" w:hAnsi="Times New Roman" w:cs="Mangal"/>
      <w:kern w:val="1"/>
      <w:sz w:val="24"/>
      <w:szCs w:val="20"/>
      <w:lang w:val="en-US" w:eastAsia="hi-IN" w:bidi="hi-IN"/>
    </w:rPr>
  </w:style>
  <w:style w:type="paragraph" w:customStyle="1" w:styleId="ListParagraph1">
    <w:name w:val="List Paragraph1"/>
    <w:basedOn w:val="a6"/>
    <w:uiPriority w:val="99"/>
    <w:rsid w:val="007F7B1D"/>
    <w:pPr>
      <w:spacing w:after="0" w:line="240" w:lineRule="auto"/>
      <w:ind w:left="720"/>
      <w:contextualSpacing/>
    </w:pPr>
    <w:rPr>
      <w:rFonts w:ascii="Times New Roman" w:hAnsi="Times New Roman"/>
      <w:sz w:val="24"/>
      <w:szCs w:val="28"/>
      <w:lang w:eastAsia="ru-RU"/>
    </w:rPr>
  </w:style>
  <w:style w:type="table" w:customStyle="1" w:styleId="150">
    <w:name w:val="Сетка таблицы15"/>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7F7B1D"/>
  </w:style>
  <w:style w:type="character" w:customStyle="1" w:styleId="WW8Num1z0">
    <w:name w:val="WW8Num1z0"/>
    <w:uiPriority w:val="99"/>
    <w:rsid w:val="007F7B1D"/>
    <w:rPr>
      <w:rFonts w:cs="Times New Roman"/>
    </w:rPr>
  </w:style>
  <w:style w:type="character" w:customStyle="1" w:styleId="WW8Num3z0">
    <w:name w:val="WW8Num3z0"/>
    <w:rsid w:val="007F7B1D"/>
    <w:rPr>
      <w:rFonts w:ascii="Symbol" w:hAnsi="Symbol" w:cs="OpenSymbol"/>
    </w:rPr>
  </w:style>
  <w:style w:type="character" w:customStyle="1" w:styleId="WW8Num4z0">
    <w:name w:val="WW8Num4z0"/>
    <w:uiPriority w:val="99"/>
    <w:rsid w:val="007F7B1D"/>
    <w:rPr>
      <w:rFonts w:ascii="Wingdings" w:hAnsi="Wingdings" w:cs="Wingdings"/>
    </w:rPr>
  </w:style>
  <w:style w:type="character" w:customStyle="1" w:styleId="WW8Num4z1">
    <w:name w:val="WW8Num4z1"/>
    <w:rsid w:val="007F7B1D"/>
    <w:rPr>
      <w:rFonts w:ascii="Times New Roman" w:eastAsia="Times New Roman" w:hAnsi="Times New Roman" w:cs="Times New Roman"/>
    </w:rPr>
  </w:style>
  <w:style w:type="character" w:customStyle="1" w:styleId="WW8Num5z0">
    <w:name w:val="WW8Num5z0"/>
    <w:rsid w:val="007F7B1D"/>
    <w:rPr>
      <w:rFonts w:ascii="Times New Roman" w:hAnsi="Times New Roman" w:cs="Times New Roman"/>
      <w:b/>
      <w:sz w:val="28"/>
      <w:szCs w:val="28"/>
    </w:rPr>
  </w:style>
  <w:style w:type="character" w:customStyle="1" w:styleId="WW8Num6z0">
    <w:name w:val="WW8Num6z0"/>
    <w:rsid w:val="007F7B1D"/>
    <w:rPr>
      <w:b/>
      <w:i w:val="0"/>
      <w:color w:val="000000"/>
      <w:sz w:val="22"/>
      <w:szCs w:val="22"/>
    </w:rPr>
  </w:style>
  <w:style w:type="character" w:customStyle="1" w:styleId="WW8Num9z0">
    <w:name w:val="WW8Num9z0"/>
    <w:uiPriority w:val="99"/>
    <w:rsid w:val="007F7B1D"/>
    <w:rPr>
      <w:rFonts w:ascii="Symbol" w:hAnsi="Symbol" w:cs="Symbol"/>
    </w:rPr>
  </w:style>
  <w:style w:type="character" w:customStyle="1" w:styleId="WW8Num10z0">
    <w:name w:val="WW8Num10z0"/>
    <w:uiPriority w:val="99"/>
    <w:rsid w:val="007F7B1D"/>
    <w:rPr>
      <w:rFonts w:cs="Times New Roman"/>
    </w:rPr>
  </w:style>
  <w:style w:type="character" w:customStyle="1" w:styleId="WW8Num12z2">
    <w:name w:val="WW8Num12z2"/>
    <w:rsid w:val="007F7B1D"/>
    <w:rPr>
      <w:i w:val="0"/>
    </w:rPr>
  </w:style>
  <w:style w:type="character" w:customStyle="1" w:styleId="WW8Num14z0">
    <w:name w:val="WW8Num14z0"/>
    <w:uiPriority w:val="99"/>
    <w:rsid w:val="007F7B1D"/>
    <w:rPr>
      <w:rFonts w:eastAsia="MS Mincho"/>
    </w:rPr>
  </w:style>
  <w:style w:type="character" w:customStyle="1" w:styleId="WW8Num14z2">
    <w:name w:val="WW8Num14z2"/>
    <w:uiPriority w:val="99"/>
    <w:rsid w:val="007F7B1D"/>
    <w:rPr>
      <w:rFonts w:eastAsia="MS Mincho"/>
      <w:b w:val="0"/>
      <w:i w:val="0"/>
    </w:rPr>
  </w:style>
  <w:style w:type="character" w:customStyle="1" w:styleId="WW8Num15z1">
    <w:name w:val="WW8Num15z1"/>
    <w:rsid w:val="007F7B1D"/>
    <w:rPr>
      <w:b/>
      <w:i w:val="0"/>
    </w:rPr>
  </w:style>
  <w:style w:type="character" w:customStyle="1" w:styleId="WW8Num16z1">
    <w:name w:val="WW8Num16z1"/>
    <w:uiPriority w:val="99"/>
    <w:rsid w:val="007F7B1D"/>
    <w:rPr>
      <w:b/>
      <w:i w:val="0"/>
    </w:rPr>
  </w:style>
  <w:style w:type="character" w:customStyle="1" w:styleId="WW8Num17z0">
    <w:name w:val="WW8Num17z0"/>
    <w:uiPriority w:val="99"/>
    <w:rsid w:val="007F7B1D"/>
    <w:rPr>
      <w:rFonts w:ascii="Times New Roman" w:hAnsi="Times New Roman" w:cs="Times New Roman"/>
      <w:sz w:val="28"/>
    </w:rPr>
  </w:style>
  <w:style w:type="character" w:customStyle="1" w:styleId="WW8Num17z1">
    <w:name w:val="WW8Num17z1"/>
    <w:rsid w:val="007F7B1D"/>
    <w:rPr>
      <w:rFonts w:cs="Times New Roman"/>
    </w:rPr>
  </w:style>
  <w:style w:type="character" w:customStyle="1" w:styleId="Absatz-Standardschriftart">
    <w:name w:val="Absatz-Standardschriftart"/>
    <w:uiPriority w:val="99"/>
    <w:rsid w:val="007F7B1D"/>
  </w:style>
  <w:style w:type="character" w:customStyle="1" w:styleId="WW-Absatz-Standardschriftart">
    <w:name w:val="WW-Absatz-Standardschriftart"/>
    <w:rsid w:val="007F7B1D"/>
  </w:style>
  <w:style w:type="character" w:customStyle="1" w:styleId="WW-Absatz-Standardschriftart1">
    <w:name w:val="WW-Absatz-Standardschriftart1"/>
    <w:rsid w:val="007F7B1D"/>
  </w:style>
  <w:style w:type="character" w:customStyle="1" w:styleId="WW-Absatz-Standardschriftart11">
    <w:name w:val="WW-Absatz-Standardschriftart11"/>
    <w:rsid w:val="007F7B1D"/>
  </w:style>
  <w:style w:type="character" w:customStyle="1" w:styleId="WW8Num18z0">
    <w:name w:val="WW8Num18z0"/>
    <w:uiPriority w:val="99"/>
    <w:rsid w:val="007F7B1D"/>
    <w:rPr>
      <w:rFonts w:ascii="Symbol" w:hAnsi="Symbol" w:cs="Symbol"/>
    </w:rPr>
  </w:style>
  <w:style w:type="character" w:customStyle="1" w:styleId="WW8Num18z1">
    <w:name w:val="WW8Num18z1"/>
    <w:rsid w:val="007F7B1D"/>
    <w:rPr>
      <w:rFonts w:ascii="Courier New" w:hAnsi="Courier New" w:cs="Times New Roman"/>
    </w:rPr>
  </w:style>
  <w:style w:type="character" w:customStyle="1" w:styleId="WW-Absatz-Standardschriftart111">
    <w:name w:val="WW-Absatz-Standardschriftart111"/>
    <w:rsid w:val="007F7B1D"/>
  </w:style>
  <w:style w:type="character" w:customStyle="1" w:styleId="WW-Absatz-Standardschriftart1111">
    <w:name w:val="WW-Absatz-Standardschriftart1111"/>
    <w:rsid w:val="007F7B1D"/>
  </w:style>
  <w:style w:type="character" w:customStyle="1" w:styleId="WW-Absatz-Standardschriftart11111">
    <w:name w:val="WW-Absatz-Standardschriftart11111"/>
    <w:rsid w:val="007F7B1D"/>
  </w:style>
  <w:style w:type="character" w:customStyle="1" w:styleId="WW8Num5z1">
    <w:name w:val="WW8Num5z1"/>
    <w:uiPriority w:val="99"/>
    <w:rsid w:val="007F7B1D"/>
    <w:rPr>
      <w:rFonts w:ascii="Times New Roman" w:eastAsia="Times New Roman" w:hAnsi="Times New Roman" w:cs="Times New Roman"/>
    </w:rPr>
  </w:style>
  <w:style w:type="character" w:customStyle="1" w:styleId="WW8Num7z0">
    <w:name w:val="WW8Num7z0"/>
    <w:uiPriority w:val="99"/>
    <w:rsid w:val="007F7B1D"/>
    <w:rPr>
      <w:rFonts w:ascii="Symbol" w:hAnsi="Symbol" w:cs="Symbol"/>
      <w:sz w:val="22"/>
      <w:szCs w:val="22"/>
    </w:rPr>
  </w:style>
  <w:style w:type="character" w:customStyle="1" w:styleId="WW8Num11z0">
    <w:name w:val="WW8Num11z0"/>
    <w:rsid w:val="007F7B1D"/>
    <w:rPr>
      <w:rFonts w:cs="Times New Roman"/>
    </w:rPr>
  </w:style>
  <w:style w:type="character" w:customStyle="1" w:styleId="WW8Num13z2">
    <w:name w:val="WW8Num13z2"/>
    <w:uiPriority w:val="99"/>
    <w:rsid w:val="007F7B1D"/>
    <w:rPr>
      <w:i w:val="0"/>
    </w:rPr>
  </w:style>
  <w:style w:type="character" w:customStyle="1" w:styleId="WW8Num15z0">
    <w:name w:val="WW8Num15z0"/>
    <w:uiPriority w:val="99"/>
    <w:rsid w:val="007F7B1D"/>
    <w:rPr>
      <w:rFonts w:eastAsia="MS Mincho"/>
    </w:rPr>
  </w:style>
  <w:style w:type="character" w:customStyle="1" w:styleId="WW8Num15z2">
    <w:name w:val="WW8Num15z2"/>
    <w:rsid w:val="007F7B1D"/>
    <w:rPr>
      <w:rFonts w:eastAsia="MS Mincho"/>
      <w:b w:val="0"/>
      <w:i w:val="0"/>
    </w:rPr>
  </w:style>
  <w:style w:type="character" w:customStyle="1" w:styleId="WW-Absatz-Standardschriftart111111">
    <w:name w:val="WW-Absatz-Standardschriftart111111"/>
    <w:rsid w:val="007F7B1D"/>
  </w:style>
  <w:style w:type="character" w:customStyle="1" w:styleId="WW-Absatz-Standardschriftart1111111">
    <w:name w:val="WW-Absatz-Standardschriftart1111111"/>
    <w:rsid w:val="007F7B1D"/>
  </w:style>
  <w:style w:type="character" w:customStyle="1" w:styleId="WW-Absatz-Standardschriftart11111111">
    <w:name w:val="WW-Absatz-Standardschriftart11111111"/>
    <w:rsid w:val="007F7B1D"/>
  </w:style>
  <w:style w:type="character" w:customStyle="1" w:styleId="WW-Absatz-Standardschriftart111111111">
    <w:name w:val="WW-Absatz-Standardschriftart111111111"/>
    <w:rsid w:val="007F7B1D"/>
  </w:style>
  <w:style w:type="character" w:customStyle="1" w:styleId="WW-Absatz-Standardschriftart1111111111">
    <w:name w:val="WW-Absatz-Standardschriftart1111111111"/>
    <w:rsid w:val="007F7B1D"/>
  </w:style>
  <w:style w:type="character" w:customStyle="1" w:styleId="WW-Absatz-Standardschriftart11111111111">
    <w:name w:val="WW-Absatz-Standardschriftart11111111111"/>
    <w:rsid w:val="007F7B1D"/>
  </w:style>
  <w:style w:type="character" w:customStyle="1" w:styleId="WW-Absatz-Standardschriftart111111111111">
    <w:name w:val="WW-Absatz-Standardschriftart111111111111"/>
    <w:rsid w:val="007F7B1D"/>
  </w:style>
  <w:style w:type="character" w:customStyle="1" w:styleId="WW-Absatz-Standardschriftart1111111111111">
    <w:name w:val="WW-Absatz-Standardschriftart1111111111111"/>
    <w:rsid w:val="007F7B1D"/>
  </w:style>
  <w:style w:type="character" w:customStyle="1" w:styleId="WW-Absatz-Standardschriftart11111111111111">
    <w:name w:val="WW-Absatz-Standardschriftart11111111111111"/>
    <w:rsid w:val="007F7B1D"/>
  </w:style>
  <w:style w:type="character" w:customStyle="1" w:styleId="WW8Num6z1">
    <w:name w:val="WW8Num6z1"/>
    <w:rsid w:val="007F7B1D"/>
    <w:rPr>
      <w:rFonts w:cs="Times New Roman"/>
    </w:rPr>
  </w:style>
  <w:style w:type="character" w:customStyle="1" w:styleId="WW8Num8z0">
    <w:name w:val="WW8Num8z0"/>
    <w:rsid w:val="007F7B1D"/>
    <w:rPr>
      <w:rFonts w:ascii="Symbol" w:hAnsi="Symbol" w:cs="Symbol"/>
    </w:rPr>
  </w:style>
  <w:style w:type="character" w:customStyle="1" w:styleId="WW8Num12z0">
    <w:name w:val="WW8Num12z0"/>
    <w:rsid w:val="007F7B1D"/>
    <w:rPr>
      <w:rFonts w:cs="Times New Roman"/>
    </w:rPr>
  </w:style>
  <w:style w:type="character" w:customStyle="1" w:styleId="WW8Num13z0">
    <w:name w:val="WW8Num13z0"/>
    <w:uiPriority w:val="99"/>
    <w:rsid w:val="007F7B1D"/>
    <w:rPr>
      <w:rFonts w:ascii="Times New Roman" w:hAnsi="Times New Roman" w:cs="Times New Roman"/>
      <w:b/>
      <w:sz w:val="28"/>
      <w:szCs w:val="28"/>
    </w:rPr>
  </w:style>
  <w:style w:type="character" w:customStyle="1" w:styleId="WW-Absatz-Standardschriftart111111111111111">
    <w:name w:val="WW-Absatz-Standardschriftart111111111111111"/>
    <w:rsid w:val="007F7B1D"/>
  </w:style>
  <w:style w:type="character" w:customStyle="1" w:styleId="WW8Num3z1">
    <w:name w:val="WW8Num3z1"/>
    <w:rsid w:val="007F7B1D"/>
    <w:rPr>
      <w:rFonts w:ascii="OpenSymbol" w:hAnsi="OpenSymbol" w:cs="OpenSymbol"/>
    </w:rPr>
  </w:style>
  <w:style w:type="character" w:customStyle="1" w:styleId="WW8Num8z1">
    <w:name w:val="WW8Num8z1"/>
    <w:rsid w:val="007F7B1D"/>
    <w:rPr>
      <w:rFonts w:ascii="Courier New" w:hAnsi="Courier New" w:cs="Times New Roman"/>
    </w:rPr>
  </w:style>
  <w:style w:type="character" w:customStyle="1" w:styleId="WW8Num8z2">
    <w:name w:val="WW8Num8z2"/>
    <w:rsid w:val="007F7B1D"/>
    <w:rPr>
      <w:rFonts w:ascii="Wingdings" w:hAnsi="Wingdings" w:cs="Wingdings"/>
    </w:rPr>
  </w:style>
  <w:style w:type="character" w:customStyle="1" w:styleId="WW8Num9z1">
    <w:name w:val="WW8Num9z1"/>
    <w:uiPriority w:val="99"/>
    <w:rsid w:val="007F7B1D"/>
    <w:rPr>
      <w:rFonts w:ascii="Courier New" w:hAnsi="Courier New" w:cs="Courier New"/>
    </w:rPr>
  </w:style>
  <w:style w:type="character" w:customStyle="1" w:styleId="WW8Num9z2">
    <w:name w:val="WW8Num9z2"/>
    <w:uiPriority w:val="99"/>
    <w:rsid w:val="007F7B1D"/>
    <w:rPr>
      <w:rFonts w:ascii="Wingdings" w:hAnsi="Wingdings" w:cs="Wingdings"/>
    </w:rPr>
  </w:style>
  <w:style w:type="character" w:customStyle="1" w:styleId="WW8Num13z1">
    <w:name w:val="WW8Num13z1"/>
    <w:rsid w:val="007F7B1D"/>
    <w:rPr>
      <w:rFonts w:cs="Times New Roman"/>
      <w:color w:val="auto"/>
    </w:rPr>
  </w:style>
  <w:style w:type="character" w:customStyle="1" w:styleId="WW8Num16z0">
    <w:name w:val="WW8Num16z0"/>
    <w:uiPriority w:val="99"/>
    <w:rsid w:val="007F7B1D"/>
    <w:rPr>
      <w:rFonts w:cs="Times New Roman"/>
    </w:rPr>
  </w:style>
  <w:style w:type="character" w:customStyle="1" w:styleId="WW8Num18z2">
    <w:name w:val="WW8Num18z2"/>
    <w:uiPriority w:val="99"/>
    <w:rsid w:val="007F7B1D"/>
    <w:rPr>
      <w:rFonts w:ascii="Wingdings" w:hAnsi="Wingdings" w:cs="Wingdings"/>
    </w:rPr>
  </w:style>
  <w:style w:type="character" w:customStyle="1" w:styleId="WW8Num19z0">
    <w:name w:val="WW8Num19z0"/>
    <w:uiPriority w:val="99"/>
    <w:rsid w:val="007F7B1D"/>
    <w:rPr>
      <w:rFonts w:cs="Times New Roman"/>
    </w:rPr>
  </w:style>
  <w:style w:type="character" w:customStyle="1" w:styleId="WW8Num21z0">
    <w:name w:val="WW8Num21z0"/>
    <w:uiPriority w:val="99"/>
    <w:rsid w:val="007F7B1D"/>
    <w:rPr>
      <w:color w:val="auto"/>
    </w:rPr>
  </w:style>
  <w:style w:type="character" w:customStyle="1" w:styleId="WW8Num22z0">
    <w:name w:val="WW8Num22z0"/>
    <w:rsid w:val="007F7B1D"/>
    <w:rPr>
      <w:rFonts w:ascii="Symbol" w:hAnsi="Symbol" w:cs="Symbol"/>
    </w:rPr>
  </w:style>
  <w:style w:type="character" w:customStyle="1" w:styleId="WW8Num22z1">
    <w:name w:val="WW8Num22z1"/>
    <w:rsid w:val="007F7B1D"/>
    <w:rPr>
      <w:rFonts w:ascii="Courier New" w:hAnsi="Courier New" w:cs="Times New Roman"/>
    </w:rPr>
  </w:style>
  <w:style w:type="character" w:customStyle="1" w:styleId="WW8Num22z2">
    <w:name w:val="WW8Num22z2"/>
    <w:rsid w:val="007F7B1D"/>
    <w:rPr>
      <w:rFonts w:ascii="Wingdings" w:hAnsi="Wingdings" w:cs="Wingdings"/>
    </w:rPr>
  </w:style>
  <w:style w:type="character" w:customStyle="1" w:styleId="WW8Num23z0">
    <w:name w:val="WW8Num23z0"/>
    <w:rsid w:val="007F7B1D"/>
    <w:rPr>
      <w:rFonts w:ascii="Times New Roman" w:eastAsia="Times New Roman" w:hAnsi="Times New Roman" w:cs="Times New Roman"/>
      <w:color w:val="000000"/>
      <w:sz w:val="24"/>
    </w:rPr>
  </w:style>
  <w:style w:type="character" w:customStyle="1" w:styleId="WW8Num23z1">
    <w:name w:val="WW8Num23z1"/>
    <w:rsid w:val="007F7B1D"/>
    <w:rPr>
      <w:rFonts w:ascii="Courier New" w:hAnsi="Courier New" w:cs="Courier New"/>
    </w:rPr>
  </w:style>
  <w:style w:type="character" w:customStyle="1" w:styleId="WW8Num23z2">
    <w:name w:val="WW8Num23z2"/>
    <w:rsid w:val="007F7B1D"/>
    <w:rPr>
      <w:rFonts w:ascii="Wingdings" w:hAnsi="Wingdings" w:cs="Wingdings"/>
    </w:rPr>
  </w:style>
  <w:style w:type="character" w:customStyle="1" w:styleId="WW8Num23z3">
    <w:name w:val="WW8Num23z3"/>
    <w:rsid w:val="007F7B1D"/>
    <w:rPr>
      <w:rFonts w:ascii="Symbol" w:hAnsi="Symbol" w:cs="Symbol"/>
    </w:rPr>
  </w:style>
  <w:style w:type="character" w:customStyle="1" w:styleId="1fa">
    <w:name w:val="Основной шрифт абзаца1"/>
    <w:uiPriority w:val="99"/>
    <w:rsid w:val="007F7B1D"/>
  </w:style>
  <w:style w:type="character" w:customStyle="1" w:styleId="postbody">
    <w:name w:val="postbody"/>
    <w:rsid w:val="007F7B1D"/>
    <w:rPr>
      <w:rFonts w:ascii="Times New Roman" w:hAnsi="Times New Roman" w:cs="Times New Roman"/>
    </w:rPr>
  </w:style>
  <w:style w:type="character" w:customStyle="1" w:styleId="affffffc">
    <w:name w:val="Нуменорованный абзац Знак"/>
    <w:rsid w:val="007F7B1D"/>
  </w:style>
  <w:style w:type="character" w:customStyle="1" w:styleId="HeaderChar">
    <w:name w:val="Header Char"/>
    <w:uiPriority w:val="99"/>
    <w:rsid w:val="007F7B1D"/>
    <w:rPr>
      <w:rFonts w:ascii="Cambria" w:eastAsia="Times New Roman" w:hAnsi="Cambria" w:cs="Cambria"/>
      <w:sz w:val="24"/>
    </w:rPr>
  </w:style>
  <w:style w:type="character" w:customStyle="1" w:styleId="1fb">
    <w:name w:val="Текст примечания Знак1"/>
    <w:basedOn w:val="1fa"/>
    <w:uiPriority w:val="99"/>
    <w:rsid w:val="007F7B1D"/>
  </w:style>
  <w:style w:type="character" w:customStyle="1" w:styleId="1fc">
    <w:name w:val="Тема примечания Знак1"/>
    <w:uiPriority w:val="99"/>
    <w:rsid w:val="007F7B1D"/>
    <w:rPr>
      <w:b/>
      <w:bCs/>
    </w:rPr>
  </w:style>
  <w:style w:type="character" w:customStyle="1" w:styleId="1fd">
    <w:name w:val="Знак примечания1"/>
    <w:rsid w:val="007F7B1D"/>
    <w:rPr>
      <w:rFonts w:cs="Times New Roman"/>
      <w:sz w:val="16"/>
    </w:rPr>
  </w:style>
  <w:style w:type="character" w:customStyle="1" w:styleId="BodyTextKeepChar">
    <w:name w:val="Body Text Keep Char"/>
    <w:rsid w:val="007F7B1D"/>
    <w:rPr>
      <w:rFonts w:eastAsia="MS Mincho"/>
      <w:spacing w:val="-5"/>
    </w:rPr>
  </w:style>
  <w:style w:type="character" w:customStyle="1" w:styleId="2ff3">
    <w:name w:val="Цитата 2 Знак"/>
    <w:rsid w:val="007F7B1D"/>
    <w:rPr>
      <w:rFonts w:ascii="Calibri" w:eastAsia="MS Mincho" w:hAnsi="Calibri" w:cs="Calibri"/>
      <w:color w:val="5A5A5A"/>
      <w:sz w:val="22"/>
      <w:szCs w:val="22"/>
      <w:lang w:val="en-US"/>
    </w:rPr>
  </w:style>
  <w:style w:type="character" w:customStyle="1" w:styleId="2ff4">
    <w:name w:val="Светлая заливка — акцент 2 Знак"/>
    <w:rsid w:val="007F7B1D"/>
    <w:rPr>
      <w:rFonts w:ascii="Cambria" w:hAnsi="Cambria" w:cs="Cambria"/>
      <w:i/>
      <w:sz w:val="20"/>
      <w:lang w:val="en-US"/>
    </w:rPr>
  </w:style>
  <w:style w:type="character" w:styleId="affffffd">
    <w:name w:val="Subtle Emphasis"/>
    <w:qFormat/>
    <w:rsid w:val="007F7B1D"/>
    <w:rPr>
      <w:i/>
      <w:color w:val="5A5A5A"/>
    </w:rPr>
  </w:style>
  <w:style w:type="character" w:styleId="affffffe">
    <w:name w:val="Intense Emphasis"/>
    <w:qFormat/>
    <w:rsid w:val="007F7B1D"/>
    <w:rPr>
      <w:b/>
      <w:i/>
      <w:color w:val="auto"/>
      <w:u w:val="single"/>
    </w:rPr>
  </w:style>
  <w:style w:type="character" w:styleId="afffffff">
    <w:name w:val="Subtle Reference"/>
    <w:qFormat/>
    <w:rsid w:val="007F7B1D"/>
    <w:rPr>
      <w:smallCaps/>
    </w:rPr>
  </w:style>
  <w:style w:type="character" w:styleId="afffffff0">
    <w:name w:val="Intense Reference"/>
    <w:qFormat/>
    <w:rsid w:val="007F7B1D"/>
    <w:rPr>
      <w:b/>
      <w:smallCaps/>
      <w:color w:val="auto"/>
    </w:rPr>
  </w:style>
  <w:style w:type="character" w:customStyle="1" w:styleId="FontStyle36">
    <w:name w:val="Font Style36"/>
    <w:rsid w:val="007F7B1D"/>
    <w:rPr>
      <w:rFonts w:ascii="Times New Roman" w:hAnsi="Times New Roman" w:cs="Times New Roman"/>
      <w:sz w:val="28"/>
    </w:rPr>
  </w:style>
  <w:style w:type="character" w:customStyle="1" w:styleId="afffffff1">
    <w:name w:val="основной Знак"/>
    <w:rsid w:val="007F7B1D"/>
    <w:rPr>
      <w:b/>
      <w:sz w:val="28"/>
    </w:rPr>
  </w:style>
  <w:style w:type="character" w:customStyle="1" w:styleId="afffffff2">
    <w:name w:val="Символ сноски"/>
    <w:uiPriority w:val="99"/>
    <w:rsid w:val="007F7B1D"/>
    <w:rPr>
      <w:rFonts w:cs="Times New Roman"/>
      <w:vertAlign w:val="superscript"/>
    </w:rPr>
  </w:style>
  <w:style w:type="character" w:customStyle="1" w:styleId="afffffff3">
    <w:name w:val="Символ нумерации"/>
    <w:rsid w:val="007F7B1D"/>
  </w:style>
  <w:style w:type="character" w:customStyle="1" w:styleId="u">
    <w:name w:val="u"/>
    <w:basedOn w:val="1fa"/>
    <w:uiPriority w:val="99"/>
    <w:rsid w:val="007F7B1D"/>
  </w:style>
  <w:style w:type="character" w:customStyle="1" w:styleId="WW8Num26z2">
    <w:name w:val="WW8Num26z2"/>
    <w:rsid w:val="007F7B1D"/>
    <w:rPr>
      <w:i w:val="0"/>
    </w:rPr>
  </w:style>
  <w:style w:type="character" w:customStyle="1" w:styleId="WW8Num25z0">
    <w:name w:val="WW8Num25z0"/>
    <w:rsid w:val="007F7B1D"/>
    <w:rPr>
      <w:rFonts w:eastAsia="MS Mincho"/>
    </w:rPr>
  </w:style>
  <w:style w:type="character" w:customStyle="1" w:styleId="WW8Num25z2">
    <w:name w:val="WW8Num25z2"/>
    <w:rsid w:val="007F7B1D"/>
    <w:rPr>
      <w:rFonts w:eastAsia="MS Mincho"/>
      <w:b w:val="0"/>
      <w:i w:val="0"/>
    </w:rPr>
  </w:style>
  <w:style w:type="character" w:customStyle="1" w:styleId="WW8Num44z1">
    <w:name w:val="WW8Num44z1"/>
    <w:rsid w:val="007F7B1D"/>
    <w:rPr>
      <w:b/>
      <w:i w:val="0"/>
    </w:rPr>
  </w:style>
  <w:style w:type="character" w:customStyle="1" w:styleId="WW8Num27z1">
    <w:name w:val="WW8Num27z1"/>
    <w:rsid w:val="007F7B1D"/>
    <w:rPr>
      <w:b/>
      <w:i w:val="0"/>
    </w:rPr>
  </w:style>
  <w:style w:type="character" w:customStyle="1" w:styleId="afffffff4">
    <w:name w:val="Маркеры списка"/>
    <w:rsid w:val="007F7B1D"/>
    <w:rPr>
      <w:rFonts w:ascii="OpenSymbol" w:eastAsia="OpenSymbol" w:hAnsi="OpenSymbol" w:cs="OpenSymbol"/>
    </w:rPr>
  </w:style>
  <w:style w:type="paragraph" w:customStyle="1" w:styleId="1fe">
    <w:name w:val="Заголовок1"/>
    <w:basedOn w:val="a6"/>
    <w:next w:val="af3"/>
    <w:uiPriority w:val="99"/>
    <w:rsid w:val="007F7B1D"/>
    <w:pPr>
      <w:keepNext/>
      <w:suppressAutoHyphens/>
      <w:spacing w:before="240" w:after="120" w:line="240" w:lineRule="auto"/>
    </w:pPr>
    <w:rPr>
      <w:rFonts w:ascii="Arial" w:eastAsia="SimSun" w:hAnsi="Arial" w:cs="Mangal"/>
      <w:sz w:val="28"/>
      <w:szCs w:val="28"/>
      <w:lang w:eastAsia="ar-SA"/>
    </w:rPr>
  </w:style>
  <w:style w:type="paragraph" w:customStyle="1" w:styleId="1ff">
    <w:name w:val="Указатель1"/>
    <w:basedOn w:val="a6"/>
    <w:uiPriority w:val="99"/>
    <w:rsid w:val="007F7B1D"/>
    <w:pPr>
      <w:suppressLineNumbers/>
      <w:suppressAutoHyphens/>
      <w:spacing w:after="0" w:line="240" w:lineRule="auto"/>
    </w:pPr>
    <w:rPr>
      <w:rFonts w:ascii="Arial" w:hAnsi="Arial" w:cs="Mangal"/>
      <w:sz w:val="24"/>
      <w:szCs w:val="24"/>
      <w:lang w:eastAsia="ar-SA"/>
    </w:rPr>
  </w:style>
  <w:style w:type="character" w:customStyle="1" w:styleId="1ff0">
    <w:name w:val="Основной текст с отступом Знак1"/>
    <w:aliases w:val="текст Знак1"/>
    <w:basedOn w:val="a7"/>
    <w:uiPriority w:val="99"/>
    <w:rsid w:val="007F7B1D"/>
    <w:rPr>
      <w:rFonts w:ascii="Times New Roman" w:eastAsia="Times New Roman" w:hAnsi="Times New Roman" w:cs="Times New Roman"/>
      <w:sz w:val="24"/>
      <w:szCs w:val="24"/>
      <w:lang w:eastAsia="ar-SA"/>
    </w:rPr>
  </w:style>
  <w:style w:type="paragraph" w:customStyle="1" w:styleId="223">
    <w:name w:val="Основной текст 22"/>
    <w:basedOn w:val="a6"/>
    <w:rsid w:val="007F7B1D"/>
    <w:pPr>
      <w:suppressAutoHyphens/>
      <w:spacing w:after="120" w:line="480" w:lineRule="auto"/>
    </w:pPr>
    <w:rPr>
      <w:rFonts w:ascii="Times New Roman" w:hAnsi="Times New Roman"/>
      <w:sz w:val="20"/>
      <w:szCs w:val="20"/>
      <w:lang w:eastAsia="ar-SA"/>
    </w:rPr>
  </w:style>
  <w:style w:type="paragraph" w:customStyle="1" w:styleId="21">
    <w:name w:val="Нумерованный список 21"/>
    <w:basedOn w:val="a6"/>
    <w:uiPriority w:val="99"/>
    <w:rsid w:val="007F7B1D"/>
    <w:pPr>
      <w:numPr>
        <w:numId w:val="20"/>
      </w:numPr>
      <w:suppressAutoHyphens/>
      <w:spacing w:after="0" w:line="240" w:lineRule="auto"/>
    </w:pPr>
    <w:rPr>
      <w:rFonts w:ascii="Times New Roman" w:hAnsi="Times New Roman"/>
      <w:sz w:val="24"/>
      <w:szCs w:val="24"/>
      <w:lang w:eastAsia="ar-SA"/>
    </w:rPr>
  </w:style>
  <w:style w:type="paragraph" w:customStyle="1" w:styleId="216">
    <w:name w:val="Основной текст с отступом 21"/>
    <w:basedOn w:val="a6"/>
    <w:uiPriority w:val="99"/>
    <w:rsid w:val="007F7B1D"/>
    <w:pPr>
      <w:suppressAutoHyphens/>
      <w:spacing w:after="120" w:line="480" w:lineRule="auto"/>
      <w:ind w:left="283"/>
    </w:pPr>
    <w:rPr>
      <w:rFonts w:ascii="Times New Roman" w:hAnsi="Times New Roman"/>
      <w:sz w:val="24"/>
      <w:szCs w:val="24"/>
      <w:lang w:eastAsia="ar-SA"/>
    </w:rPr>
  </w:style>
  <w:style w:type="paragraph" w:customStyle="1" w:styleId="116">
    <w:name w:val="Заголовок 11"/>
    <w:basedOn w:val="a6"/>
    <w:next w:val="a6"/>
    <w:rsid w:val="007F7B1D"/>
    <w:pPr>
      <w:keepNext/>
      <w:widowControl w:val="0"/>
      <w:tabs>
        <w:tab w:val="left" w:pos="-567"/>
        <w:tab w:val="num" w:pos="0"/>
      </w:tabs>
      <w:suppressAutoHyphens/>
      <w:spacing w:after="0" w:line="240" w:lineRule="auto"/>
      <w:ind w:left="567"/>
      <w:jc w:val="center"/>
      <w:outlineLvl w:val="0"/>
    </w:pPr>
    <w:rPr>
      <w:rFonts w:ascii="Times New Roman" w:hAnsi="Times New Roman"/>
      <w:b/>
      <w:bCs/>
      <w:sz w:val="24"/>
      <w:szCs w:val="24"/>
      <w:lang w:eastAsia="hi-IN" w:bidi="hi-IN"/>
    </w:rPr>
  </w:style>
  <w:style w:type="paragraph" w:customStyle="1" w:styleId="msonormalcxspmiddle">
    <w:name w:val="msonormalcxspmiddle"/>
    <w:basedOn w:val="a6"/>
    <w:rsid w:val="007F7B1D"/>
    <w:pPr>
      <w:suppressAutoHyphens/>
      <w:spacing w:before="280" w:after="280" w:line="240" w:lineRule="auto"/>
    </w:pPr>
    <w:rPr>
      <w:rFonts w:ascii="Times New Roman" w:hAnsi="Times New Roman"/>
      <w:sz w:val="24"/>
      <w:szCs w:val="24"/>
      <w:lang w:eastAsia="ar-SA"/>
    </w:rPr>
  </w:style>
  <w:style w:type="paragraph" w:customStyle="1" w:styleId="msonormalcxspmiddlecxspmiddle">
    <w:name w:val="msonormalcxspmiddlecxspmiddle"/>
    <w:basedOn w:val="a6"/>
    <w:rsid w:val="007F7B1D"/>
    <w:pPr>
      <w:suppressAutoHyphens/>
      <w:spacing w:before="280" w:after="280" w:line="240" w:lineRule="auto"/>
    </w:pPr>
    <w:rPr>
      <w:rFonts w:ascii="Times New Roman" w:hAnsi="Times New Roman"/>
      <w:sz w:val="24"/>
      <w:szCs w:val="24"/>
      <w:lang w:eastAsia="ar-SA"/>
    </w:rPr>
  </w:style>
  <w:style w:type="paragraph" w:customStyle="1" w:styleId="msonormalcxspmiddlecxsplast">
    <w:name w:val="msonormalcxspmiddlecxsplast"/>
    <w:basedOn w:val="a6"/>
    <w:rsid w:val="007F7B1D"/>
    <w:pPr>
      <w:suppressAutoHyphens/>
      <w:spacing w:before="280" w:after="280" w:line="240" w:lineRule="auto"/>
    </w:pPr>
    <w:rPr>
      <w:rFonts w:ascii="Times New Roman" w:hAnsi="Times New Roman"/>
      <w:sz w:val="24"/>
      <w:szCs w:val="24"/>
      <w:lang w:eastAsia="ar-SA"/>
    </w:rPr>
  </w:style>
  <w:style w:type="paragraph" w:customStyle="1" w:styleId="1ff1">
    <w:name w:val="Îáû÷íûé1"/>
    <w:rsid w:val="007F7B1D"/>
    <w:pPr>
      <w:widowControl w:val="0"/>
      <w:suppressAutoHyphens/>
      <w:spacing w:after="0" w:line="240" w:lineRule="auto"/>
      <w:jc w:val="both"/>
    </w:pPr>
    <w:rPr>
      <w:rFonts w:ascii="TimesET" w:eastAsia="TimesET" w:hAnsi="TimesET" w:cs="TimesET"/>
      <w:sz w:val="24"/>
      <w:szCs w:val="24"/>
      <w:lang w:eastAsia="hi-IN" w:bidi="hi-IN"/>
    </w:rPr>
  </w:style>
  <w:style w:type="paragraph" w:customStyle="1" w:styleId="123">
    <w:name w:val="Заголовок 12"/>
    <w:basedOn w:val="a6"/>
    <w:next w:val="a6"/>
    <w:rsid w:val="007F7B1D"/>
    <w:pPr>
      <w:keepNext/>
      <w:widowControl w:val="0"/>
      <w:tabs>
        <w:tab w:val="left" w:pos="-567"/>
      </w:tabs>
      <w:suppressAutoHyphens/>
      <w:spacing w:after="0" w:line="240" w:lineRule="auto"/>
      <w:ind w:left="567"/>
      <w:jc w:val="center"/>
    </w:pPr>
    <w:rPr>
      <w:rFonts w:ascii="Times New Roman" w:hAnsi="Times New Roman"/>
      <w:b/>
      <w:bCs/>
      <w:sz w:val="24"/>
      <w:szCs w:val="24"/>
      <w:lang w:eastAsia="hi-IN" w:bidi="hi-IN"/>
    </w:rPr>
  </w:style>
  <w:style w:type="character" w:customStyle="1" w:styleId="1ff2">
    <w:name w:val="Подзаголовок Знак1"/>
    <w:basedOn w:val="a7"/>
    <w:rsid w:val="007F7B1D"/>
    <w:rPr>
      <w:rFonts w:ascii="Arial" w:eastAsia="Times New Roman" w:hAnsi="Arial" w:cs="Arial"/>
      <w:sz w:val="24"/>
      <w:szCs w:val="24"/>
      <w:lang w:eastAsia="ar-SA"/>
    </w:rPr>
  </w:style>
  <w:style w:type="paragraph" w:customStyle="1" w:styleId="afffffff5">
    <w:name w:val="Знак Знак Знак Знак Знак Знак Знак Знак Знак Знак Знак Знак Знак Знак Знак Знак"/>
    <w:basedOn w:val="a6"/>
    <w:rsid w:val="007F7B1D"/>
    <w:pPr>
      <w:suppressAutoHyphens/>
      <w:spacing w:after="160" w:line="240" w:lineRule="exact"/>
    </w:pPr>
    <w:rPr>
      <w:rFonts w:ascii="Times New Roman" w:hAnsi="Times New Roman"/>
      <w:sz w:val="20"/>
      <w:szCs w:val="20"/>
      <w:lang w:eastAsia="ar-SA"/>
    </w:rPr>
  </w:style>
  <w:style w:type="paragraph" w:customStyle="1" w:styleId="2ff5">
    <w:name w:val="Обычный2"/>
    <w:uiPriority w:val="99"/>
    <w:rsid w:val="007F7B1D"/>
    <w:pPr>
      <w:suppressAutoHyphens/>
      <w:spacing w:after="0" w:line="240" w:lineRule="auto"/>
    </w:pPr>
    <w:rPr>
      <w:rFonts w:ascii="Arial" w:eastAsia="Arial" w:hAnsi="Arial" w:cs="Arial"/>
      <w:sz w:val="24"/>
      <w:szCs w:val="24"/>
      <w:lang w:eastAsia="ar-SA"/>
    </w:rPr>
  </w:style>
  <w:style w:type="paragraph" w:customStyle="1" w:styleId="5b">
    <w:name w:val="Знак5"/>
    <w:basedOn w:val="a6"/>
    <w:rsid w:val="007F7B1D"/>
    <w:pPr>
      <w:suppressAutoHyphens/>
      <w:spacing w:before="280" w:after="280" w:line="240" w:lineRule="auto"/>
    </w:pPr>
    <w:rPr>
      <w:rFonts w:ascii="Tahoma" w:hAnsi="Tahoma" w:cs="Tahoma"/>
      <w:sz w:val="20"/>
      <w:szCs w:val="20"/>
      <w:lang w:val="en-US" w:eastAsia="ar-SA"/>
    </w:rPr>
  </w:style>
  <w:style w:type="character" w:customStyle="1" w:styleId="1ff3">
    <w:name w:val="Текст выноски Знак1"/>
    <w:basedOn w:val="a7"/>
    <w:rsid w:val="007F7B1D"/>
    <w:rPr>
      <w:rFonts w:ascii="Tahoma" w:eastAsia="Times New Roman" w:hAnsi="Tahoma" w:cs="Tahoma"/>
      <w:sz w:val="16"/>
      <w:szCs w:val="16"/>
      <w:lang w:eastAsia="ar-SA"/>
    </w:rPr>
  </w:style>
  <w:style w:type="character" w:customStyle="1" w:styleId="1ff4">
    <w:name w:val="Верхний колонтитул Знак1"/>
    <w:basedOn w:val="a7"/>
    <w:rsid w:val="007F7B1D"/>
    <w:rPr>
      <w:rFonts w:ascii="Times New Roman" w:eastAsia="Times New Roman" w:hAnsi="Times New Roman" w:cs="Times New Roman"/>
      <w:sz w:val="24"/>
      <w:szCs w:val="24"/>
      <w:lang w:eastAsia="ar-SA"/>
    </w:rPr>
  </w:style>
  <w:style w:type="character" w:customStyle="1" w:styleId="1ff5">
    <w:name w:val="Нижний колонтитул Знак1"/>
    <w:basedOn w:val="a7"/>
    <w:rsid w:val="007F7B1D"/>
    <w:rPr>
      <w:rFonts w:ascii="Times New Roman" w:eastAsia="Times New Roman" w:hAnsi="Times New Roman" w:cs="Times New Roman"/>
      <w:sz w:val="24"/>
      <w:szCs w:val="24"/>
      <w:lang w:eastAsia="ar-SA"/>
    </w:rPr>
  </w:style>
  <w:style w:type="paragraph" w:customStyle="1" w:styleId="1">
    <w:name w:val="Нумерованный список1"/>
    <w:basedOn w:val="a6"/>
    <w:uiPriority w:val="99"/>
    <w:rsid w:val="007F7B1D"/>
    <w:pPr>
      <w:numPr>
        <w:numId w:val="19"/>
      </w:numPr>
      <w:suppressAutoHyphens/>
      <w:spacing w:after="0" w:line="240" w:lineRule="auto"/>
    </w:pPr>
    <w:rPr>
      <w:rFonts w:ascii="Times New Roman" w:hAnsi="Times New Roman"/>
      <w:sz w:val="24"/>
      <w:szCs w:val="24"/>
      <w:lang w:eastAsia="ar-SA"/>
    </w:rPr>
  </w:style>
  <w:style w:type="paragraph" w:customStyle="1" w:styleId="afffffff6">
    <w:name w:val="Таблицы (моноширинный)"/>
    <w:basedOn w:val="a6"/>
    <w:next w:val="a6"/>
    <w:uiPriority w:val="99"/>
    <w:rsid w:val="007F7B1D"/>
    <w:pPr>
      <w:widowControl w:val="0"/>
      <w:suppressAutoHyphens/>
      <w:autoSpaceDE w:val="0"/>
      <w:spacing w:after="0" w:line="240" w:lineRule="auto"/>
    </w:pPr>
    <w:rPr>
      <w:rFonts w:ascii="Courier New" w:eastAsia="MS Mincho" w:hAnsi="Courier New" w:cs="Courier New"/>
      <w:sz w:val="24"/>
      <w:szCs w:val="24"/>
      <w:lang w:eastAsia="ar-SA"/>
    </w:rPr>
  </w:style>
  <w:style w:type="paragraph" w:customStyle="1" w:styleId="1ff6">
    <w:name w:val="Схема документа1"/>
    <w:basedOn w:val="a6"/>
    <w:rsid w:val="007F7B1D"/>
    <w:pPr>
      <w:suppressAutoHyphens/>
      <w:spacing w:after="0" w:line="240" w:lineRule="auto"/>
    </w:pPr>
    <w:rPr>
      <w:rFonts w:ascii="Lucida Grande CY" w:eastAsia="MS Mincho" w:hAnsi="Lucida Grande CY" w:cs="Lucida Grande CY"/>
      <w:sz w:val="24"/>
      <w:szCs w:val="24"/>
      <w:lang w:eastAsia="ar-SA"/>
    </w:rPr>
  </w:style>
  <w:style w:type="paragraph" w:customStyle="1" w:styleId="afffffff7">
    <w:name w:val="Нуменорованный абзац"/>
    <w:basedOn w:val="14"/>
    <w:rsid w:val="007F7B1D"/>
    <w:pPr>
      <w:keepNext w:val="0"/>
      <w:tabs>
        <w:tab w:val="clear" w:pos="432"/>
        <w:tab w:val="left" w:pos="1418"/>
      </w:tabs>
      <w:suppressAutoHyphens/>
      <w:spacing w:before="0" w:after="0" w:line="276" w:lineRule="auto"/>
      <w:ind w:left="792"/>
      <w:jc w:val="both"/>
    </w:pPr>
    <w:rPr>
      <w:b w:val="0"/>
      <w:bCs w:val="0"/>
      <w:kern w:val="1"/>
      <w:sz w:val="20"/>
      <w:szCs w:val="20"/>
      <w:lang w:eastAsia="ar-SA"/>
    </w:rPr>
  </w:style>
  <w:style w:type="paragraph" w:customStyle="1" w:styleId="316">
    <w:name w:val="Основной текст 31"/>
    <w:basedOn w:val="a6"/>
    <w:uiPriority w:val="99"/>
    <w:rsid w:val="007F7B1D"/>
    <w:pPr>
      <w:suppressAutoHyphens/>
      <w:spacing w:after="120" w:line="240" w:lineRule="auto"/>
    </w:pPr>
    <w:rPr>
      <w:rFonts w:ascii="Times New Roman" w:eastAsia="MS Mincho" w:hAnsi="Times New Roman"/>
      <w:sz w:val="16"/>
      <w:szCs w:val="16"/>
      <w:lang w:eastAsia="ar-SA"/>
    </w:rPr>
  </w:style>
  <w:style w:type="paragraph" w:customStyle="1" w:styleId="1ff7">
    <w:name w:val="Текст примечания1"/>
    <w:basedOn w:val="a6"/>
    <w:rsid w:val="007F7B1D"/>
    <w:pPr>
      <w:suppressAutoHyphens/>
      <w:spacing w:line="240" w:lineRule="auto"/>
    </w:pPr>
    <w:rPr>
      <w:rFonts w:ascii="Cambria" w:eastAsia="MS Mincho" w:hAnsi="Cambria" w:cs="Cambria"/>
      <w:sz w:val="20"/>
      <w:szCs w:val="20"/>
      <w:lang w:eastAsia="ar-SA"/>
    </w:rPr>
  </w:style>
  <w:style w:type="character" w:customStyle="1" w:styleId="2ff6">
    <w:name w:val="Текст примечания Знак2"/>
    <w:basedOn w:val="a7"/>
    <w:uiPriority w:val="99"/>
    <w:semiHidden/>
    <w:rsid w:val="007F7B1D"/>
    <w:rPr>
      <w:rFonts w:ascii="Times New Roman" w:eastAsia="Times New Roman" w:hAnsi="Times New Roman" w:cs="Times New Roman"/>
      <w:sz w:val="20"/>
      <w:szCs w:val="20"/>
      <w:lang w:eastAsia="ar-SA"/>
    </w:rPr>
  </w:style>
  <w:style w:type="character" w:customStyle="1" w:styleId="2ff7">
    <w:name w:val="Тема примечания Знак2"/>
    <w:basedOn w:val="2ff6"/>
    <w:rsid w:val="007F7B1D"/>
    <w:rPr>
      <w:rFonts w:ascii="Times New Roman" w:eastAsia="Times New Roman" w:hAnsi="Times New Roman" w:cs="Times New Roman"/>
      <w:b/>
      <w:sz w:val="20"/>
      <w:szCs w:val="20"/>
      <w:lang w:eastAsia="ar-SA"/>
    </w:rPr>
  </w:style>
  <w:style w:type="paragraph" w:customStyle="1" w:styleId="ConsPlusDocList">
    <w:name w:val="ConsPlusDocList"/>
    <w:rsid w:val="007F7B1D"/>
    <w:pPr>
      <w:widowControl w:val="0"/>
      <w:suppressAutoHyphens/>
      <w:autoSpaceDE w:val="0"/>
      <w:spacing w:after="0" w:line="240" w:lineRule="auto"/>
    </w:pPr>
    <w:rPr>
      <w:rFonts w:ascii="Tahoma" w:eastAsia="MS Mincho" w:hAnsi="Tahoma" w:cs="Tahoma"/>
      <w:sz w:val="18"/>
      <w:szCs w:val="18"/>
      <w:lang w:eastAsia="ar-SA"/>
    </w:rPr>
  </w:style>
  <w:style w:type="paragraph" w:customStyle="1" w:styleId="BodyTextKeep">
    <w:name w:val="Body Text Keep"/>
    <w:basedOn w:val="a6"/>
    <w:next w:val="a6"/>
    <w:rsid w:val="007F7B1D"/>
    <w:pPr>
      <w:suppressAutoHyphens/>
      <w:spacing w:after="0" w:line="360" w:lineRule="auto"/>
      <w:ind w:firstLine="567"/>
    </w:pPr>
    <w:rPr>
      <w:rFonts w:ascii="Times New Roman" w:eastAsia="MS Mincho" w:hAnsi="Times New Roman"/>
      <w:spacing w:val="-5"/>
      <w:sz w:val="20"/>
      <w:szCs w:val="20"/>
      <w:lang w:eastAsia="ar-SA"/>
    </w:rPr>
  </w:style>
  <w:style w:type="character" w:customStyle="1" w:styleId="1ff8">
    <w:name w:val="Подпись Знак1"/>
    <w:basedOn w:val="a7"/>
    <w:rsid w:val="007F7B1D"/>
    <w:rPr>
      <w:rFonts w:ascii="Calibri" w:eastAsia="MS Mincho" w:hAnsi="Calibri" w:cs="Calibri"/>
      <w:b/>
      <w:bCs/>
      <w:sz w:val="18"/>
      <w:szCs w:val="18"/>
      <w:lang w:val="en-US" w:eastAsia="ar-SA"/>
    </w:rPr>
  </w:style>
  <w:style w:type="paragraph" w:styleId="2ff8">
    <w:name w:val="Quote"/>
    <w:basedOn w:val="a6"/>
    <w:next w:val="a6"/>
    <w:link w:val="217"/>
    <w:qFormat/>
    <w:rsid w:val="007F7B1D"/>
    <w:pPr>
      <w:suppressAutoHyphens/>
      <w:spacing w:after="240" w:line="480" w:lineRule="auto"/>
      <w:ind w:firstLine="360"/>
    </w:pPr>
    <w:rPr>
      <w:rFonts w:eastAsia="MS Mincho" w:cs="Calibri"/>
      <w:color w:val="5A5A5A"/>
      <w:lang w:val="en-US" w:eastAsia="ar-SA"/>
    </w:rPr>
  </w:style>
  <w:style w:type="character" w:customStyle="1" w:styleId="217">
    <w:name w:val="Цитата 2 Знак1"/>
    <w:basedOn w:val="a7"/>
    <w:link w:val="2ff8"/>
    <w:rsid w:val="007F7B1D"/>
    <w:rPr>
      <w:rFonts w:ascii="Calibri" w:eastAsia="MS Mincho" w:hAnsi="Calibri" w:cs="Calibri"/>
      <w:color w:val="5A5A5A"/>
      <w:lang w:val="en-US" w:eastAsia="ar-SA"/>
    </w:rPr>
  </w:style>
  <w:style w:type="character" w:customStyle="1" w:styleId="HTML10">
    <w:name w:val="Стандартный HTML Знак1"/>
    <w:basedOn w:val="a7"/>
    <w:rsid w:val="007F7B1D"/>
    <w:rPr>
      <w:rFonts w:ascii="Courier New" w:eastAsia="MS Mincho" w:hAnsi="Courier New" w:cs="Courier New"/>
      <w:sz w:val="20"/>
      <w:szCs w:val="20"/>
      <w:lang w:eastAsia="ar-SA"/>
    </w:rPr>
  </w:style>
  <w:style w:type="paragraph" w:customStyle="1" w:styleId="Heading">
    <w:name w:val="Heading"/>
    <w:uiPriority w:val="99"/>
    <w:rsid w:val="007F7B1D"/>
    <w:pPr>
      <w:widowControl w:val="0"/>
      <w:suppressAutoHyphens/>
      <w:autoSpaceDE w:val="0"/>
      <w:spacing w:after="0" w:line="240" w:lineRule="auto"/>
    </w:pPr>
    <w:rPr>
      <w:rFonts w:ascii="Arial" w:eastAsia="MS Mincho" w:hAnsi="Arial" w:cs="Arial"/>
      <w:b/>
      <w:bCs/>
      <w:lang w:eastAsia="ar-SA"/>
    </w:rPr>
  </w:style>
  <w:style w:type="paragraph" w:customStyle="1" w:styleId="xl40">
    <w:name w:val="xl40"/>
    <w:basedOn w:val="a6"/>
    <w:rsid w:val="007F7B1D"/>
    <w:pPr>
      <w:pBdr>
        <w:left w:val="single" w:sz="8" w:space="0" w:color="000000"/>
        <w:right w:val="single" w:sz="4" w:space="0" w:color="000000"/>
      </w:pBdr>
      <w:suppressAutoHyphens/>
      <w:spacing w:before="280" w:after="280" w:line="240" w:lineRule="auto"/>
    </w:pPr>
    <w:rPr>
      <w:rFonts w:ascii="Bookman Old Style" w:eastAsia="MS Mincho" w:hAnsi="Bookman Old Style" w:cs="Bookman Old Style"/>
      <w:b/>
      <w:bCs/>
      <w:sz w:val="24"/>
      <w:szCs w:val="24"/>
      <w:lang w:eastAsia="ar-SA"/>
    </w:rPr>
  </w:style>
  <w:style w:type="paragraph" w:customStyle="1" w:styleId="afffffff8">
    <w:name w:val="основной"/>
    <w:basedOn w:val="a6"/>
    <w:rsid w:val="007F7B1D"/>
    <w:pPr>
      <w:suppressAutoHyphens/>
      <w:spacing w:after="0" w:line="360" w:lineRule="auto"/>
      <w:ind w:firstLine="709"/>
    </w:pPr>
    <w:rPr>
      <w:rFonts w:ascii="Times New Roman" w:hAnsi="Times New Roman"/>
      <w:b/>
      <w:sz w:val="28"/>
      <w:szCs w:val="20"/>
      <w:lang w:eastAsia="ar-SA"/>
    </w:rPr>
  </w:style>
  <w:style w:type="character" w:customStyle="1" w:styleId="1ff9">
    <w:name w:val="Текст сноски Знак1"/>
    <w:basedOn w:val="a7"/>
    <w:rsid w:val="007F7B1D"/>
    <w:rPr>
      <w:rFonts w:ascii="Calibri" w:eastAsia="MS Mincho" w:hAnsi="Calibri" w:cs="Calibri"/>
      <w:sz w:val="20"/>
      <w:szCs w:val="20"/>
      <w:lang w:eastAsia="ar-SA"/>
    </w:rPr>
  </w:style>
  <w:style w:type="paragraph" w:customStyle="1" w:styleId="1kgk9">
    <w:name w:val="1kgk9"/>
    <w:basedOn w:val="a6"/>
    <w:rsid w:val="007F7B1D"/>
    <w:pPr>
      <w:suppressAutoHyphens/>
      <w:spacing w:before="280" w:after="280" w:line="240" w:lineRule="auto"/>
    </w:pPr>
    <w:rPr>
      <w:rFonts w:ascii="Times New Roman" w:eastAsia="MS Mincho" w:hAnsi="Times New Roman"/>
      <w:sz w:val="24"/>
      <w:szCs w:val="24"/>
      <w:lang w:eastAsia="ar-SA"/>
    </w:rPr>
  </w:style>
  <w:style w:type="paragraph" w:customStyle="1" w:styleId="afffffff9">
    <w:name w:val="Заголовок таблицы"/>
    <w:basedOn w:val="affffff1"/>
    <w:uiPriority w:val="99"/>
    <w:rsid w:val="007F7B1D"/>
    <w:pPr>
      <w:widowControl/>
      <w:jc w:val="center"/>
    </w:pPr>
    <w:rPr>
      <w:rFonts w:ascii="Times New Roman" w:eastAsia="Times New Roman" w:hAnsi="Times New Roman"/>
      <w:b/>
      <w:bCs/>
      <w:kern w:val="1"/>
      <w:szCs w:val="20"/>
      <w:lang w:eastAsia="ar-SA"/>
    </w:rPr>
  </w:style>
  <w:style w:type="paragraph" w:customStyle="1" w:styleId="afffffffa">
    <w:name w:val="Содержимое врезки"/>
    <w:basedOn w:val="af3"/>
    <w:uiPriority w:val="99"/>
    <w:rsid w:val="007F7B1D"/>
    <w:pPr>
      <w:shd w:val="clear" w:color="auto" w:fill="auto"/>
      <w:suppressAutoHyphens/>
      <w:spacing w:after="120" w:line="240" w:lineRule="auto"/>
    </w:pPr>
    <w:rPr>
      <w:rFonts w:ascii="Times New Roman" w:hAnsi="Times New Roman"/>
      <w:lang w:eastAsia="ar-SA"/>
    </w:rPr>
  </w:style>
  <w:style w:type="paragraph" w:customStyle="1" w:styleId="1ffa">
    <w:name w:val="Дата1"/>
    <w:basedOn w:val="a6"/>
    <w:next w:val="a6"/>
    <w:uiPriority w:val="99"/>
    <w:rsid w:val="007F7B1D"/>
    <w:pPr>
      <w:suppressAutoHyphens/>
      <w:spacing w:after="0" w:line="240" w:lineRule="auto"/>
    </w:pPr>
    <w:rPr>
      <w:rFonts w:ascii="Times New Roman" w:hAnsi="Times New Roman"/>
      <w:sz w:val="24"/>
      <w:szCs w:val="24"/>
      <w:lang w:eastAsia="ar-SA"/>
    </w:rPr>
  </w:style>
  <w:style w:type="paragraph" w:customStyle="1" w:styleId="-4">
    <w:name w:val="Пункт-4"/>
    <w:basedOn w:val="a6"/>
    <w:rsid w:val="007F7B1D"/>
    <w:pPr>
      <w:tabs>
        <w:tab w:val="left" w:pos="1538"/>
      </w:tabs>
      <w:suppressAutoHyphens/>
      <w:spacing w:after="0" w:line="240" w:lineRule="auto"/>
      <w:ind w:left="120"/>
    </w:pPr>
    <w:rPr>
      <w:rFonts w:ascii="Times New Roman" w:hAnsi="Times New Roman"/>
      <w:sz w:val="28"/>
      <w:szCs w:val="20"/>
      <w:lang w:eastAsia="ar-SA"/>
    </w:rPr>
  </w:style>
  <w:style w:type="paragraph" w:customStyle="1" w:styleId="1ffb">
    <w:name w:val="Обычный (веб)1"/>
    <w:basedOn w:val="a6"/>
    <w:rsid w:val="007F7B1D"/>
    <w:pPr>
      <w:spacing w:before="120" w:after="0" w:line="240" w:lineRule="auto"/>
    </w:pPr>
    <w:rPr>
      <w:rFonts w:ascii="Times New Roman" w:hAnsi="Times New Roman"/>
      <w:sz w:val="19"/>
      <w:szCs w:val="19"/>
      <w:lang w:eastAsia="ru-RU"/>
    </w:rPr>
  </w:style>
  <w:style w:type="character" w:customStyle="1" w:styleId="wmi-callto">
    <w:name w:val="wmi-callto"/>
    <w:rsid w:val="007F7B1D"/>
  </w:style>
  <w:style w:type="numbering" w:customStyle="1" w:styleId="250">
    <w:name w:val="Нет списка25"/>
    <w:next w:val="a9"/>
    <w:uiPriority w:val="99"/>
    <w:semiHidden/>
    <w:unhideWhenUsed/>
    <w:rsid w:val="007F7B1D"/>
  </w:style>
  <w:style w:type="paragraph" w:customStyle="1" w:styleId="1ffc">
    <w:name w:val="Заголовок оглавления1"/>
    <w:basedOn w:val="14"/>
    <w:next w:val="a6"/>
    <w:uiPriority w:val="9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60">
    <w:name w:val="Сетка таблицы16"/>
    <w:basedOn w:val="a8"/>
    <w:next w:val="afe"/>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character" w:customStyle="1" w:styleId="317">
    <w:name w:val="Основной текст с отступом 3 Знак1"/>
    <w:basedOn w:val="a7"/>
    <w:uiPriority w:val="99"/>
    <w:rsid w:val="007F7B1D"/>
    <w:rPr>
      <w:rFonts w:ascii="Times New Roman" w:eastAsia="Times New Roman" w:hAnsi="Times New Roman" w:cs="Times New Roman"/>
      <w:sz w:val="16"/>
      <w:szCs w:val="16"/>
      <w:lang w:eastAsia="ru-RU"/>
    </w:rPr>
  </w:style>
  <w:style w:type="paragraph" w:customStyle="1" w:styleId="1ffd">
    <w:name w:val="Знак Знак Знак Знак Знак Знак Знак Знак Знак1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paragraph" w:customStyle="1" w:styleId="11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w:basedOn w:val="a6"/>
    <w:rsid w:val="007F7B1D"/>
    <w:pPr>
      <w:spacing w:after="160" w:line="240" w:lineRule="exact"/>
    </w:pPr>
    <w:rPr>
      <w:rFonts w:ascii="Verdana" w:hAnsi="Verdana" w:cs="Verdana"/>
      <w:sz w:val="24"/>
      <w:szCs w:val="20"/>
      <w:lang w:val="en-US"/>
    </w:rPr>
  </w:style>
  <w:style w:type="paragraph" w:customStyle="1" w:styleId="afffffffc">
    <w:name w:val="Табл_лев"/>
    <w:basedOn w:val="a6"/>
    <w:rsid w:val="007F7B1D"/>
    <w:pPr>
      <w:spacing w:after="0" w:line="360" w:lineRule="auto"/>
      <w:ind w:left="-57" w:right="-57"/>
    </w:pPr>
    <w:rPr>
      <w:rFonts w:ascii="Arial" w:hAnsi="Arial"/>
      <w:szCs w:val="20"/>
      <w:lang w:eastAsia="ru-RU"/>
    </w:rPr>
  </w:style>
  <w:style w:type="paragraph" w:customStyle="1" w:styleId="1ffe">
    <w:name w:val="Знак Знак Знак Знак1"/>
    <w:basedOn w:val="a6"/>
    <w:uiPriority w:val="99"/>
    <w:rsid w:val="007F7B1D"/>
    <w:pPr>
      <w:spacing w:after="160" w:line="240" w:lineRule="exact"/>
    </w:pPr>
    <w:rPr>
      <w:rFonts w:ascii="Verdana" w:hAnsi="Verdana"/>
      <w:sz w:val="24"/>
      <w:szCs w:val="20"/>
      <w:lang w:val="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paragraph" w:customStyle="1" w:styleId="CM34">
    <w:name w:val="CM34"/>
    <w:basedOn w:val="Default"/>
    <w:next w:val="Default"/>
    <w:rsid w:val="007F7B1D"/>
    <w:pPr>
      <w:widowControl w:val="0"/>
      <w:spacing w:after="213"/>
    </w:pPr>
    <w:rPr>
      <w:rFonts w:ascii="G Oldstyle Ttype A" w:hAnsi="G Oldstyle Ttype A" w:cs="G Oldstyle Ttype A"/>
      <w:color w:val="auto"/>
    </w:rPr>
  </w:style>
  <w:style w:type="paragraph" w:customStyle="1" w:styleId="CM39">
    <w:name w:val="CM39"/>
    <w:basedOn w:val="Default"/>
    <w:next w:val="Default"/>
    <w:rsid w:val="007F7B1D"/>
    <w:pPr>
      <w:widowControl w:val="0"/>
      <w:spacing w:after="58"/>
    </w:pPr>
    <w:rPr>
      <w:rFonts w:ascii="G Oldstyle Ttype A" w:hAnsi="G Oldstyle Ttype A" w:cs="G Oldstyle Ttype A"/>
      <w:color w:val="auto"/>
    </w:rPr>
  </w:style>
  <w:style w:type="paragraph" w:customStyle="1" w:styleId="CM7">
    <w:name w:val="CM7"/>
    <w:basedOn w:val="Default"/>
    <w:next w:val="Default"/>
    <w:rsid w:val="007F7B1D"/>
    <w:pPr>
      <w:widowControl w:val="0"/>
      <w:spacing w:line="271" w:lineRule="atLeast"/>
    </w:pPr>
    <w:rPr>
      <w:rFonts w:ascii="G Oldstyle Ttype A" w:hAnsi="G Oldstyle Ttype A" w:cs="G Oldstyle Ttype A"/>
      <w:color w:val="auto"/>
    </w:rPr>
  </w:style>
  <w:style w:type="paragraph" w:customStyle="1" w:styleId="CM41">
    <w:name w:val="CM41"/>
    <w:basedOn w:val="Default"/>
    <w:next w:val="Default"/>
    <w:rsid w:val="007F7B1D"/>
    <w:pPr>
      <w:widowControl w:val="0"/>
      <w:spacing w:after="60"/>
    </w:pPr>
    <w:rPr>
      <w:rFonts w:ascii="G Oldstyle Ttype A" w:hAnsi="G Oldstyle Ttype A" w:cs="G Oldstyle Ttype A"/>
      <w:color w:val="auto"/>
    </w:rPr>
  </w:style>
  <w:style w:type="paragraph" w:customStyle="1" w:styleId="CM8">
    <w:name w:val="CM8"/>
    <w:basedOn w:val="Default"/>
    <w:next w:val="Default"/>
    <w:rsid w:val="007F7B1D"/>
    <w:pPr>
      <w:widowControl w:val="0"/>
      <w:spacing w:line="246" w:lineRule="atLeast"/>
    </w:pPr>
    <w:rPr>
      <w:rFonts w:ascii="G Oldstyle Ttype A" w:hAnsi="G Oldstyle Ttype A" w:cs="G Oldstyle Ttype A"/>
      <w:color w:val="auto"/>
    </w:rPr>
  </w:style>
  <w:style w:type="paragraph" w:customStyle="1" w:styleId="CM9">
    <w:name w:val="CM9"/>
    <w:basedOn w:val="Default"/>
    <w:next w:val="Default"/>
    <w:rsid w:val="007F7B1D"/>
    <w:pPr>
      <w:widowControl w:val="0"/>
      <w:spacing w:line="246" w:lineRule="atLeast"/>
    </w:pPr>
    <w:rPr>
      <w:rFonts w:ascii="G Oldstyle Ttype A" w:hAnsi="G Oldstyle Ttype A" w:cs="G Oldstyle Ttype A"/>
      <w:color w:val="auto"/>
    </w:rPr>
  </w:style>
  <w:style w:type="paragraph" w:customStyle="1" w:styleId="CM11">
    <w:name w:val="CM11"/>
    <w:basedOn w:val="Default"/>
    <w:next w:val="Default"/>
    <w:rsid w:val="007F7B1D"/>
    <w:pPr>
      <w:widowControl w:val="0"/>
      <w:spacing w:line="278" w:lineRule="atLeast"/>
    </w:pPr>
    <w:rPr>
      <w:rFonts w:ascii="G Oldstyle Ttype A" w:hAnsi="G Oldstyle Ttype A" w:cs="G Oldstyle Ttype A"/>
      <w:color w:val="auto"/>
    </w:rPr>
  </w:style>
  <w:style w:type="paragraph" w:customStyle="1" w:styleId="afffffffe">
    <w:name w:val="Знак Знак Знак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paragraph" w:customStyle="1" w:styleId="affffffff">
    <w:name w:val="Стиль"/>
    <w:rsid w:val="007F7B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111">
    <w:name w:val="Знак Знак Знак Знак Знак Знак Знак Знак Знак1 Знак Знак Знак Знак Знак Знак Знак Знак Знак Знак Знак Знак Знак Знак Знак1 Знак Знак Знак1 Знак Знак Знак1 Знак"/>
    <w:basedOn w:val="a6"/>
    <w:rsid w:val="007F7B1D"/>
    <w:pPr>
      <w:spacing w:after="160" w:line="240" w:lineRule="exact"/>
    </w:pPr>
    <w:rPr>
      <w:rFonts w:ascii="Verdana" w:hAnsi="Verdana" w:cs="Verdana"/>
      <w:sz w:val="20"/>
      <w:szCs w:val="20"/>
      <w:lang w:val="en-US"/>
    </w:rPr>
  </w:style>
  <w:style w:type="paragraph" w:customStyle="1" w:styleId="CM42">
    <w:name w:val="CM42"/>
    <w:basedOn w:val="Default"/>
    <w:next w:val="Default"/>
    <w:rsid w:val="007F7B1D"/>
    <w:pPr>
      <w:widowControl w:val="0"/>
      <w:spacing w:after="135"/>
    </w:pPr>
    <w:rPr>
      <w:rFonts w:ascii="G Oldstyle Ttype A" w:hAnsi="G Oldstyle Ttype A" w:cs="G Oldstyle Ttype A"/>
      <w:color w:val="auto"/>
    </w:rPr>
  </w:style>
  <w:style w:type="paragraph" w:customStyle="1" w:styleId="CM12">
    <w:name w:val="CM12"/>
    <w:basedOn w:val="Default"/>
    <w:next w:val="Default"/>
    <w:rsid w:val="007F7B1D"/>
    <w:pPr>
      <w:widowControl w:val="0"/>
      <w:spacing w:line="276" w:lineRule="atLeast"/>
    </w:pPr>
    <w:rPr>
      <w:rFonts w:ascii="G Oldstyle Ttype A" w:hAnsi="G Oldstyle Ttype A" w:cs="G Oldstyle Ttype A"/>
      <w:color w:val="auto"/>
    </w:rPr>
  </w:style>
  <w:style w:type="paragraph" w:customStyle="1" w:styleId="CM15">
    <w:name w:val="CM15"/>
    <w:basedOn w:val="Default"/>
    <w:next w:val="Default"/>
    <w:rsid w:val="007F7B1D"/>
    <w:pPr>
      <w:widowControl w:val="0"/>
      <w:spacing w:line="271" w:lineRule="atLeast"/>
    </w:pPr>
    <w:rPr>
      <w:rFonts w:ascii="G Oldstyle Ttype A" w:hAnsi="G Oldstyle Ttype A" w:cs="G Oldstyle Ttype A"/>
      <w:color w:val="auto"/>
    </w:rPr>
  </w:style>
  <w:style w:type="paragraph" w:customStyle="1" w:styleId="CM20">
    <w:name w:val="CM20"/>
    <w:basedOn w:val="Default"/>
    <w:next w:val="Default"/>
    <w:rsid w:val="007F7B1D"/>
    <w:pPr>
      <w:widowControl w:val="0"/>
      <w:spacing w:line="273" w:lineRule="atLeast"/>
    </w:pPr>
    <w:rPr>
      <w:rFonts w:ascii="G Oldstyle Ttype A" w:hAnsi="G Oldstyle Ttype A" w:cs="G Oldstyle Ttype A"/>
      <w:color w:val="auto"/>
    </w:rPr>
  </w:style>
  <w:style w:type="paragraph" w:customStyle="1" w:styleId="CM21">
    <w:name w:val="CM21"/>
    <w:basedOn w:val="Default"/>
    <w:next w:val="Default"/>
    <w:rsid w:val="007F7B1D"/>
    <w:pPr>
      <w:widowControl w:val="0"/>
      <w:spacing w:line="248" w:lineRule="atLeast"/>
    </w:pPr>
    <w:rPr>
      <w:rFonts w:ascii="G Oldstyle Ttype A" w:hAnsi="G Oldstyle Ttype A" w:cs="G Oldstyle Ttype A"/>
      <w:color w:val="auto"/>
    </w:rPr>
  </w:style>
  <w:style w:type="paragraph" w:customStyle="1" w:styleId="1ff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0"/>
      <w:szCs w:val="20"/>
      <w:lang w:val="en-US"/>
    </w:rPr>
  </w:style>
  <w:style w:type="paragraph" w:customStyle="1" w:styleId="1112">
    <w:name w:val="Знак Знак Знак Знак Знак Знак Знак Знак Знак Знак Знак Знак1 Знак Знак Знак Знак Знак Знак Знак Знак Знак Знак Знак Знак1 Знак Знак Знак1 Знак Знак Знак Знак Знак Знак Знак Знак Знак Знак"/>
    <w:basedOn w:val="a6"/>
    <w:rsid w:val="007F7B1D"/>
    <w:pPr>
      <w:spacing w:after="160" w:line="240" w:lineRule="exact"/>
    </w:pPr>
    <w:rPr>
      <w:rFonts w:ascii="Verdana" w:hAnsi="Verdana" w:cs="Verdana"/>
      <w:sz w:val="20"/>
      <w:szCs w:val="20"/>
      <w:lang w:val="en-US"/>
    </w:rPr>
  </w:style>
  <w:style w:type="paragraph" w:customStyle="1" w:styleId="CM23">
    <w:name w:val="CM23"/>
    <w:basedOn w:val="Default"/>
    <w:next w:val="Default"/>
    <w:rsid w:val="007F7B1D"/>
    <w:pPr>
      <w:widowControl w:val="0"/>
      <w:spacing w:line="280" w:lineRule="atLeast"/>
    </w:pPr>
    <w:rPr>
      <w:rFonts w:ascii="G Oldstyle Ttype A" w:hAnsi="G Oldstyle Ttype A" w:cs="G Oldstyle Ttype A"/>
      <w:color w:val="auto"/>
    </w:rPr>
  </w:style>
  <w:style w:type="paragraph" w:customStyle="1" w:styleId="CM24">
    <w:name w:val="CM24"/>
    <w:basedOn w:val="Default"/>
    <w:next w:val="Default"/>
    <w:rsid w:val="007F7B1D"/>
    <w:pPr>
      <w:widowControl w:val="0"/>
      <w:spacing w:line="231" w:lineRule="atLeast"/>
    </w:pPr>
    <w:rPr>
      <w:rFonts w:ascii="G Oldstyle Ttype A" w:hAnsi="G Oldstyle Ttype A" w:cs="G Oldstyle Ttype A"/>
      <w:color w:val="auto"/>
    </w:rPr>
  </w:style>
  <w:style w:type="paragraph" w:customStyle="1" w:styleId="CM14">
    <w:name w:val="CM14"/>
    <w:basedOn w:val="Default"/>
    <w:next w:val="Default"/>
    <w:rsid w:val="007F7B1D"/>
    <w:pPr>
      <w:widowControl w:val="0"/>
      <w:spacing w:line="271" w:lineRule="atLeast"/>
    </w:pPr>
    <w:rPr>
      <w:rFonts w:ascii="G Oldstyle Ttype A" w:hAnsi="G Oldstyle Ttype A" w:cs="G Oldstyle Ttype A"/>
      <w:color w:val="auto"/>
    </w:rPr>
  </w:style>
  <w:style w:type="paragraph" w:customStyle="1" w:styleId="CM16">
    <w:name w:val="CM16"/>
    <w:basedOn w:val="Default"/>
    <w:next w:val="Default"/>
    <w:rsid w:val="007F7B1D"/>
    <w:pPr>
      <w:widowControl w:val="0"/>
    </w:pPr>
    <w:rPr>
      <w:rFonts w:ascii="G Oldstyle Ttype A" w:hAnsi="G Oldstyle Ttype A" w:cs="G Oldstyle Ttype A"/>
      <w:color w:val="auto"/>
    </w:rPr>
  </w:style>
  <w:style w:type="paragraph" w:customStyle="1" w:styleId="CM3">
    <w:name w:val="CM3"/>
    <w:basedOn w:val="Default"/>
    <w:next w:val="Default"/>
    <w:rsid w:val="007F7B1D"/>
    <w:pPr>
      <w:widowControl w:val="0"/>
    </w:pPr>
    <w:rPr>
      <w:rFonts w:ascii="G Oldstyle Ttype A" w:hAnsi="G Oldstyle Ttype A" w:cs="G Oldstyle Ttype A"/>
      <w:color w:val="auto"/>
    </w:rPr>
  </w:style>
  <w:style w:type="paragraph" w:customStyle="1" w:styleId="118">
    <w:name w:val="Знак Знак Знак Знак Знак Знак Знак Знак1 Знак Знак Знак Знак Знак Знак Знак Знак Знак1 Знак"/>
    <w:basedOn w:val="a6"/>
    <w:rsid w:val="007F7B1D"/>
    <w:pPr>
      <w:spacing w:after="160" w:line="240" w:lineRule="exact"/>
    </w:pPr>
    <w:rPr>
      <w:rFonts w:ascii="Verdana" w:hAnsi="Verdana" w:cs="Verdana"/>
      <w:sz w:val="20"/>
      <w:szCs w:val="20"/>
      <w:lang w:val="en-US"/>
    </w:rPr>
  </w:style>
  <w:style w:type="character" w:customStyle="1" w:styleId="ConsNormal1">
    <w:name w:val="ConsNormal Знак Знак"/>
    <w:basedOn w:val="a7"/>
    <w:locked/>
    <w:rsid w:val="007F7B1D"/>
    <w:rPr>
      <w:rFonts w:ascii="Arial" w:eastAsia="Times New Roman" w:hAnsi="Arial" w:cs="Times New Roman"/>
      <w:sz w:val="24"/>
      <w:szCs w:val="24"/>
      <w:lang w:eastAsia="ru-RU"/>
    </w:rPr>
  </w:style>
  <w:style w:type="paragraph" w:customStyle="1" w:styleId="11pt">
    <w:name w:val="Обычный + 11 pt"/>
    <w:aliases w:val="полужирный,Черный + Times New Roman Знак"/>
    <w:basedOn w:val="a6"/>
    <w:rsid w:val="007F7B1D"/>
    <w:pPr>
      <w:shd w:val="clear" w:color="auto" w:fill="FFFFFF"/>
      <w:tabs>
        <w:tab w:val="left" w:pos="0"/>
      </w:tabs>
      <w:spacing w:before="100" w:beforeAutospacing="1" w:after="100" w:afterAutospacing="1" w:line="240" w:lineRule="auto"/>
      <w:ind w:firstLine="720"/>
    </w:pPr>
    <w:rPr>
      <w:rFonts w:ascii="Times New (W1)" w:hAnsi="Times New (W1)"/>
      <w:color w:val="000000"/>
      <w:lang w:eastAsia="ru-RU"/>
    </w:rPr>
  </w:style>
  <w:style w:type="character" w:customStyle="1" w:styleId="218">
    <w:name w:val="Знак Знак21"/>
    <w:basedOn w:val="a7"/>
    <w:rsid w:val="007F7B1D"/>
    <w:rPr>
      <w:b/>
      <w:bCs/>
      <w:sz w:val="28"/>
      <w:szCs w:val="28"/>
      <w:lang w:val="ru-RU" w:eastAsia="ru-RU" w:bidi="ar-SA"/>
    </w:rPr>
  </w:style>
  <w:style w:type="character" w:customStyle="1" w:styleId="iceouttxt5">
    <w:name w:val="iceouttxt5"/>
    <w:basedOn w:val="a7"/>
    <w:rsid w:val="007F7B1D"/>
    <w:rPr>
      <w:rFonts w:ascii="Arial" w:hAnsi="Arial" w:cs="Arial" w:hint="default"/>
      <w:color w:val="666666"/>
      <w:sz w:val="17"/>
      <w:szCs w:val="17"/>
    </w:rPr>
  </w:style>
  <w:style w:type="paragraph" w:customStyle="1" w:styleId="16">
    <w:name w:val="Основной текст1"/>
    <w:basedOn w:val="a6"/>
    <w:link w:val="af5"/>
    <w:rsid w:val="007F7B1D"/>
    <w:pPr>
      <w:widowControl w:val="0"/>
      <w:shd w:val="clear" w:color="auto" w:fill="FFFFFF"/>
      <w:spacing w:after="360" w:line="240" w:lineRule="atLeast"/>
    </w:pPr>
    <w:rPr>
      <w:rFonts w:ascii="Times New Roman" w:eastAsiaTheme="minorHAnsi" w:hAnsi="Times New Roman"/>
      <w:sz w:val="27"/>
      <w:szCs w:val="27"/>
    </w:rPr>
  </w:style>
  <w:style w:type="character" w:customStyle="1" w:styleId="BodyTextIndentChar1">
    <w:name w:val="Body Text Indent Char1"/>
    <w:basedOn w:val="a7"/>
    <w:locked/>
    <w:rsid w:val="007F7B1D"/>
    <w:rPr>
      <w:sz w:val="24"/>
      <w:szCs w:val="24"/>
      <w:lang w:val="ru-RU" w:eastAsia="ru-RU" w:bidi="ar-SA"/>
    </w:rPr>
  </w:style>
  <w:style w:type="paragraph" w:customStyle="1" w:styleId="affffffff0">
    <w:name w:val="Нормальный (таблица)"/>
    <w:basedOn w:val="a6"/>
    <w:next w:val="a6"/>
    <w:rsid w:val="007F7B1D"/>
    <w:pPr>
      <w:widowControl w:val="0"/>
      <w:autoSpaceDE w:val="0"/>
      <w:autoSpaceDN w:val="0"/>
      <w:adjustRightInd w:val="0"/>
      <w:spacing w:after="0" w:line="240" w:lineRule="auto"/>
    </w:pPr>
    <w:rPr>
      <w:rFonts w:ascii="Arial" w:hAnsi="Arial"/>
      <w:sz w:val="24"/>
      <w:szCs w:val="24"/>
      <w:lang w:eastAsia="ru-RU"/>
    </w:rPr>
  </w:style>
  <w:style w:type="paragraph" w:customStyle="1" w:styleId="affffffff1">
    <w:name w:val="Прижатый влево"/>
    <w:basedOn w:val="a6"/>
    <w:next w:val="a6"/>
    <w:uiPriority w:val="99"/>
    <w:rsid w:val="007F7B1D"/>
    <w:pPr>
      <w:widowControl w:val="0"/>
      <w:autoSpaceDE w:val="0"/>
      <w:autoSpaceDN w:val="0"/>
      <w:adjustRightInd w:val="0"/>
      <w:spacing w:after="0" w:line="240" w:lineRule="auto"/>
    </w:pPr>
    <w:rPr>
      <w:rFonts w:ascii="Arial" w:hAnsi="Arial"/>
      <w:sz w:val="24"/>
      <w:szCs w:val="24"/>
      <w:lang w:eastAsia="ru-RU"/>
    </w:rPr>
  </w:style>
  <w:style w:type="character" w:customStyle="1" w:styleId="132">
    <w:name w:val="Знак Знак13"/>
    <w:basedOn w:val="a7"/>
    <w:rsid w:val="007F7B1D"/>
    <w:rPr>
      <w:sz w:val="24"/>
      <w:szCs w:val="24"/>
      <w:lang w:val="ru-RU" w:eastAsia="ru-RU" w:bidi="ar-SA"/>
    </w:rPr>
  </w:style>
  <w:style w:type="character" w:customStyle="1" w:styleId="Normal">
    <w:name w:val="Normal Знак"/>
    <w:basedOn w:val="a7"/>
    <w:rsid w:val="007F7B1D"/>
    <w:rPr>
      <w:snapToGrid w:val="0"/>
      <w:sz w:val="24"/>
      <w:lang w:val="ru-RU" w:eastAsia="ru-RU" w:bidi="ar-SA"/>
    </w:rPr>
  </w:style>
  <w:style w:type="paragraph" w:customStyle="1" w:styleId="FORMATTEXT">
    <w:name w:val=".FORMATTEXT"/>
    <w:rsid w:val="007F7B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40">
    <w:name w:val="Нет списка114"/>
    <w:next w:val="a9"/>
    <w:uiPriority w:val="99"/>
    <w:semiHidden/>
    <w:unhideWhenUsed/>
    <w:rsid w:val="007F7B1D"/>
  </w:style>
  <w:style w:type="table" w:customStyle="1" w:styleId="1121">
    <w:name w:val="Сетка таблицы112"/>
    <w:basedOn w:val="a8"/>
    <w:next w:val="afe"/>
    <w:rsid w:val="007F7B1D"/>
    <w:pPr>
      <w:spacing w:after="0" w:line="240" w:lineRule="auto"/>
    </w:pPr>
    <w:rPr>
      <w:rFonts w:ascii="Calibri" w:eastAsia="Times New Roman" w:hAnsi="Calibri"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0">
    <w:name w:val="Текст Знак1"/>
    <w:uiPriority w:val="99"/>
    <w:rsid w:val="007F7B1D"/>
    <w:rPr>
      <w:rFonts w:ascii="Consolas" w:hAnsi="Consolas"/>
      <w:sz w:val="21"/>
      <w:szCs w:val="21"/>
    </w:rPr>
  </w:style>
  <w:style w:type="character" w:customStyle="1" w:styleId="1fff1">
    <w:name w:val="Название книги1"/>
    <w:uiPriority w:val="99"/>
    <w:rsid w:val="007F7B1D"/>
    <w:rPr>
      <w:b/>
      <w:bCs/>
      <w:i/>
      <w:iCs/>
      <w:spacing w:val="5"/>
    </w:rPr>
  </w:style>
  <w:style w:type="paragraph" w:customStyle="1" w:styleId="xl1486">
    <w:name w:val="xl1486"/>
    <w:basedOn w:val="a6"/>
    <w:rsid w:val="007F7B1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7">
    <w:name w:val="xl1487"/>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88">
    <w:name w:val="xl1488"/>
    <w:basedOn w:val="a6"/>
    <w:rsid w:val="007F7B1D"/>
    <w:pPr>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paragraph" w:customStyle="1" w:styleId="xl1489">
    <w:name w:val="xl1489"/>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0">
    <w:name w:val="xl149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1">
    <w:name w:val="xl149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2">
    <w:name w:val="xl149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3">
    <w:name w:val="xl149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4">
    <w:name w:val="xl1494"/>
    <w:basedOn w:val="a6"/>
    <w:rsid w:val="007F7B1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5">
    <w:name w:val="xl1495"/>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6">
    <w:name w:val="xl1496"/>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7">
    <w:name w:val="xl1497"/>
    <w:basedOn w:val="a6"/>
    <w:rsid w:val="007F7B1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8">
    <w:name w:val="xl149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paragraph" w:customStyle="1" w:styleId="xl1499">
    <w:name w:val="xl149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paragraph" w:customStyle="1" w:styleId="xl1500">
    <w:name w:val="xl1500"/>
    <w:basedOn w:val="a6"/>
    <w:rsid w:val="007F7B1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numbering" w:customStyle="1" w:styleId="93">
    <w:name w:val="Нет списка9"/>
    <w:next w:val="a9"/>
    <w:uiPriority w:val="99"/>
    <w:semiHidden/>
    <w:unhideWhenUsed/>
    <w:rsid w:val="007F7B1D"/>
  </w:style>
  <w:style w:type="table" w:customStyle="1" w:styleId="170">
    <w:name w:val="Сетка таблицы17"/>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9"/>
    <w:uiPriority w:val="99"/>
    <w:semiHidden/>
    <w:unhideWhenUsed/>
    <w:rsid w:val="007F7B1D"/>
  </w:style>
  <w:style w:type="numbering" w:customStyle="1" w:styleId="260">
    <w:name w:val="Нет списка26"/>
    <w:next w:val="a9"/>
    <w:uiPriority w:val="99"/>
    <w:semiHidden/>
    <w:unhideWhenUsed/>
    <w:rsid w:val="007F7B1D"/>
  </w:style>
  <w:style w:type="paragraph" w:customStyle="1" w:styleId="2ff9">
    <w:name w:val="Заголовок оглавления2"/>
    <w:basedOn w:val="14"/>
    <w:next w:val="a6"/>
    <w:uiPriority w:val="3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80">
    <w:name w:val="Сетка таблицы18"/>
    <w:basedOn w:val="a8"/>
    <w:next w:val="afe"/>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9"/>
    <w:uiPriority w:val="99"/>
    <w:semiHidden/>
    <w:unhideWhenUsed/>
    <w:rsid w:val="007F7B1D"/>
  </w:style>
  <w:style w:type="table" w:customStyle="1" w:styleId="1131">
    <w:name w:val="Сетка таблицы113"/>
    <w:basedOn w:val="a8"/>
    <w:next w:val="afe"/>
    <w:rsid w:val="007F7B1D"/>
    <w:pPr>
      <w:spacing w:after="0" w:line="240" w:lineRule="auto"/>
    </w:pPr>
    <w:rPr>
      <w:rFonts w:ascii="Calibri" w:eastAsia="Times New Roman" w:hAnsi="Calibri"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9"/>
    <w:uiPriority w:val="99"/>
    <w:semiHidden/>
    <w:unhideWhenUsed/>
    <w:rsid w:val="007F7B1D"/>
  </w:style>
  <w:style w:type="table" w:customStyle="1" w:styleId="190">
    <w:name w:val="Сетка таблицы19"/>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9"/>
    <w:uiPriority w:val="99"/>
    <w:semiHidden/>
    <w:unhideWhenUsed/>
    <w:rsid w:val="007F7B1D"/>
  </w:style>
  <w:style w:type="numbering" w:customStyle="1" w:styleId="270">
    <w:name w:val="Нет списка27"/>
    <w:next w:val="a9"/>
    <w:uiPriority w:val="99"/>
    <w:semiHidden/>
    <w:unhideWhenUsed/>
    <w:rsid w:val="007F7B1D"/>
  </w:style>
  <w:style w:type="paragraph" w:customStyle="1" w:styleId="3f8">
    <w:name w:val="Заголовок оглавления3"/>
    <w:basedOn w:val="14"/>
    <w:next w:val="a6"/>
    <w:uiPriority w:val="3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100">
    <w:name w:val="Сетка таблицы110"/>
    <w:basedOn w:val="a8"/>
    <w:next w:val="afe"/>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9"/>
    <w:uiPriority w:val="99"/>
    <w:semiHidden/>
    <w:unhideWhenUsed/>
    <w:rsid w:val="007F7B1D"/>
  </w:style>
  <w:style w:type="table" w:customStyle="1" w:styleId="1141">
    <w:name w:val="Сетка таблицы114"/>
    <w:basedOn w:val="a8"/>
    <w:next w:val="afe"/>
    <w:rsid w:val="007F7B1D"/>
    <w:pPr>
      <w:spacing w:after="0" w:line="240" w:lineRule="auto"/>
    </w:pPr>
    <w:rPr>
      <w:rFonts w:ascii="Calibri" w:eastAsia="Times New Roman" w:hAnsi="Calibri"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9"/>
    <w:uiPriority w:val="99"/>
    <w:semiHidden/>
    <w:unhideWhenUsed/>
    <w:rsid w:val="007F7B1D"/>
  </w:style>
  <w:style w:type="table" w:customStyle="1" w:styleId="201">
    <w:name w:val="Сетка таблицы20"/>
    <w:basedOn w:val="a8"/>
    <w:next w:val="afe"/>
    <w:uiPriority w:val="59"/>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9"/>
    <w:uiPriority w:val="99"/>
    <w:semiHidden/>
    <w:unhideWhenUsed/>
    <w:rsid w:val="007F7B1D"/>
  </w:style>
  <w:style w:type="numbering" w:customStyle="1" w:styleId="280">
    <w:name w:val="Нет списка28"/>
    <w:next w:val="a9"/>
    <w:uiPriority w:val="99"/>
    <w:semiHidden/>
    <w:unhideWhenUsed/>
    <w:rsid w:val="007F7B1D"/>
  </w:style>
  <w:style w:type="paragraph" w:customStyle="1" w:styleId="4d">
    <w:name w:val="Заголовок оглавления4"/>
    <w:basedOn w:val="14"/>
    <w:next w:val="a6"/>
    <w:uiPriority w:val="3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151">
    <w:name w:val="Сетка таблицы115"/>
    <w:basedOn w:val="a8"/>
    <w:next w:val="afe"/>
    <w:rsid w:val="007F7B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0">
    <w:name w:val="Нет списка117"/>
    <w:next w:val="a9"/>
    <w:uiPriority w:val="99"/>
    <w:semiHidden/>
    <w:unhideWhenUsed/>
    <w:rsid w:val="007F7B1D"/>
  </w:style>
  <w:style w:type="table" w:customStyle="1" w:styleId="1161">
    <w:name w:val="Сетка таблицы116"/>
    <w:basedOn w:val="a8"/>
    <w:next w:val="afe"/>
    <w:rsid w:val="007F7B1D"/>
    <w:pPr>
      <w:spacing w:after="0" w:line="240" w:lineRule="auto"/>
    </w:pPr>
    <w:rPr>
      <w:rFonts w:ascii="Calibri" w:eastAsia="Times New Roman" w:hAnsi="Calibri" w:cs="Times New Roman"/>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f9">
    <w:name w:val="Неразрешенное упоминание3"/>
    <w:basedOn w:val="a7"/>
    <w:uiPriority w:val="99"/>
    <w:semiHidden/>
    <w:unhideWhenUsed/>
    <w:rsid w:val="007F7B1D"/>
    <w:rPr>
      <w:color w:val="605E5C"/>
      <w:shd w:val="clear" w:color="auto" w:fill="E1DFDD"/>
    </w:rPr>
  </w:style>
  <w:style w:type="paragraph" w:customStyle="1" w:styleId="font5">
    <w:name w:val="font5"/>
    <w:basedOn w:val="a6"/>
    <w:rsid w:val="007F7B1D"/>
    <w:pPr>
      <w:spacing w:before="100" w:beforeAutospacing="1" w:after="100" w:afterAutospacing="1" w:line="240" w:lineRule="auto"/>
    </w:pPr>
    <w:rPr>
      <w:rFonts w:ascii="Times New Roman" w:hAnsi="Times New Roman"/>
      <w:color w:val="FF0066"/>
      <w:sz w:val="18"/>
      <w:szCs w:val="18"/>
      <w:lang w:eastAsia="ru-RU"/>
    </w:rPr>
  </w:style>
  <w:style w:type="paragraph" w:customStyle="1" w:styleId="font6">
    <w:name w:val="font6"/>
    <w:basedOn w:val="a6"/>
    <w:uiPriority w:val="99"/>
    <w:rsid w:val="007F7B1D"/>
    <w:pPr>
      <w:spacing w:before="100" w:beforeAutospacing="1" w:after="100" w:afterAutospacing="1" w:line="240" w:lineRule="auto"/>
    </w:pPr>
    <w:rPr>
      <w:rFonts w:ascii="Times New Roman" w:hAnsi="Times New Roman"/>
      <w:color w:val="FF0000"/>
      <w:sz w:val="18"/>
      <w:szCs w:val="18"/>
      <w:lang w:eastAsia="ru-RU"/>
    </w:rPr>
  </w:style>
  <w:style w:type="paragraph" w:customStyle="1" w:styleId="xl1501">
    <w:name w:val="xl1501"/>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2">
    <w:name w:val="xl1502"/>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503">
    <w:name w:val="xl1503"/>
    <w:basedOn w:val="a6"/>
    <w:rsid w:val="007F7B1D"/>
    <w:pPr>
      <w:pBdr>
        <w:top w:val="single" w:sz="4" w:space="0" w:color="auto"/>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4">
    <w:name w:val="xl150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5">
    <w:name w:val="xl1505"/>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6">
    <w:name w:val="xl1506"/>
    <w:basedOn w:val="a6"/>
    <w:rsid w:val="007F7B1D"/>
    <w:pPr>
      <w:pBdr>
        <w:top w:val="single" w:sz="4" w:space="0" w:color="auto"/>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7">
    <w:name w:val="xl1507"/>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8">
    <w:name w:val="xl1508"/>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9">
    <w:name w:val="xl1509"/>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0">
    <w:name w:val="xl1510"/>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1">
    <w:name w:val="xl1511"/>
    <w:basedOn w:val="a6"/>
    <w:rsid w:val="007F7B1D"/>
    <w:pPr>
      <w:pBdr>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2">
    <w:name w:val="xl1512"/>
    <w:basedOn w:val="a6"/>
    <w:rsid w:val="007F7B1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3">
    <w:name w:val="xl1513"/>
    <w:basedOn w:val="a6"/>
    <w:rsid w:val="007F7B1D"/>
    <w:pP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514">
    <w:name w:val="xl1514"/>
    <w:basedOn w:val="a6"/>
    <w:rsid w:val="007F7B1D"/>
    <w:pPr>
      <w:pBdr>
        <w:top w:val="single" w:sz="4" w:space="0" w:color="auto"/>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Arial" w:hAnsi="Arial" w:cs="Arial"/>
      <w:sz w:val="18"/>
      <w:szCs w:val="18"/>
      <w:lang w:eastAsia="ru-RU"/>
    </w:rPr>
  </w:style>
  <w:style w:type="paragraph" w:customStyle="1" w:styleId="xl1515">
    <w:name w:val="xl1515"/>
    <w:basedOn w:val="a6"/>
    <w:rsid w:val="007F7B1D"/>
    <w:pPr>
      <w:shd w:val="clear" w:color="000000" w:fill="FFFF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6">
    <w:name w:val="xl1516"/>
    <w:basedOn w:val="a6"/>
    <w:rsid w:val="007F7B1D"/>
    <w:pPr>
      <w:spacing w:before="100" w:beforeAutospacing="1" w:after="100" w:afterAutospacing="1" w:line="240" w:lineRule="auto"/>
      <w:jc w:val="center"/>
      <w:textAlignment w:val="center"/>
    </w:pPr>
    <w:rPr>
      <w:rFonts w:ascii="Times New Roman" w:hAnsi="Times New Roman"/>
      <w:color w:val="FF0000"/>
      <w:sz w:val="16"/>
      <w:szCs w:val="16"/>
      <w:lang w:eastAsia="ru-RU"/>
    </w:rPr>
  </w:style>
  <w:style w:type="paragraph" w:customStyle="1" w:styleId="xl1517">
    <w:name w:val="xl1517"/>
    <w:basedOn w:val="a6"/>
    <w:rsid w:val="007F7B1D"/>
    <w:pP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18">
    <w:name w:val="xl1518"/>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19">
    <w:name w:val="xl1519"/>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20">
    <w:name w:val="xl152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1">
    <w:name w:val="xl1521"/>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522">
    <w:name w:val="xl1522"/>
    <w:basedOn w:val="a6"/>
    <w:rsid w:val="007F7B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3">
    <w:name w:val="xl1523"/>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4">
    <w:name w:val="xl152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5">
    <w:name w:val="xl1525"/>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526">
    <w:name w:val="xl152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27">
    <w:name w:val="xl152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528">
    <w:name w:val="xl1528"/>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529">
    <w:name w:val="xl1529"/>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530">
    <w:name w:val="xl1530"/>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531">
    <w:name w:val="xl1531"/>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32">
    <w:name w:val="xl153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33">
    <w:name w:val="xl153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34">
    <w:name w:val="xl1534"/>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535">
    <w:name w:val="xl153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536">
    <w:name w:val="xl1536"/>
    <w:basedOn w:val="a6"/>
    <w:rsid w:val="007F7B1D"/>
    <w:pPr>
      <w:pBdr>
        <w:top w:val="single" w:sz="4" w:space="0" w:color="auto"/>
        <w:left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37">
    <w:name w:val="xl1537"/>
    <w:basedOn w:val="a6"/>
    <w:rsid w:val="007F7B1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38">
    <w:name w:val="xl153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539">
    <w:name w:val="xl1539"/>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1540">
    <w:name w:val="xl1540"/>
    <w:basedOn w:val="a6"/>
    <w:rsid w:val="007F7B1D"/>
    <w:pP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1541">
    <w:name w:val="xl1541"/>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542">
    <w:name w:val="xl154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ru-RU"/>
    </w:rPr>
  </w:style>
  <w:style w:type="paragraph" w:customStyle="1" w:styleId="font7">
    <w:name w:val="font7"/>
    <w:basedOn w:val="a6"/>
    <w:rsid w:val="007F7B1D"/>
    <w:pPr>
      <w:spacing w:before="100" w:beforeAutospacing="1" w:after="100" w:afterAutospacing="1" w:line="240" w:lineRule="auto"/>
    </w:pPr>
    <w:rPr>
      <w:rFonts w:ascii="Times New Roman" w:hAnsi="Times New Roman"/>
      <w:sz w:val="18"/>
      <w:szCs w:val="18"/>
      <w:lang w:eastAsia="ru-RU"/>
    </w:rPr>
  </w:style>
  <w:style w:type="paragraph" w:customStyle="1" w:styleId="font8">
    <w:name w:val="font8"/>
    <w:basedOn w:val="a6"/>
    <w:rsid w:val="007F7B1D"/>
    <w:pPr>
      <w:spacing w:before="100" w:beforeAutospacing="1" w:after="100" w:afterAutospacing="1" w:line="240" w:lineRule="auto"/>
    </w:pPr>
    <w:rPr>
      <w:rFonts w:ascii="Times New Roman" w:hAnsi="Times New Roman"/>
      <w:sz w:val="18"/>
      <w:szCs w:val="18"/>
      <w:u w:val="single"/>
      <w:lang w:eastAsia="ru-RU"/>
    </w:rPr>
  </w:style>
  <w:style w:type="paragraph" w:customStyle="1" w:styleId="font9">
    <w:name w:val="font9"/>
    <w:basedOn w:val="a6"/>
    <w:rsid w:val="007F7B1D"/>
    <w:pPr>
      <w:spacing w:before="100" w:beforeAutospacing="1" w:after="100" w:afterAutospacing="1" w:line="240" w:lineRule="auto"/>
    </w:pPr>
    <w:rPr>
      <w:rFonts w:ascii="Times New Roman" w:hAnsi="Times New Roman"/>
      <w:b/>
      <w:bCs/>
      <w:sz w:val="16"/>
      <w:szCs w:val="16"/>
      <w:lang w:eastAsia="ru-RU"/>
    </w:rPr>
  </w:style>
  <w:style w:type="paragraph" w:customStyle="1" w:styleId="font10">
    <w:name w:val="font10"/>
    <w:basedOn w:val="a6"/>
    <w:rsid w:val="007F7B1D"/>
    <w:pPr>
      <w:spacing w:before="100" w:beforeAutospacing="1" w:after="100" w:afterAutospacing="1" w:line="240" w:lineRule="auto"/>
    </w:pPr>
    <w:rPr>
      <w:rFonts w:ascii="Times New Roman" w:hAnsi="Times New Roman"/>
      <w:sz w:val="18"/>
      <w:szCs w:val="18"/>
      <w:lang w:eastAsia="ru-RU"/>
    </w:rPr>
  </w:style>
  <w:style w:type="paragraph" w:customStyle="1" w:styleId="font11">
    <w:name w:val="font11"/>
    <w:basedOn w:val="a6"/>
    <w:rsid w:val="007F7B1D"/>
    <w:pPr>
      <w:spacing w:before="100" w:beforeAutospacing="1" w:after="100" w:afterAutospacing="1" w:line="240" w:lineRule="auto"/>
    </w:pPr>
    <w:rPr>
      <w:rFonts w:ascii="Tahoma" w:hAnsi="Tahoma" w:cs="Tahoma"/>
      <w:color w:val="000000"/>
      <w:sz w:val="18"/>
      <w:szCs w:val="18"/>
      <w:lang w:eastAsia="ru-RU"/>
    </w:rPr>
  </w:style>
  <w:style w:type="paragraph" w:customStyle="1" w:styleId="font12">
    <w:name w:val="font12"/>
    <w:basedOn w:val="a6"/>
    <w:rsid w:val="007F7B1D"/>
    <w:pPr>
      <w:spacing w:before="100" w:beforeAutospacing="1" w:after="100" w:afterAutospacing="1" w:line="240" w:lineRule="auto"/>
    </w:pPr>
    <w:rPr>
      <w:rFonts w:ascii="Tahoma" w:hAnsi="Tahoma" w:cs="Tahoma"/>
      <w:b/>
      <w:bCs/>
      <w:color w:val="000000"/>
      <w:sz w:val="18"/>
      <w:szCs w:val="18"/>
      <w:lang w:eastAsia="ru-RU"/>
    </w:rPr>
  </w:style>
  <w:style w:type="paragraph" w:customStyle="1" w:styleId="xl195">
    <w:name w:val="xl19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97">
    <w:name w:val="xl19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8">
    <w:name w:val="xl19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9">
    <w:name w:val="xl199"/>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200">
    <w:name w:val="xl200"/>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1">
    <w:name w:val="xl201"/>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2">
    <w:name w:val="xl202"/>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3">
    <w:name w:val="xl203"/>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4">
    <w:name w:val="xl204"/>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5">
    <w:name w:val="xl20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6">
    <w:name w:val="xl206"/>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7">
    <w:name w:val="xl207"/>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08">
    <w:name w:val="xl208"/>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9">
    <w:name w:val="xl20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210">
    <w:name w:val="xl21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11">
    <w:name w:val="xl211"/>
    <w:basedOn w:val="a6"/>
    <w:rsid w:val="007F7B1D"/>
    <w:pP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212">
    <w:name w:val="xl212"/>
    <w:basedOn w:val="a6"/>
    <w:rsid w:val="007F7B1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213">
    <w:name w:val="xl213"/>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214">
    <w:name w:val="xl21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lang w:eastAsia="ru-RU"/>
    </w:rPr>
  </w:style>
  <w:style w:type="paragraph" w:customStyle="1" w:styleId="xl1543">
    <w:name w:val="xl1543"/>
    <w:basedOn w:val="a6"/>
    <w:rsid w:val="007F7B1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44">
    <w:name w:val="xl1544"/>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45">
    <w:name w:val="xl154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46">
    <w:name w:val="xl1546"/>
    <w:basedOn w:val="a6"/>
    <w:rsid w:val="007F7B1D"/>
    <w:pP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547">
    <w:name w:val="xl1547"/>
    <w:basedOn w:val="a6"/>
    <w:rsid w:val="007F7B1D"/>
    <w:pPr>
      <w:pBdr>
        <w:left w:val="single" w:sz="4" w:space="0" w:color="auto"/>
        <w:right w:val="single" w:sz="4" w:space="0" w:color="auto"/>
      </w:pBdr>
      <w:spacing w:before="100" w:beforeAutospacing="1" w:after="100" w:afterAutospacing="1" w:line="240" w:lineRule="auto"/>
      <w:textAlignment w:val="center"/>
    </w:pPr>
    <w:rPr>
      <w:rFonts w:ascii="Symbol" w:hAnsi="Symbol"/>
      <w:sz w:val="18"/>
      <w:szCs w:val="18"/>
      <w:lang w:eastAsia="ru-RU"/>
    </w:rPr>
  </w:style>
  <w:style w:type="paragraph" w:customStyle="1" w:styleId="xl1548">
    <w:name w:val="xl154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49">
    <w:name w:val="xl154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50">
    <w:name w:val="xl155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1">
    <w:name w:val="xl1551"/>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2">
    <w:name w:val="xl1552"/>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pPr>
    <w:rPr>
      <w:rFonts w:ascii="Times New Roman" w:hAnsi="Times New Roman"/>
      <w:sz w:val="18"/>
      <w:szCs w:val="18"/>
      <w:lang w:eastAsia="ru-RU"/>
    </w:rPr>
  </w:style>
  <w:style w:type="paragraph" w:customStyle="1" w:styleId="xl1553">
    <w:name w:val="xl1553"/>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4">
    <w:name w:val="xl1554"/>
    <w:basedOn w:val="a6"/>
    <w:rsid w:val="007F7B1D"/>
    <w:pPr>
      <w:pBdr>
        <w:left w:val="single" w:sz="4" w:space="0" w:color="auto"/>
        <w:right w:val="single" w:sz="4" w:space="0" w:color="auto"/>
      </w:pBdr>
      <w:shd w:val="clear" w:color="000000" w:fill="FFCCCC"/>
      <w:spacing w:before="100" w:beforeAutospacing="1" w:after="100" w:afterAutospacing="1" w:line="240" w:lineRule="auto"/>
    </w:pPr>
    <w:rPr>
      <w:rFonts w:ascii="Arial" w:hAnsi="Arial" w:cs="Arial"/>
      <w:sz w:val="18"/>
      <w:szCs w:val="18"/>
      <w:lang w:eastAsia="ru-RU"/>
    </w:rPr>
  </w:style>
  <w:style w:type="paragraph" w:customStyle="1" w:styleId="xl1555">
    <w:name w:val="xl1555"/>
    <w:basedOn w:val="a6"/>
    <w:rsid w:val="007F7B1D"/>
    <w:pPr>
      <w:pBdr>
        <w:left w:val="single" w:sz="4" w:space="0" w:color="auto"/>
        <w:right w:val="single" w:sz="4" w:space="0" w:color="auto"/>
      </w:pBdr>
      <w:shd w:val="clear" w:color="000000" w:fill="FFCCCC"/>
      <w:spacing w:before="100" w:beforeAutospacing="1" w:after="100" w:afterAutospacing="1" w:line="240" w:lineRule="auto"/>
    </w:pPr>
    <w:rPr>
      <w:rFonts w:ascii="Times New Roman" w:hAnsi="Times New Roman"/>
      <w:sz w:val="18"/>
      <w:szCs w:val="18"/>
      <w:lang w:eastAsia="ru-RU"/>
    </w:rPr>
  </w:style>
  <w:style w:type="paragraph" w:customStyle="1" w:styleId="xl1556">
    <w:name w:val="xl1556"/>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7">
    <w:name w:val="xl1557"/>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8">
    <w:name w:val="xl1558"/>
    <w:basedOn w:val="a6"/>
    <w:rsid w:val="007F7B1D"/>
    <w:pPr>
      <w:pBdr>
        <w:top w:val="single" w:sz="4" w:space="0" w:color="auto"/>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59">
    <w:name w:val="xl1559"/>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60">
    <w:name w:val="xl156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FFFF"/>
      <w:sz w:val="18"/>
      <w:szCs w:val="18"/>
      <w:lang w:eastAsia="ru-RU"/>
    </w:rPr>
  </w:style>
  <w:style w:type="paragraph" w:customStyle="1" w:styleId="xl1561">
    <w:name w:val="xl156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FFFF"/>
      <w:sz w:val="18"/>
      <w:szCs w:val="18"/>
      <w:lang w:eastAsia="ru-RU"/>
    </w:rPr>
  </w:style>
  <w:style w:type="paragraph" w:customStyle="1" w:styleId="xl1562">
    <w:name w:val="xl156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63">
    <w:name w:val="xl1563"/>
    <w:basedOn w:val="a6"/>
    <w:rsid w:val="007F7B1D"/>
    <w:pP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564">
    <w:name w:val="xl1564"/>
    <w:basedOn w:val="a6"/>
    <w:rsid w:val="007F7B1D"/>
    <w:pP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5">
    <w:name w:val="xl1565"/>
    <w:basedOn w:val="a6"/>
    <w:rsid w:val="007F7B1D"/>
    <w:pPr>
      <w:pBdr>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6">
    <w:name w:val="xl1566"/>
    <w:basedOn w:val="a6"/>
    <w:rsid w:val="007F7B1D"/>
    <w:pP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7">
    <w:name w:val="xl1567"/>
    <w:basedOn w:val="a6"/>
    <w:rsid w:val="007F7B1D"/>
    <w:pP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8">
    <w:name w:val="xl1568"/>
    <w:basedOn w:val="a6"/>
    <w:rsid w:val="007F7B1D"/>
    <w:pP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9">
    <w:name w:val="xl1569"/>
    <w:basedOn w:val="a6"/>
    <w:rsid w:val="007F7B1D"/>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1570">
    <w:name w:val="xl1570"/>
    <w:basedOn w:val="a6"/>
    <w:rsid w:val="007F7B1D"/>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1571">
    <w:name w:val="xl1571"/>
    <w:basedOn w:val="a6"/>
    <w:rsid w:val="007F7B1D"/>
    <w:pPr>
      <w:pBdr>
        <w:top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2">
    <w:name w:val="xl1572"/>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3">
    <w:name w:val="xl1573"/>
    <w:basedOn w:val="a6"/>
    <w:rsid w:val="007F7B1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4">
    <w:name w:val="xl1574"/>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5">
    <w:name w:val="xl1575"/>
    <w:basedOn w:val="a6"/>
    <w:rsid w:val="007F7B1D"/>
    <w:pP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6">
    <w:name w:val="xl1576"/>
    <w:basedOn w:val="a6"/>
    <w:rsid w:val="007F7B1D"/>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77">
    <w:name w:val="xl1577"/>
    <w:basedOn w:val="a6"/>
    <w:rsid w:val="007F7B1D"/>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78">
    <w:name w:val="xl1578"/>
    <w:basedOn w:val="a6"/>
    <w:rsid w:val="007F7B1D"/>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79">
    <w:name w:val="xl1579"/>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0">
    <w:name w:val="xl1580"/>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1">
    <w:name w:val="xl1581"/>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2">
    <w:name w:val="xl158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3">
    <w:name w:val="xl1583"/>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4">
    <w:name w:val="xl1584"/>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5">
    <w:name w:val="xl1585"/>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6">
    <w:name w:val="xl1586"/>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7">
    <w:name w:val="xl1587"/>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88">
    <w:name w:val="xl158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89">
    <w:name w:val="xl1589"/>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0">
    <w:name w:val="xl1590"/>
    <w:basedOn w:val="a6"/>
    <w:rsid w:val="007F7B1D"/>
    <w:pP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91">
    <w:name w:val="xl1591"/>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2">
    <w:name w:val="xl1592"/>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93">
    <w:name w:val="xl1593"/>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4">
    <w:name w:val="xl1594"/>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5">
    <w:name w:val="xl1595"/>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6">
    <w:name w:val="xl1596"/>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7">
    <w:name w:val="xl1597"/>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i/>
      <w:iCs/>
      <w:sz w:val="18"/>
      <w:szCs w:val="18"/>
      <w:lang w:eastAsia="ru-RU"/>
    </w:rPr>
  </w:style>
  <w:style w:type="paragraph" w:customStyle="1" w:styleId="xl1598">
    <w:name w:val="xl1598"/>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9">
    <w:name w:val="xl1599"/>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00">
    <w:name w:val="xl1600"/>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1">
    <w:name w:val="xl1601"/>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2">
    <w:name w:val="xl1602"/>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3">
    <w:name w:val="xl1603"/>
    <w:basedOn w:val="a6"/>
    <w:rsid w:val="007F7B1D"/>
    <w:pP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4">
    <w:name w:val="xl1604"/>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605">
    <w:name w:val="xl1605"/>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06">
    <w:name w:val="xl1606"/>
    <w:basedOn w:val="a6"/>
    <w:rsid w:val="007F7B1D"/>
    <w:pP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7">
    <w:name w:val="xl1607"/>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8">
    <w:name w:val="xl1608"/>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609">
    <w:name w:val="xl1609"/>
    <w:basedOn w:val="a6"/>
    <w:rsid w:val="007F7B1D"/>
    <w:pP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0">
    <w:name w:val="xl1610"/>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1">
    <w:name w:val="xl1611"/>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2">
    <w:name w:val="xl1612"/>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3">
    <w:name w:val="xl1613"/>
    <w:basedOn w:val="a6"/>
    <w:rsid w:val="007F7B1D"/>
    <w:pP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4">
    <w:name w:val="xl1614"/>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615">
    <w:name w:val="xl1615"/>
    <w:basedOn w:val="a6"/>
    <w:rsid w:val="007F7B1D"/>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6">
    <w:name w:val="xl1616"/>
    <w:basedOn w:val="a6"/>
    <w:rsid w:val="007F7B1D"/>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7">
    <w:name w:val="xl1617"/>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18">
    <w:name w:val="xl1618"/>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9">
    <w:name w:val="xl1619"/>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0">
    <w:name w:val="xl1620"/>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1">
    <w:name w:val="xl1621"/>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2">
    <w:name w:val="xl162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3">
    <w:name w:val="xl1623"/>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4">
    <w:name w:val="xl1624"/>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5">
    <w:name w:val="xl1625"/>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6">
    <w:name w:val="xl1626"/>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7">
    <w:name w:val="xl162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8">
    <w:name w:val="xl1628"/>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9">
    <w:name w:val="xl1629"/>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0">
    <w:name w:val="xl1630"/>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1">
    <w:name w:val="xl1631"/>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2">
    <w:name w:val="xl1632"/>
    <w:basedOn w:val="a6"/>
    <w:rsid w:val="007F7B1D"/>
    <w:pPr>
      <w:pBdr>
        <w:top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3">
    <w:name w:val="xl1633"/>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4">
    <w:name w:val="xl1634"/>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5">
    <w:name w:val="xl1635"/>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6">
    <w:name w:val="xl1636"/>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7">
    <w:name w:val="xl1637"/>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8">
    <w:name w:val="xl1638"/>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9">
    <w:name w:val="xl1639"/>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0">
    <w:name w:val="xl1640"/>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1">
    <w:name w:val="xl1641"/>
    <w:basedOn w:val="a6"/>
    <w:rsid w:val="007F7B1D"/>
    <w:pPr>
      <w:pBdr>
        <w:bottom w:val="single" w:sz="8"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2">
    <w:name w:val="xl1642"/>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1643">
    <w:name w:val="xl1643"/>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lang w:eastAsia="ru-RU"/>
    </w:rPr>
  </w:style>
  <w:style w:type="paragraph" w:customStyle="1" w:styleId="xl1644">
    <w:name w:val="xl1644"/>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45">
    <w:name w:val="xl1645"/>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46">
    <w:name w:val="xl1646"/>
    <w:basedOn w:val="a6"/>
    <w:rsid w:val="007F7B1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647">
    <w:name w:val="xl1647"/>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48">
    <w:name w:val="xl1648"/>
    <w:basedOn w:val="a6"/>
    <w:rsid w:val="007F7B1D"/>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649">
    <w:name w:val="xl1649"/>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0">
    <w:name w:val="xl1650"/>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1">
    <w:name w:val="xl1651"/>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2">
    <w:name w:val="xl1652"/>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53">
    <w:name w:val="xl1653"/>
    <w:basedOn w:val="a6"/>
    <w:rsid w:val="007F7B1D"/>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654">
    <w:name w:val="xl1654"/>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5">
    <w:name w:val="xl1655"/>
    <w:basedOn w:val="a6"/>
    <w:rsid w:val="007F7B1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6">
    <w:name w:val="xl1656"/>
    <w:basedOn w:val="a6"/>
    <w:rsid w:val="007F7B1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7">
    <w:name w:val="xl1657"/>
    <w:basedOn w:val="a6"/>
    <w:rsid w:val="007F7B1D"/>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8">
    <w:name w:val="xl165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9">
    <w:name w:val="xl1659"/>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0">
    <w:name w:val="xl1660"/>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61">
    <w:name w:val="xl1661"/>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2">
    <w:name w:val="xl1662"/>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3">
    <w:name w:val="xl1663"/>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4">
    <w:name w:val="xl1664"/>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5">
    <w:name w:val="xl1665"/>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6">
    <w:name w:val="xl1666"/>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7">
    <w:name w:val="xl1667"/>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8">
    <w:name w:val="xl1668"/>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669">
    <w:name w:val="xl1669"/>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0">
    <w:name w:val="xl1670"/>
    <w:basedOn w:val="a6"/>
    <w:rsid w:val="007F7B1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1">
    <w:name w:val="xl1671"/>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72">
    <w:name w:val="xl1672"/>
    <w:basedOn w:val="a6"/>
    <w:rsid w:val="007F7B1D"/>
    <w:pPr>
      <w:pBdr>
        <w:lef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3">
    <w:name w:val="xl1673"/>
    <w:basedOn w:val="a6"/>
    <w:rsid w:val="007F7B1D"/>
    <w:pPr>
      <w:pBdr>
        <w:lef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4">
    <w:name w:val="xl1674"/>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75">
    <w:name w:val="xl167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6">
    <w:name w:val="xl1676"/>
    <w:basedOn w:val="a6"/>
    <w:rsid w:val="007F7B1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77">
    <w:name w:val="xl1677"/>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78">
    <w:name w:val="xl1678"/>
    <w:basedOn w:val="a6"/>
    <w:rsid w:val="007F7B1D"/>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9">
    <w:name w:val="xl1679"/>
    <w:basedOn w:val="a6"/>
    <w:rsid w:val="007F7B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0">
    <w:name w:val="xl1680"/>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681">
    <w:name w:val="xl1681"/>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2">
    <w:name w:val="xl1682"/>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3">
    <w:name w:val="xl1683"/>
    <w:basedOn w:val="a6"/>
    <w:rsid w:val="007F7B1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84">
    <w:name w:val="xl1684"/>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olor w:val="FF0000"/>
      <w:sz w:val="18"/>
      <w:szCs w:val="18"/>
      <w:lang w:eastAsia="ru-RU"/>
    </w:rPr>
  </w:style>
  <w:style w:type="paragraph" w:customStyle="1" w:styleId="xl1685">
    <w:name w:val="xl1685"/>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olor w:val="FF0000"/>
      <w:sz w:val="18"/>
      <w:szCs w:val="18"/>
      <w:lang w:eastAsia="ru-RU"/>
    </w:rPr>
  </w:style>
  <w:style w:type="paragraph" w:customStyle="1" w:styleId="xl1686">
    <w:name w:val="xl1686"/>
    <w:basedOn w:val="a6"/>
    <w:rsid w:val="007F7B1D"/>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87">
    <w:name w:val="xl1687"/>
    <w:basedOn w:val="a6"/>
    <w:rsid w:val="007F7B1D"/>
    <w:pPr>
      <w:pBdr>
        <w:top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88">
    <w:name w:val="xl1688"/>
    <w:basedOn w:val="a6"/>
    <w:rsid w:val="007F7B1D"/>
    <w:pPr>
      <w:pBdr>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9">
    <w:name w:val="xl1689"/>
    <w:basedOn w:val="a6"/>
    <w:rsid w:val="007F7B1D"/>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0">
    <w:name w:val="xl1690"/>
    <w:basedOn w:val="a6"/>
    <w:rsid w:val="007F7B1D"/>
    <w:pPr>
      <w:pBdr>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1">
    <w:name w:val="xl1691"/>
    <w:basedOn w:val="a6"/>
    <w:rsid w:val="007F7B1D"/>
    <w:pPr>
      <w:pBdr>
        <w:top w:val="single" w:sz="8"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2">
    <w:name w:val="xl1692"/>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3">
    <w:name w:val="xl1693"/>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4">
    <w:name w:val="xl1694"/>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5">
    <w:name w:val="xl169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6">
    <w:name w:val="xl169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7">
    <w:name w:val="xl1697"/>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8">
    <w:name w:val="xl1698"/>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9">
    <w:name w:val="xl1699"/>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0">
    <w:name w:val="xl1700"/>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701">
    <w:name w:val="xl1701"/>
    <w:basedOn w:val="a6"/>
    <w:rsid w:val="007F7B1D"/>
    <w:pPr>
      <w:pBdr>
        <w:top w:val="single" w:sz="8"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02">
    <w:name w:val="xl170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03">
    <w:name w:val="xl1703"/>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4">
    <w:name w:val="xl1704"/>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05">
    <w:name w:val="xl1705"/>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6">
    <w:name w:val="xl1706"/>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7">
    <w:name w:val="xl170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pPr>
    <w:rPr>
      <w:rFonts w:ascii="Times New Roman" w:hAnsi="Times New Roman"/>
      <w:sz w:val="18"/>
      <w:szCs w:val="18"/>
      <w:lang w:eastAsia="ru-RU"/>
    </w:rPr>
  </w:style>
  <w:style w:type="paragraph" w:customStyle="1" w:styleId="xl1708">
    <w:name w:val="xl170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9">
    <w:name w:val="xl1709"/>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0">
    <w:name w:val="xl1710"/>
    <w:basedOn w:val="a6"/>
    <w:rsid w:val="007F7B1D"/>
    <w:pPr>
      <w:pBdr>
        <w:top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11">
    <w:name w:val="xl1711"/>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2">
    <w:name w:val="xl171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3">
    <w:name w:val="xl1713"/>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4">
    <w:name w:val="xl1714"/>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5">
    <w:name w:val="xl1715"/>
    <w:basedOn w:val="a6"/>
    <w:rsid w:val="007F7B1D"/>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716">
    <w:name w:val="xl1716"/>
    <w:basedOn w:val="a6"/>
    <w:rsid w:val="007F7B1D"/>
    <w:pPr>
      <w:pBdr>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7">
    <w:name w:val="xl1717"/>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8">
    <w:name w:val="xl1718"/>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9">
    <w:name w:val="xl1719"/>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20">
    <w:name w:val="xl1720"/>
    <w:basedOn w:val="a6"/>
    <w:rsid w:val="007F7B1D"/>
    <w:pPr>
      <w:pBdr>
        <w:top w:val="single" w:sz="8"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1">
    <w:name w:val="xl1721"/>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22">
    <w:name w:val="xl1722"/>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23">
    <w:name w:val="xl1723"/>
    <w:basedOn w:val="a6"/>
    <w:rsid w:val="007F7B1D"/>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4">
    <w:name w:val="xl1724"/>
    <w:basedOn w:val="a6"/>
    <w:rsid w:val="007F7B1D"/>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5">
    <w:name w:val="xl1725"/>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26">
    <w:name w:val="xl1726"/>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color w:val="FF0000"/>
      <w:sz w:val="18"/>
      <w:szCs w:val="18"/>
      <w:lang w:eastAsia="ru-RU"/>
    </w:rPr>
  </w:style>
  <w:style w:type="paragraph" w:customStyle="1" w:styleId="xl1727">
    <w:name w:val="xl172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28">
    <w:name w:val="xl1728"/>
    <w:basedOn w:val="a6"/>
    <w:rsid w:val="007F7B1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9">
    <w:name w:val="xl1729"/>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0">
    <w:name w:val="xl1730"/>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1">
    <w:name w:val="xl1731"/>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2">
    <w:name w:val="xl1732"/>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3">
    <w:name w:val="xl1733"/>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4">
    <w:name w:val="xl1734"/>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5">
    <w:name w:val="xl1735"/>
    <w:basedOn w:val="a6"/>
    <w:rsid w:val="007F7B1D"/>
    <w:pPr>
      <w:pBdr>
        <w:top w:val="single" w:sz="8"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6">
    <w:name w:val="xl1736"/>
    <w:basedOn w:val="a6"/>
    <w:rsid w:val="007F7B1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7">
    <w:name w:val="xl1737"/>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8">
    <w:name w:val="xl1738"/>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9">
    <w:name w:val="xl1739"/>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0">
    <w:name w:val="xl1740"/>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1">
    <w:name w:val="xl1741"/>
    <w:basedOn w:val="a6"/>
    <w:rsid w:val="007F7B1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2">
    <w:name w:val="xl1742"/>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43">
    <w:name w:val="xl1743"/>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4">
    <w:name w:val="xl1744"/>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5">
    <w:name w:val="xl1745"/>
    <w:basedOn w:val="a6"/>
    <w:rsid w:val="007F7B1D"/>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6">
    <w:name w:val="xl1746"/>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47">
    <w:name w:val="xl1747"/>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8">
    <w:name w:val="xl1748"/>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9">
    <w:name w:val="xl1749"/>
    <w:basedOn w:val="a6"/>
    <w:rsid w:val="007F7B1D"/>
    <w:pPr>
      <w:pBdr>
        <w:left w:val="single" w:sz="4" w:space="0" w:color="auto"/>
        <w:right w:val="single" w:sz="4" w:space="0" w:color="auto"/>
      </w:pBdr>
      <w:shd w:val="clear" w:color="000000" w:fill="FCD5B4"/>
      <w:spacing w:before="100" w:beforeAutospacing="1" w:after="100" w:afterAutospacing="1" w:line="240" w:lineRule="auto"/>
    </w:pPr>
    <w:rPr>
      <w:rFonts w:ascii="Times New Roman" w:hAnsi="Times New Roman"/>
      <w:sz w:val="18"/>
      <w:szCs w:val="18"/>
      <w:lang w:eastAsia="ru-RU"/>
    </w:rPr>
  </w:style>
  <w:style w:type="paragraph" w:customStyle="1" w:styleId="xl1750">
    <w:name w:val="xl1750"/>
    <w:basedOn w:val="a6"/>
    <w:rsid w:val="007F7B1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51">
    <w:name w:val="xl1751"/>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752">
    <w:name w:val="xl1752"/>
    <w:basedOn w:val="a6"/>
    <w:rsid w:val="007F7B1D"/>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53">
    <w:name w:val="xl1753"/>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54">
    <w:name w:val="xl1754"/>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5">
    <w:name w:val="xl1755"/>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6">
    <w:name w:val="xl1756"/>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7">
    <w:name w:val="xl1757"/>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58">
    <w:name w:val="xl1758"/>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59">
    <w:name w:val="xl1759"/>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60">
    <w:name w:val="xl1760"/>
    <w:basedOn w:val="a6"/>
    <w:rsid w:val="007F7B1D"/>
    <w:pPr>
      <w:pBdr>
        <w:top w:val="single" w:sz="8" w:space="0" w:color="auto"/>
        <w:left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761">
    <w:name w:val="xl1761"/>
    <w:basedOn w:val="a6"/>
    <w:rsid w:val="007F7B1D"/>
    <w:pPr>
      <w:pBdr>
        <w:top w:val="single" w:sz="8" w:space="0" w:color="auto"/>
        <w:left w:val="single" w:sz="4" w:space="0" w:color="auto"/>
        <w:right w:val="single" w:sz="4" w:space="0" w:color="auto"/>
      </w:pBdr>
      <w:spacing w:before="100" w:beforeAutospacing="1" w:after="100" w:afterAutospacing="1" w:line="240" w:lineRule="auto"/>
    </w:pPr>
    <w:rPr>
      <w:rFonts w:ascii="Arial CYR" w:hAnsi="Arial CYR" w:cs="Arial CYR"/>
      <w:sz w:val="18"/>
      <w:szCs w:val="18"/>
      <w:lang w:eastAsia="ru-RU"/>
    </w:rPr>
  </w:style>
  <w:style w:type="paragraph" w:customStyle="1" w:styleId="xl1762">
    <w:name w:val="xl1762"/>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63">
    <w:name w:val="xl1763"/>
    <w:basedOn w:val="a6"/>
    <w:rsid w:val="007F7B1D"/>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764">
    <w:name w:val="xl1764"/>
    <w:basedOn w:val="a6"/>
    <w:rsid w:val="007F7B1D"/>
    <w:pPr>
      <w:pBdr>
        <w:left w:val="single" w:sz="4" w:space="0" w:color="auto"/>
        <w:bottom w:val="single" w:sz="8" w:space="0" w:color="auto"/>
        <w:right w:val="single" w:sz="4" w:space="0" w:color="auto"/>
      </w:pBdr>
      <w:spacing w:before="100" w:beforeAutospacing="1" w:after="100" w:afterAutospacing="1" w:line="240" w:lineRule="auto"/>
    </w:pPr>
    <w:rPr>
      <w:rFonts w:ascii="Arial CYR" w:hAnsi="Arial CYR" w:cs="Arial CYR"/>
      <w:sz w:val="18"/>
      <w:szCs w:val="18"/>
      <w:lang w:eastAsia="ru-RU"/>
    </w:rPr>
  </w:style>
  <w:style w:type="paragraph" w:customStyle="1" w:styleId="xl1765">
    <w:name w:val="xl1765"/>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Symbol" w:hAnsi="Symbol"/>
      <w:sz w:val="18"/>
      <w:szCs w:val="18"/>
      <w:lang w:eastAsia="ru-RU"/>
    </w:rPr>
  </w:style>
  <w:style w:type="paragraph" w:customStyle="1" w:styleId="xl1766">
    <w:name w:val="xl1766"/>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Symbol" w:hAnsi="Symbol"/>
      <w:sz w:val="18"/>
      <w:szCs w:val="18"/>
      <w:lang w:eastAsia="ru-RU"/>
    </w:rPr>
  </w:style>
  <w:style w:type="paragraph" w:customStyle="1" w:styleId="xl1767">
    <w:name w:val="xl1767"/>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68">
    <w:name w:val="xl1768"/>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69">
    <w:name w:val="xl1769"/>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0">
    <w:name w:val="xl1770"/>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1">
    <w:name w:val="xl1771"/>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72">
    <w:name w:val="xl1772"/>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3">
    <w:name w:val="xl1773"/>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4">
    <w:name w:val="xl1774"/>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5">
    <w:name w:val="xl1775"/>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6">
    <w:name w:val="xl177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7">
    <w:name w:val="xl1777"/>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8">
    <w:name w:val="xl1778"/>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79">
    <w:name w:val="xl1779"/>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80">
    <w:name w:val="xl1780"/>
    <w:basedOn w:val="a6"/>
    <w:rsid w:val="007F7B1D"/>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1">
    <w:name w:val="xl1781"/>
    <w:basedOn w:val="a6"/>
    <w:rsid w:val="007F7B1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82">
    <w:name w:val="xl1782"/>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783">
    <w:name w:val="xl1783"/>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1784">
    <w:name w:val="xl1784"/>
    <w:basedOn w:val="a6"/>
    <w:rsid w:val="007F7B1D"/>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5">
    <w:name w:val="xl1785"/>
    <w:basedOn w:val="a6"/>
    <w:rsid w:val="007F7B1D"/>
    <w:pPr>
      <w:pBdr>
        <w:top w:val="single" w:sz="8" w:space="0" w:color="auto"/>
        <w:left w:val="single" w:sz="4" w:space="0" w:color="auto"/>
        <w:bottom w:val="single" w:sz="8"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86">
    <w:name w:val="xl1786"/>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7">
    <w:name w:val="xl1787"/>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8">
    <w:name w:val="xl1788"/>
    <w:basedOn w:val="a6"/>
    <w:rsid w:val="007F7B1D"/>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9">
    <w:name w:val="xl1789"/>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0">
    <w:name w:val="xl1790"/>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1">
    <w:name w:val="xl1791"/>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2">
    <w:name w:val="xl1792"/>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3">
    <w:name w:val="xl1793"/>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4">
    <w:name w:val="xl1794"/>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5">
    <w:name w:val="xl1795"/>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6">
    <w:name w:val="xl1796"/>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7">
    <w:name w:val="xl1797"/>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8">
    <w:name w:val="xl1798"/>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9">
    <w:name w:val="xl1799"/>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0">
    <w:name w:val="xl1800"/>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1">
    <w:name w:val="xl1801"/>
    <w:basedOn w:val="a6"/>
    <w:rsid w:val="007F7B1D"/>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2">
    <w:name w:val="xl1802"/>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3">
    <w:name w:val="xl1803"/>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804">
    <w:name w:val="xl1804"/>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805">
    <w:name w:val="xl1805"/>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806">
    <w:name w:val="xl1806"/>
    <w:basedOn w:val="a6"/>
    <w:rsid w:val="007F7B1D"/>
    <w:pPr>
      <w:pBdr>
        <w:top w:val="single" w:sz="4" w:space="0" w:color="auto"/>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807">
    <w:name w:val="xl180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808">
    <w:name w:val="xl180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9">
    <w:name w:val="xl1809"/>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0">
    <w:name w:val="xl1810"/>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1">
    <w:name w:val="xl1811"/>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2">
    <w:name w:val="xl1812"/>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13">
    <w:name w:val="xl1813"/>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14">
    <w:name w:val="xl1814"/>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15">
    <w:name w:val="xl1815"/>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6">
    <w:name w:val="xl1816"/>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7">
    <w:name w:val="xl1817"/>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8">
    <w:name w:val="xl1818"/>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19">
    <w:name w:val="xl1819"/>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20">
    <w:name w:val="xl1820"/>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21">
    <w:name w:val="xl1821"/>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22">
    <w:name w:val="xl1822"/>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3">
    <w:name w:val="xl1823"/>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4">
    <w:name w:val="xl1824"/>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5">
    <w:name w:val="xl1825"/>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6">
    <w:name w:val="xl1826"/>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27">
    <w:name w:val="xl1827"/>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8">
    <w:name w:val="xl1828"/>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9">
    <w:name w:val="xl1829"/>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0">
    <w:name w:val="xl1830"/>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1">
    <w:name w:val="xl1831"/>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2">
    <w:name w:val="xl1832"/>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3">
    <w:name w:val="xl1833"/>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4">
    <w:name w:val="xl1834"/>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5">
    <w:name w:val="xl1835"/>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6">
    <w:name w:val="xl1836"/>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7">
    <w:name w:val="xl1837"/>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8">
    <w:name w:val="xl1838"/>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9">
    <w:name w:val="xl1839"/>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0">
    <w:name w:val="xl1840"/>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1">
    <w:name w:val="xl1841"/>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2">
    <w:name w:val="xl1842"/>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3">
    <w:name w:val="xl1843"/>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44">
    <w:name w:val="xl1844"/>
    <w:basedOn w:val="a6"/>
    <w:rsid w:val="007F7B1D"/>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45">
    <w:name w:val="xl1845"/>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46">
    <w:name w:val="xl1846"/>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7">
    <w:name w:val="xl1847"/>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8">
    <w:name w:val="xl1848"/>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9">
    <w:name w:val="xl1849"/>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50">
    <w:name w:val="xl1850"/>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51">
    <w:name w:val="xl1851"/>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52">
    <w:name w:val="xl1852"/>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853">
    <w:name w:val="xl1853"/>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854">
    <w:name w:val="xl1854"/>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855">
    <w:name w:val="xl1855"/>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56">
    <w:name w:val="xl1856"/>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57">
    <w:name w:val="xl1857"/>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58">
    <w:name w:val="xl1858"/>
    <w:basedOn w:val="a6"/>
    <w:rsid w:val="007F7B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59">
    <w:name w:val="xl1859"/>
    <w:basedOn w:val="a6"/>
    <w:rsid w:val="007F7B1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60">
    <w:name w:val="xl1860"/>
    <w:basedOn w:val="a6"/>
    <w:rsid w:val="007F7B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20"/>
      <w:szCs w:val="20"/>
      <w:lang w:eastAsia="ru-RU"/>
    </w:rPr>
  </w:style>
  <w:style w:type="paragraph" w:customStyle="1" w:styleId="xl1861">
    <w:name w:val="xl1861"/>
    <w:basedOn w:val="a6"/>
    <w:rsid w:val="007F7B1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20"/>
      <w:szCs w:val="20"/>
      <w:lang w:eastAsia="ru-RU"/>
    </w:rPr>
  </w:style>
  <w:style w:type="paragraph" w:customStyle="1" w:styleId="xl1862">
    <w:name w:val="xl1862"/>
    <w:basedOn w:val="a6"/>
    <w:rsid w:val="007F7B1D"/>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3">
    <w:name w:val="xl1863"/>
    <w:basedOn w:val="a6"/>
    <w:rsid w:val="007F7B1D"/>
    <w:pPr>
      <w:pBdr>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4">
    <w:name w:val="xl1864"/>
    <w:basedOn w:val="a6"/>
    <w:rsid w:val="007F7B1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5">
    <w:name w:val="xl1865"/>
    <w:basedOn w:val="a6"/>
    <w:rsid w:val="007F7B1D"/>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6">
    <w:name w:val="xl1866"/>
    <w:basedOn w:val="a6"/>
    <w:rsid w:val="007F7B1D"/>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7">
    <w:name w:val="xl1867"/>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8">
    <w:name w:val="xl1868"/>
    <w:basedOn w:val="a6"/>
    <w:rsid w:val="007F7B1D"/>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69">
    <w:name w:val="xl1869"/>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70">
    <w:name w:val="xl1870"/>
    <w:basedOn w:val="a6"/>
    <w:rsid w:val="007F7B1D"/>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1">
    <w:name w:val="xl1871"/>
    <w:basedOn w:val="a6"/>
    <w:rsid w:val="007F7B1D"/>
    <w:pPr>
      <w:pBdr>
        <w:top w:val="single" w:sz="8" w:space="0" w:color="auto"/>
        <w:left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2">
    <w:name w:val="xl1872"/>
    <w:basedOn w:val="a6"/>
    <w:rsid w:val="007F7B1D"/>
    <w:pPr>
      <w:pBdr>
        <w:left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3">
    <w:name w:val="xl1873"/>
    <w:basedOn w:val="a6"/>
    <w:rsid w:val="007F7B1D"/>
    <w:pPr>
      <w:pBdr>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4">
    <w:name w:val="xl1874"/>
    <w:basedOn w:val="a6"/>
    <w:rsid w:val="007F7B1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hAnsi="Arial" w:cs="Arial"/>
      <w:sz w:val="18"/>
      <w:szCs w:val="18"/>
      <w:lang w:eastAsia="ru-RU"/>
    </w:rPr>
  </w:style>
  <w:style w:type="paragraph" w:customStyle="1" w:styleId="xl1875">
    <w:name w:val="xl1875"/>
    <w:basedOn w:val="a6"/>
    <w:rsid w:val="007F7B1D"/>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Arial" w:hAnsi="Arial" w:cs="Arial"/>
      <w:sz w:val="18"/>
      <w:szCs w:val="18"/>
      <w:lang w:eastAsia="ru-RU"/>
    </w:rPr>
  </w:style>
  <w:style w:type="paragraph" w:customStyle="1" w:styleId="xl1876">
    <w:name w:val="xl1876"/>
    <w:basedOn w:val="a6"/>
    <w:rsid w:val="007F7B1D"/>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77">
    <w:name w:val="xl1877"/>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78">
    <w:name w:val="xl1878"/>
    <w:basedOn w:val="a6"/>
    <w:rsid w:val="007F7B1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79">
    <w:name w:val="xl1879"/>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80">
    <w:name w:val="xl1880"/>
    <w:basedOn w:val="a6"/>
    <w:rsid w:val="007F7B1D"/>
    <w:pPr>
      <w:pBdr>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1">
    <w:name w:val="xl1881"/>
    <w:basedOn w:val="a6"/>
    <w:rsid w:val="007F7B1D"/>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2">
    <w:name w:val="xl1882"/>
    <w:basedOn w:val="a6"/>
    <w:rsid w:val="007F7B1D"/>
    <w:pPr>
      <w:pBdr>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83">
    <w:name w:val="xl1883"/>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4">
    <w:name w:val="xl1884"/>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5">
    <w:name w:val="xl1885"/>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6">
    <w:name w:val="xl1886"/>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87">
    <w:name w:val="xl1887"/>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8">
    <w:name w:val="xl1888"/>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9">
    <w:name w:val="xl1889"/>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0">
    <w:name w:val="xl1890"/>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1">
    <w:name w:val="xl1891"/>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2">
    <w:name w:val="xl1892"/>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3">
    <w:name w:val="xl1893"/>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4">
    <w:name w:val="xl1894"/>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5">
    <w:name w:val="xl1895"/>
    <w:basedOn w:val="a6"/>
    <w:rsid w:val="007F7B1D"/>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6">
    <w:name w:val="xl1896"/>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7">
    <w:name w:val="xl1897"/>
    <w:basedOn w:val="a6"/>
    <w:rsid w:val="007F7B1D"/>
    <w:pPr>
      <w:pBdr>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8">
    <w:name w:val="xl189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99">
    <w:name w:val="xl1899"/>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00">
    <w:name w:val="xl1900"/>
    <w:basedOn w:val="a6"/>
    <w:rsid w:val="007F7B1D"/>
    <w:pPr>
      <w:pBdr>
        <w:top w:val="single" w:sz="8"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01">
    <w:name w:val="xl1901"/>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02">
    <w:name w:val="xl1902"/>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03">
    <w:name w:val="xl1903"/>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04">
    <w:name w:val="xl1904"/>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905">
    <w:name w:val="xl1905"/>
    <w:basedOn w:val="a6"/>
    <w:rsid w:val="007F7B1D"/>
    <w:pPr>
      <w:pBdr>
        <w:top w:val="single" w:sz="8" w:space="0" w:color="auto"/>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6">
    <w:name w:val="xl1906"/>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7">
    <w:name w:val="xl1907"/>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8">
    <w:name w:val="xl190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9">
    <w:name w:val="xl1909"/>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0">
    <w:name w:val="xl1910"/>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1">
    <w:name w:val="xl1911"/>
    <w:basedOn w:val="a6"/>
    <w:rsid w:val="007F7B1D"/>
    <w:pPr>
      <w:pBdr>
        <w:top w:val="single" w:sz="8"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2">
    <w:name w:val="xl1912"/>
    <w:basedOn w:val="a6"/>
    <w:rsid w:val="007F7B1D"/>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3">
    <w:name w:val="xl1913"/>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14">
    <w:name w:val="xl1914"/>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5">
    <w:name w:val="xl1915"/>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6">
    <w:name w:val="xl191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7">
    <w:name w:val="xl191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8">
    <w:name w:val="xl191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19">
    <w:name w:val="xl1919"/>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20">
    <w:name w:val="xl1920"/>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921">
    <w:name w:val="xl1921"/>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922">
    <w:name w:val="xl1922"/>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23">
    <w:name w:val="xl1923"/>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24">
    <w:name w:val="xl1924"/>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25">
    <w:name w:val="xl1925"/>
    <w:basedOn w:val="a6"/>
    <w:rsid w:val="007F7B1D"/>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26">
    <w:name w:val="xl1926"/>
    <w:basedOn w:val="a6"/>
    <w:rsid w:val="007F7B1D"/>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927">
    <w:name w:val="xl1927"/>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28">
    <w:name w:val="xl192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29">
    <w:name w:val="xl1929"/>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0">
    <w:name w:val="xl1930"/>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1">
    <w:name w:val="xl1931"/>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2">
    <w:name w:val="xl1932"/>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3">
    <w:name w:val="xl193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4">
    <w:name w:val="xl1934"/>
    <w:basedOn w:val="a6"/>
    <w:rsid w:val="007F7B1D"/>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35">
    <w:name w:val="xl1935"/>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36">
    <w:name w:val="xl1936"/>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37">
    <w:name w:val="xl1937"/>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38">
    <w:name w:val="xl1938"/>
    <w:basedOn w:val="a6"/>
    <w:rsid w:val="007F7B1D"/>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39">
    <w:name w:val="xl1939"/>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40">
    <w:name w:val="xl1940"/>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41">
    <w:name w:val="xl1941"/>
    <w:basedOn w:val="a6"/>
    <w:rsid w:val="007F7B1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2">
    <w:name w:val="xl1942"/>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43">
    <w:name w:val="xl1943"/>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44">
    <w:name w:val="xl1944"/>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5">
    <w:name w:val="xl194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6">
    <w:name w:val="xl194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7">
    <w:name w:val="xl1947"/>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8">
    <w:name w:val="xl1948"/>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9">
    <w:name w:val="xl1949"/>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0">
    <w:name w:val="xl1950"/>
    <w:basedOn w:val="a6"/>
    <w:rsid w:val="007F7B1D"/>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51">
    <w:name w:val="xl1951"/>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2">
    <w:name w:val="xl1952"/>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53">
    <w:name w:val="xl1953"/>
    <w:basedOn w:val="a6"/>
    <w:rsid w:val="007F7B1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4">
    <w:name w:val="xl1954"/>
    <w:basedOn w:val="a6"/>
    <w:rsid w:val="007F7B1D"/>
    <w:pPr>
      <w:pBdr>
        <w:top w:val="single" w:sz="8"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5">
    <w:name w:val="xl1955"/>
    <w:basedOn w:val="a6"/>
    <w:rsid w:val="007F7B1D"/>
    <w:pPr>
      <w:pBdr>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6">
    <w:name w:val="xl1956"/>
    <w:basedOn w:val="a6"/>
    <w:rsid w:val="007F7B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7">
    <w:name w:val="xl1957"/>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58">
    <w:name w:val="xl1958"/>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59">
    <w:name w:val="xl195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960">
    <w:name w:val="xl1960"/>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pPr>
    <w:rPr>
      <w:rFonts w:ascii="Arial" w:hAnsi="Arial" w:cs="Arial"/>
      <w:sz w:val="20"/>
      <w:szCs w:val="20"/>
      <w:lang w:eastAsia="ru-RU"/>
    </w:rPr>
  </w:style>
  <w:style w:type="paragraph" w:customStyle="1" w:styleId="xl1961">
    <w:name w:val="xl1961"/>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62">
    <w:name w:val="xl1962"/>
    <w:basedOn w:val="a6"/>
    <w:rsid w:val="007F7B1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3">
    <w:name w:val="xl1963"/>
    <w:basedOn w:val="a6"/>
    <w:rsid w:val="007F7B1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4">
    <w:name w:val="xl1964"/>
    <w:basedOn w:val="a6"/>
    <w:rsid w:val="007F7B1D"/>
    <w:pPr>
      <w:pBdr>
        <w:top w:val="single" w:sz="8"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5">
    <w:name w:val="xl1965"/>
    <w:basedOn w:val="a6"/>
    <w:rsid w:val="007F7B1D"/>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6">
    <w:name w:val="xl1966"/>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7">
    <w:name w:val="xl1967"/>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8">
    <w:name w:val="xl1968"/>
    <w:basedOn w:val="a6"/>
    <w:rsid w:val="007F7B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9">
    <w:name w:val="xl1969"/>
    <w:basedOn w:val="a6"/>
    <w:rsid w:val="007F7B1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70">
    <w:name w:val="xl1970"/>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71">
    <w:name w:val="xl1971"/>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400">
    <w:name w:val="xl140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1">
    <w:name w:val="xl140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2">
    <w:name w:val="xl140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3">
    <w:name w:val="xl1403"/>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4">
    <w:name w:val="xl140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5">
    <w:name w:val="xl140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6">
    <w:name w:val="xl1406"/>
    <w:basedOn w:val="a6"/>
    <w:rsid w:val="007F7B1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7">
    <w:name w:val="xl1407"/>
    <w:basedOn w:val="a6"/>
    <w:rsid w:val="007F7B1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8">
    <w:name w:val="xl1408"/>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9">
    <w:name w:val="xl1409"/>
    <w:basedOn w:val="a6"/>
    <w:rsid w:val="007F7B1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0">
    <w:name w:val="xl1410"/>
    <w:basedOn w:val="a6"/>
    <w:rsid w:val="007F7B1D"/>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1">
    <w:name w:val="xl1411"/>
    <w:basedOn w:val="a6"/>
    <w:rsid w:val="007F7B1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2">
    <w:name w:val="xl141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3">
    <w:name w:val="xl141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character" w:customStyle="1" w:styleId="forminfo">
    <w:name w:val="forminfo"/>
    <w:rsid w:val="007F7B1D"/>
    <w:rPr>
      <w:rFonts w:cs="Times New Roman"/>
    </w:rPr>
  </w:style>
  <w:style w:type="paragraph" w:customStyle="1" w:styleId="textn">
    <w:name w:val="textn"/>
    <w:basedOn w:val="a6"/>
    <w:rsid w:val="007F7B1D"/>
    <w:pPr>
      <w:spacing w:before="100" w:beforeAutospacing="1" w:after="100" w:afterAutospacing="1" w:line="240" w:lineRule="auto"/>
    </w:pPr>
    <w:rPr>
      <w:rFonts w:ascii="Times New Roman" w:hAnsi="Times New Roman"/>
      <w:sz w:val="24"/>
      <w:szCs w:val="24"/>
      <w:lang w:eastAsia="ru-RU"/>
    </w:rPr>
  </w:style>
  <w:style w:type="character" w:customStyle="1" w:styleId="Heading4Char2">
    <w:name w:val="Heading 4 Char2"/>
    <w:aliases w:val="Заголовок 4 (Приложение) Char2,heading 4 Char"/>
    <w:uiPriority w:val="99"/>
    <w:locked/>
    <w:rsid w:val="007F7B1D"/>
    <w:rPr>
      <w:rFonts w:ascii="Calibri" w:hAnsi="Calibri"/>
      <w:b/>
      <w:sz w:val="28"/>
      <w:lang w:eastAsia="ar-SA" w:bidi="ar-SA"/>
    </w:rPr>
  </w:style>
  <w:style w:type="character" w:customStyle="1" w:styleId="Heading4Char1">
    <w:name w:val="Heading 4 Char1"/>
    <w:aliases w:val="Заголовок 4 (Приложение) Char1,heading 4 Char1"/>
    <w:locked/>
    <w:rsid w:val="007F7B1D"/>
    <w:rPr>
      <w:rFonts w:ascii="Arial" w:hAnsi="Arial"/>
      <w:sz w:val="24"/>
      <w:szCs w:val="24"/>
      <w:lang w:eastAsia="ar-SA"/>
    </w:rPr>
  </w:style>
  <w:style w:type="character" w:customStyle="1" w:styleId="WW8Num1z1">
    <w:name w:val="WW8Num1z1"/>
    <w:uiPriority w:val="99"/>
    <w:rsid w:val="007F7B1D"/>
    <w:rPr>
      <w:b/>
      <w:sz w:val="22"/>
    </w:rPr>
  </w:style>
  <w:style w:type="character" w:customStyle="1" w:styleId="WW8Num1z2">
    <w:name w:val="WW8Num1z2"/>
    <w:uiPriority w:val="99"/>
    <w:rsid w:val="007F7B1D"/>
    <w:rPr>
      <w:sz w:val="26"/>
    </w:rPr>
  </w:style>
  <w:style w:type="character" w:customStyle="1" w:styleId="WW8Num1z3">
    <w:name w:val="WW8Num1z3"/>
    <w:uiPriority w:val="99"/>
    <w:rsid w:val="007F7B1D"/>
    <w:rPr>
      <w:rFonts w:ascii="Times New Roman" w:hAnsi="Times New Roman"/>
      <w:sz w:val="26"/>
    </w:rPr>
  </w:style>
  <w:style w:type="character" w:customStyle="1" w:styleId="WW8Num6z2">
    <w:name w:val="WW8Num6z2"/>
    <w:uiPriority w:val="99"/>
    <w:rsid w:val="007F7B1D"/>
    <w:rPr>
      <w:color w:val="auto"/>
      <w:sz w:val="22"/>
    </w:rPr>
  </w:style>
  <w:style w:type="character" w:customStyle="1" w:styleId="WW8Num6z4">
    <w:name w:val="WW8Num6z4"/>
    <w:uiPriority w:val="99"/>
    <w:rsid w:val="007F7B1D"/>
  </w:style>
  <w:style w:type="character" w:customStyle="1" w:styleId="WW8Num13z3">
    <w:name w:val="WW8Num13z3"/>
    <w:uiPriority w:val="99"/>
    <w:rsid w:val="007F7B1D"/>
    <w:rPr>
      <w:rFonts w:ascii="Times New Roman" w:hAnsi="Times New Roman"/>
      <w:sz w:val="22"/>
    </w:rPr>
  </w:style>
  <w:style w:type="character" w:customStyle="1" w:styleId="WW8Num13z4">
    <w:name w:val="WW8Num13z4"/>
    <w:uiPriority w:val="99"/>
    <w:rsid w:val="007F7B1D"/>
    <w:rPr>
      <w:sz w:val="26"/>
    </w:rPr>
  </w:style>
  <w:style w:type="character" w:customStyle="1" w:styleId="WW8Num14z3">
    <w:name w:val="WW8Num14z3"/>
    <w:uiPriority w:val="99"/>
    <w:rsid w:val="007F7B1D"/>
    <w:rPr>
      <w:rFonts w:ascii="Times New Roman" w:hAnsi="Times New Roman"/>
      <w:sz w:val="26"/>
    </w:rPr>
  </w:style>
  <w:style w:type="character" w:customStyle="1" w:styleId="WW8Num14z4">
    <w:name w:val="WW8Num14z4"/>
    <w:uiPriority w:val="99"/>
    <w:rsid w:val="007F7B1D"/>
    <w:rPr>
      <w:sz w:val="26"/>
    </w:rPr>
  </w:style>
  <w:style w:type="character" w:customStyle="1" w:styleId="WW8Num17z2">
    <w:name w:val="WW8Num17z2"/>
    <w:uiPriority w:val="99"/>
    <w:rsid w:val="007F7B1D"/>
    <w:rPr>
      <w:rFonts w:ascii="Times New Roman" w:hAnsi="Times New Roman"/>
      <w:sz w:val="26"/>
    </w:rPr>
  </w:style>
  <w:style w:type="character" w:customStyle="1" w:styleId="WW8Num17z3">
    <w:name w:val="WW8Num17z3"/>
    <w:uiPriority w:val="99"/>
    <w:rsid w:val="007F7B1D"/>
    <w:rPr>
      <w:rFonts w:ascii="Times New Roman" w:hAnsi="Times New Roman"/>
      <w:sz w:val="22"/>
    </w:rPr>
  </w:style>
  <w:style w:type="character" w:customStyle="1" w:styleId="WW8Num17z4">
    <w:name w:val="WW8Num17z4"/>
    <w:uiPriority w:val="99"/>
    <w:rsid w:val="007F7B1D"/>
    <w:rPr>
      <w:sz w:val="26"/>
    </w:rPr>
  </w:style>
  <w:style w:type="character" w:customStyle="1" w:styleId="WW8Num17z5">
    <w:name w:val="WW8Num17z5"/>
    <w:uiPriority w:val="99"/>
    <w:rsid w:val="007F7B1D"/>
    <w:rPr>
      <w:rFonts w:ascii="Wingdings" w:hAnsi="Wingdings"/>
    </w:rPr>
  </w:style>
  <w:style w:type="character" w:customStyle="1" w:styleId="WW8Num20z0">
    <w:name w:val="WW8Num20z0"/>
    <w:uiPriority w:val="99"/>
    <w:rsid w:val="007F7B1D"/>
    <w:rPr>
      <w:b/>
      <w:sz w:val="22"/>
    </w:rPr>
  </w:style>
  <w:style w:type="character" w:customStyle="1" w:styleId="WW8Num21z1">
    <w:name w:val="WW8Num21z1"/>
    <w:uiPriority w:val="99"/>
    <w:rsid w:val="007F7B1D"/>
    <w:rPr>
      <w:b/>
    </w:rPr>
  </w:style>
  <w:style w:type="character" w:customStyle="1" w:styleId="WW8Num2z0">
    <w:name w:val="WW8Num2z0"/>
    <w:uiPriority w:val="99"/>
    <w:rsid w:val="007F7B1D"/>
    <w:rPr>
      <w:rFonts w:ascii="Symbol" w:hAnsi="Symbol"/>
    </w:rPr>
  </w:style>
  <w:style w:type="character" w:customStyle="1" w:styleId="WW8Num16z2">
    <w:name w:val="WW8Num16z2"/>
    <w:uiPriority w:val="99"/>
    <w:rsid w:val="007F7B1D"/>
    <w:rPr>
      <w:sz w:val="26"/>
    </w:rPr>
  </w:style>
  <w:style w:type="character" w:customStyle="1" w:styleId="WW8Num16z3">
    <w:name w:val="WW8Num16z3"/>
    <w:uiPriority w:val="99"/>
    <w:rsid w:val="007F7B1D"/>
    <w:rPr>
      <w:rFonts w:ascii="Times New Roman" w:hAnsi="Times New Roman"/>
      <w:sz w:val="26"/>
    </w:rPr>
  </w:style>
  <w:style w:type="character" w:customStyle="1" w:styleId="WW8Num18z3">
    <w:name w:val="WW8Num18z3"/>
    <w:uiPriority w:val="99"/>
    <w:rsid w:val="007F7B1D"/>
    <w:rPr>
      <w:rFonts w:ascii="Times New Roman" w:hAnsi="Times New Roman"/>
      <w:sz w:val="26"/>
    </w:rPr>
  </w:style>
  <w:style w:type="character" w:customStyle="1" w:styleId="WW8Num18z4">
    <w:name w:val="WW8Num18z4"/>
    <w:uiPriority w:val="99"/>
    <w:rsid w:val="007F7B1D"/>
    <w:rPr>
      <w:sz w:val="26"/>
    </w:rPr>
  </w:style>
  <w:style w:type="character" w:customStyle="1" w:styleId="WW8Num20z1">
    <w:name w:val="WW8Num20z1"/>
    <w:uiPriority w:val="99"/>
    <w:rsid w:val="007F7B1D"/>
    <w:rPr>
      <w:b/>
    </w:rPr>
  </w:style>
  <w:style w:type="character" w:customStyle="1" w:styleId="WW8Num21z2">
    <w:name w:val="WW8Num21z2"/>
    <w:uiPriority w:val="99"/>
    <w:rsid w:val="007F7B1D"/>
    <w:rPr>
      <w:rFonts w:ascii="Wingdings" w:hAnsi="Wingdings"/>
      <w:sz w:val="16"/>
    </w:rPr>
  </w:style>
  <w:style w:type="character" w:customStyle="1" w:styleId="WW8Num21z3">
    <w:name w:val="WW8Num21z3"/>
    <w:uiPriority w:val="99"/>
    <w:rsid w:val="007F7B1D"/>
    <w:rPr>
      <w:rFonts w:ascii="Symbol" w:hAnsi="Symbol"/>
    </w:rPr>
  </w:style>
  <w:style w:type="character" w:customStyle="1" w:styleId="WW8Num21z4">
    <w:name w:val="WW8Num21z4"/>
    <w:uiPriority w:val="99"/>
    <w:rsid w:val="007F7B1D"/>
    <w:rPr>
      <w:rFonts w:ascii="Courier New" w:hAnsi="Courier New"/>
    </w:rPr>
  </w:style>
  <w:style w:type="character" w:customStyle="1" w:styleId="WW8Num21z5">
    <w:name w:val="WW8Num21z5"/>
    <w:uiPriority w:val="99"/>
    <w:rsid w:val="007F7B1D"/>
    <w:rPr>
      <w:rFonts w:ascii="Wingdings" w:hAnsi="Wingdings"/>
    </w:rPr>
  </w:style>
  <w:style w:type="character" w:customStyle="1" w:styleId="WW8Num24z0">
    <w:name w:val="WW8Num24z0"/>
    <w:uiPriority w:val="99"/>
    <w:rsid w:val="007F7B1D"/>
    <w:rPr>
      <w:b/>
      <w:sz w:val="22"/>
    </w:rPr>
  </w:style>
  <w:style w:type="character" w:customStyle="1" w:styleId="WW8Num24z1">
    <w:name w:val="WW8Num24z1"/>
    <w:uiPriority w:val="99"/>
    <w:rsid w:val="007F7B1D"/>
    <w:rPr>
      <w:rFonts w:ascii="Times New Roman" w:hAnsi="Times New Roman"/>
      <w:b/>
      <w:sz w:val="26"/>
    </w:rPr>
  </w:style>
  <w:style w:type="character" w:customStyle="1" w:styleId="WW8Num25z1">
    <w:name w:val="WW8Num25z1"/>
    <w:uiPriority w:val="99"/>
    <w:rsid w:val="007F7B1D"/>
    <w:rPr>
      <w:b/>
    </w:rPr>
  </w:style>
  <w:style w:type="character" w:customStyle="1" w:styleId="124">
    <w:name w:val="Знак Знак12"/>
    <w:uiPriority w:val="99"/>
    <w:rsid w:val="007F7B1D"/>
    <w:rPr>
      <w:sz w:val="24"/>
      <w:lang w:val="ru-RU" w:eastAsia="ar-SA" w:bidi="ar-SA"/>
    </w:rPr>
  </w:style>
  <w:style w:type="character" w:customStyle="1" w:styleId="DeltaViewInsertion">
    <w:name w:val="DeltaView Insertion"/>
    <w:uiPriority w:val="99"/>
    <w:rsid w:val="007F7B1D"/>
    <w:rPr>
      <w:color w:val="0000FF"/>
      <w:spacing w:val="0"/>
      <w:u w:val="double"/>
    </w:rPr>
  </w:style>
  <w:style w:type="character" w:customStyle="1" w:styleId="affffffff2">
    <w:name w:val="А_обычный Знак"/>
    <w:uiPriority w:val="99"/>
    <w:rsid w:val="007F7B1D"/>
    <w:rPr>
      <w:sz w:val="24"/>
    </w:rPr>
  </w:style>
  <w:style w:type="character" w:customStyle="1" w:styleId="label">
    <w:name w:val="label"/>
    <w:basedOn w:val="1fa"/>
    <w:uiPriority w:val="99"/>
    <w:rsid w:val="007F7B1D"/>
    <w:rPr>
      <w:rFonts w:cs="Times New Roman"/>
    </w:rPr>
  </w:style>
  <w:style w:type="character" w:customStyle="1" w:styleId="WW-">
    <w:name w:val="WW-Символ сноски"/>
    <w:uiPriority w:val="99"/>
    <w:rsid w:val="007F7B1D"/>
    <w:rPr>
      <w:vertAlign w:val="superscript"/>
    </w:rPr>
  </w:style>
  <w:style w:type="character" w:customStyle="1" w:styleId="affffffff3">
    <w:name w:val="Символы концевой сноски"/>
    <w:uiPriority w:val="99"/>
    <w:rsid w:val="007F7B1D"/>
    <w:rPr>
      <w:vertAlign w:val="superscript"/>
    </w:rPr>
  </w:style>
  <w:style w:type="character" w:customStyle="1" w:styleId="WW-0">
    <w:name w:val="WW-Символы концевой сноски"/>
    <w:uiPriority w:val="99"/>
    <w:rsid w:val="007F7B1D"/>
  </w:style>
  <w:style w:type="paragraph" w:customStyle="1" w:styleId="1CharChar">
    <w:name w:val="1 Знак Char Знак Char Знак"/>
    <w:basedOn w:val="a6"/>
    <w:uiPriority w:val="99"/>
    <w:rsid w:val="007F7B1D"/>
    <w:pPr>
      <w:suppressAutoHyphens/>
      <w:spacing w:after="160" w:line="240" w:lineRule="exact"/>
    </w:pPr>
    <w:rPr>
      <w:rFonts w:ascii="Times New Roman" w:hAnsi="Times New Roman"/>
      <w:sz w:val="20"/>
      <w:szCs w:val="20"/>
      <w:lang w:eastAsia="ar-SA"/>
    </w:rPr>
  </w:style>
  <w:style w:type="paragraph" w:customStyle="1" w:styleId="1fff2">
    <w:name w:val="Маркированный список1"/>
    <w:basedOn w:val="a6"/>
    <w:uiPriority w:val="99"/>
    <w:rsid w:val="007F7B1D"/>
    <w:pPr>
      <w:widowControl w:val="0"/>
      <w:suppressAutoHyphens/>
      <w:spacing w:after="60" w:line="240" w:lineRule="auto"/>
      <w:jc w:val="both"/>
    </w:pPr>
    <w:rPr>
      <w:rFonts w:ascii="Times New Roman" w:hAnsi="Times New Roman"/>
      <w:sz w:val="24"/>
      <w:szCs w:val="24"/>
      <w:lang w:eastAsia="ar-SA"/>
    </w:rPr>
  </w:style>
  <w:style w:type="paragraph" w:customStyle="1" w:styleId="219">
    <w:name w:val="Маркированный список 21"/>
    <w:basedOn w:val="a6"/>
    <w:uiPriority w:val="99"/>
    <w:rsid w:val="007F7B1D"/>
    <w:pPr>
      <w:suppressAutoHyphens/>
      <w:spacing w:after="60" w:line="240" w:lineRule="auto"/>
      <w:ind w:left="643" w:hanging="360"/>
      <w:jc w:val="both"/>
    </w:pPr>
    <w:rPr>
      <w:rFonts w:ascii="Times New Roman" w:hAnsi="Times New Roman"/>
      <w:sz w:val="24"/>
      <w:szCs w:val="24"/>
      <w:lang w:eastAsia="ar-SA"/>
    </w:rPr>
  </w:style>
  <w:style w:type="paragraph" w:customStyle="1" w:styleId="318">
    <w:name w:val="Маркированный список 31"/>
    <w:basedOn w:val="a6"/>
    <w:uiPriority w:val="99"/>
    <w:rsid w:val="007F7B1D"/>
    <w:pPr>
      <w:suppressAutoHyphens/>
      <w:spacing w:after="60" w:line="240" w:lineRule="auto"/>
      <w:ind w:left="926" w:hanging="360"/>
      <w:jc w:val="both"/>
    </w:pPr>
    <w:rPr>
      <w:rFonts w:ascii="Times New Roman" w:hAnsi="Times New Roman"/>
      <w:sz w:val="24"/>
      <w:szCs w:val="24"/>
      <w:lang w:eastAsia="ar-SA"/>
    </w:rPr>
  </w:style>
  <w:style w:type="paragraph" w:customStyle="1" w:styleId="412">
    <w:name w:val="Маркированный список 41"/>
    <w:basedOn w:val="a6"/>
    <w:uiPriority w:val="99"/>
    <w:rsid w:val="007F7B1D"/>
    <w:pPr>
      <w:suppressAutoHyphens/>
      <w:spacing w:after="60" w:line="240" w:lineRule="auto"/>
      <w:ind w:left="1209" w:hanging="360"/>
      <w:jc w:val="both"/>
    </w:pPr>
    <w:rPr>
      <w:rFonts w:ascii="Times New Roman" w:hAnsi="Times New Roman"/>
      <w:sz w:val="24"/>
      <w:szCs w:val="24"/>
      <w:lang w:eastAsia="ar-SA"/>
    </w:rPr>
  </w:style>
  <w:style w:type="paragraph" w:customStyle="1" w:styleId="512">
    <w:name w:val="Маркированный список 51"/>
    <w:basedOn w:val="a6"/>
    <w:uiPriority w:val="99"/>
    <w:rsid w:val="007F7B1D"/>
    <w:pPr>
      <w:suppressAutoHyphens/>
      <w:spacing w:after="60" w:line="240" w:lineRule="auto"/>
      <w:ind w:left="1492" w:hanging="360"/>
      <w:jc w:val="both"/>
    </w:pPr>
    <w:rPr>
      <w:rFonts w:ascii="Times New Roman" w:hAnsi="Times New Roman"/>
      <w:sz w:val="24"/>
      <w:szCs w:val="24"/>
      <w:lang w:eastAsia="ar-SA"/>
    </w:rPr>
  </w:style>
  <w:style w:type="paragraph" w:customStyle="1" w:styleId="319">
    <w:name w:val="Нумерованный список 31"/>
    <w:basedOn w:val="a6"/>
    <w:uiPriority w:val="99"/>
    <w:rsid w:val="007F7B1D"/>
    <w:pPr>
      <w:suppressAutoHyphens/>
      <w:spacing w:after="60" w:line="240" w:lineRule="auto"/>
      <w:ind w:left="926" w:hanging="360"/>
      <w:jc w:val="both"/>
    </w:pPr>
    <w:rPr>
      <w:rFonts w:ascii="Times New Roman" w:hAnsi="Times New Roman"/>
      <w:sz w:val="24"/>
      <w:szCs w:val="24"/>
      <w:lang w:eastAsia="ar-SA"/>
    </w:rPr>
  </w:style>
  <w:style w:type="paragraph" w:customStyle="1" w:styleId="413">
    <w:name w:val="Нумерованный список 41"/>
    <w:basedOn w:val="a6"/>
    <w:uiPriority w:val="99"/>
    <w:rsid w:val="007F7B1D"/>
    <w:pPr>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Нумерованный список 51"/>
    <w:basedOn w:val="a6"/>
    <w:uiPriority w:val="99"/>
    <w:rsid w:val="007F7B1D"/>
    <w:pPr>
      <w:suppressAutoHyphens/>
      <w:spacing w:after="60" w:line="240" w:lineRule="auto"/>
      <w:ind w:left="1492" w:hanging="360"/>
      <w:jc w:val="both"/>
    </w:pPr>
    <w:rPr>
      <w:rFonts w:ascii="Times New Roman" w:hAnsi="Times New Roman"/>
      <w:sz w:val="24"/>
      <w:szCs w:val="24"/>
      <w:lang w:eastAsia="ar-SA"/>
    </w:rPr>
  </w:style>
  <w:style w:type="paragraph" w:customStyle="1" w:styleId="1fff3">
    <w:name w:val="Цитата1"/>
    <w:basedOn w:val="a6"/>
    <w:uiPriority w:val="99"/>
    <w:rsid w:val="007F7B1D"/>
    <w:pPr>
      <w:suppressAutoHyphens/>
      <w:spacing w:after="120" w:line="240" w:lineRule="auto"/>
      <w:ind w:left="1440" w:right="1440"/>
      <w:jc w:val="both"/>
    </w:pPr>
    <w:rPr>
      <w:rFonts w:ascii="Times New Roman" w:hAnsi="Times New Roman"/>
      <w:sz w:val="24"/>
      <w:szCs w:val="24"/>
      <w:lang w:eastAsia="ar-SA"/>
    </w:rPr>
  </w:style>
  <w:style w:type="paragraph" w:customStyle="1" w:styleId="1fff4">
    <w:name w:val="Текст1"/>
    <w:basedOn w:val="a6"/>
    <w:uiPriority w:val="99"/>
    <w:rsid w:val="007F7B1D"/>
    <w:pPr>
      <w:suppressAutoHyphens/>
      <w:spacing w:after="0" w:line="240" w:lineRule="auto"/>
    </w:pPr>
    <w:rPr>
      <w:rFonts w:ascii="Courier New" w:hAnsi="Courier New" w:cs="Courier New"/>
      <w:sz w:val="20"/>
      <w:szCs w:val="20"/>
      <w:lang w:eastAsia="ar-SA"/>
    </w:rPr>
  </w:style>
  <w:style w:type="paragraph" w:customStyle="1" w:styleId="1fff5">
    <w:name w:val="Заголовок записки1"/>
    <w:basedOn w:val="a6"/>
    <w:next w:val="a6"/>
    <w:uiPriority w:val="99"/>
    <w:rsid w:val="007F7B1D"/>
    <w:pPr>
      <w:suppressAutoHyphens/>
      <w:spacing w:after="60" w:line="240" w:lineRule="auto"/>
      <w:jc w:val="both"/>
    </w:pPr>
    <w:rPr>
      <w:rFonts w:ascii="Times New Roman" w:hAnsi="Times New Roman"/>
      <w:sz w:val="24"/>
      <w:szCs w:val="24"/>
      <w:lang w:eastAsia="ar-SA"/>
    </w:rPr>
  </w:style>
  <w:style w:type="paragraph" w:customStyle="1" w:styleId="1fff6">
    <w:name w:val="Красная строка1"/>
    <w:basedOn w:val="af3"/>
    <w:uiPriority w:val="99"/>
    <w:rsid w:val="007F7B1D"/>
    <w:pPr>
      <w:shd w:val="clear" w:color="auto" w:fill="auto"/>
      <w:suppressAutoHyphens/>
      <w:spacing w:after="120" w:line="240" w:lineRule="auto"/>
      <w:ind w:firstLine="210"/>
      <w:jc w:val="both"/>
    </w:pPr>
    <w:rPr>
      <w:rFonts w:ascii="Times New Roman" w:hAnsi="Times New Roman"/>
      <w:sz w:val="24"/>
      <w:szCs w:val="24"/>
      <w:lang w:eastAsia="ar-SA"/>
    </w:rPr>
  </w:style>
  <w:style w:type="paragraph" w:customStyle="1" w:styleId="21a">
    <w:name w:val="Красная строка 21"/>
    <w:basedOn w:val="a0"/>
    <w:uiPriority w:val="99"/>
    <w:rsid w:val="007F7B1D"/>
    <w:pPr>
      <w:numPr>
        <w:ilvl w:val="0"/>
        <w:numId w:val="0"/>
      </w:numPr>
      <w:suppressAutoHyphens/>
      <w:spacing w:after="120"/>
      <w:ind w:left="283" w:firstLine="210"/>
    </w:pPr>
    <w:rPr>
      <w:lang w:eastAsia="ar-SA"/>
    </w:rPr>
  </w:style>
  <w:style w:type="paragraph" w:customStyle="1" w:styleId="1fff7">
    <w:name w:val="Обычный отступ1"/>
    <w:basedOn w:val="a6"/>
    <w:uiPriority w:val="99"/>
    <w:rsid w:val="007F7B1D"/>
    <w:pPr>
      <w:suppressAutoHyphens/>
      <w:spacing w:after="60" w:line="240" w:lineRule="auto"/>
      <w:ind w:left="708"/>
      <w:jc w:val="both"/>
    </w:pPr>
    <w:rPr>
      <w:rFonts w:ascii="Times New Roman" w:hAnsi="Times New Roman"/>
      <w:sz w:val="24"/>
      <w:szCs w:val="24"/>
      <w:lang w:eastAsia="ar-SA"/>
    </w:rPr>
  </w:style>
  <w:style w:type="paragraph" w:customStyle="1" w:styleId="1fff8">
    <w:name w:val="Приветствие1"/>
    <w:basedOn w:val="a6"/>
    <w:next w:val="a6"/>
    <w:uiPriority w:val="99"/>
    <w:rsid w:val="007F7B1D"/>
    <w:pPr>
      <w:suppressAutoHyphens/>
      <w:spacing w:after="60" w:line="240" w:lineRule="auto"/>
      <w:jc w:val="both"/>
    </w:pPr>
    <w:rPr>
      <w:rFonts w:ascii="Times New Roman" w:hAnsi="Times New Roman"/>
      <w:sz w:val="24"/>
      <w:szCs w:val="24"/>
      <w:lang w:eastAsia="ar-SA"/>
    </w:rPr>
  </w:style>
  <w:style w:type="paragraph" w:customStyle="1" w:styleId="1fff9">
    <w:name w:val="Продолжение списка1"/>
    <w:basedOn w:val="a6"/>
    <w:uiPriority w:val="99"/>
    <w:rsid w:val="007F7B1D"/>
    <w:pPr>
      <w:suppressAutoHyphens/>
      <w:spacing w:after="120" w:line="240" w:lineRule="auto"/>
      <w:ind w:left="283"/>
      <w:jc w:val="both"/>
    </w:pPr>
    <w:rPr>
      <w:rFonts w:ascii="Times New Roman" w:hAnsi="Times New Roman"/>
      <w:sz w:val="24"/>
      <w:szCs w:val="24"/>
      <w:lang w:eastAsia="ar-SA"/>
    </w:rPr>
  </w:style>
  <w:style w:type="paragraph" w:customStyle="1" w:styleId="21b">
    <w:name w:val="Продолжение списка 21"/>
    <w:basedOn w:val="a6"/>
    <w:uiPriority w:val="99"/>
    <w:rsid w:val="007F7B1D"/>
    <w:pPr>
      <w:suppressAutoHyphens/>
      <w:spacing w:after="120" w:line="240" w:lineRule="auto"/>
      <w:ind w:left="566"/>
      <w:jc w:val="both"/>
    </w:pPr>
    <w:rPr>
      <w:rFonts w:ascii="Times New Roman" w:hAnsi="Times New Roman"/>
      <w:sz w:val="24"/>
      <w:szCs w:val="24"/>
      <w:lang w:eastAsia="ar-SA"/>
    </w:rPr>
  </w:style>
  <w:style w:type="paragraph" w:customStyle="1" w:styleId="31a">
    <w:name w:val="Продолжение списка 31"/>
    <w:basedOn w:val="a6"/>
    <w:uiPriority w:val="99"/>
    <w:rsid w:val="007F7B1D"/>
    <w:pPr>
      <w:suppressAutoHyphens/>
      <w:spacing w:after="120" w:line="240" w:lineRule="auto"/>
      <w:ind w:left="849"/>
      <w:jc w:val="both"/>
    </w:pPr>
    <w:rPr>
      <w:rFonts w:ascii="Times New Roman" w:hAnsi="Times New Roman"/>
      <w:sz w:val="24"/>
      <w:szCs w:val="24"/>
      <w:lang w:eastAsia="ar-SA"/>
    </w:rPr>
  </w:style>
  <w:style w:type="paragraph" w:customStyle="1" w:styleId="414">
    <w:name w:val="Продолжение списка 41"/>
    <w:basedOn w:val="a6"/>
    <w:uiPriority w:val="99"/>
    <w:rsid w:val="007F7B1D"/>
    <w:pPr>
      <w:suppressAutoHyphens/>
      <w:spacing w:after="120" w:line="240" w:lineRule="auto"/>
      <w:ind w:left="1132"/>
      <w:jc w:val="both"/>
    </w:pPr>
    <w:rPr>
      <w:rFonts w:ascii="Times New Roman" w:hAnsi="Times New Roman"/>
      <w:sz w:val="24"/>
      <w:szCs w:val="24"/>
      <w:lang w:eastAsia="ar-SA"/>
    </w:rPr>
  </w:style>
  <w:style w:type="paragraph" w:customStyle="1" w:styleId="514">
    <w:name w:val="Продолжение списка 51"/>
    <w:basedOn w:val="a6"/>
    <w:uiPriority w:val="99"/>
    <w:rsid w:val="007F7B1D"/>
    <w:pPr>
      <w:suppressAutoHyphens/>
      <w:spacing w:after="120" w:line="240" w:lineRule="auto"/>
      <w:ind w:left="1415"/>
      <w:jc w:val="both"/>
    </w:pPr>
    <w:rPr>
      <w:rFonts w:ascii="Times New Roman" w:hAnsi="Times New Roman"/>
      <w:sz w:val="24"/>
      <w:szCs w:val="24"/>
      <w:lang w:eastAsia="ar-SA"/>
    </w:rPr>
  </w:style>
  <w:style w:type="paragraph" w:customStyle="1" w:styleId="1fffa">
    <w:name w:val="Прощание1"/>
    <w:basedOn w:val="a6"/>
    <w:uiPriority w:val="99"/>
    <w:rsid w:val="007F7B1D"/>
    <w:pPr>
      <w:suppressAutoHyphens/>
      <w:spacing w:after="60" w:line="240" w:lineRule="auto"/>
      <w:ind w:left="4252"/>
      <w:jc w:val="both"/>
    </w:pPr>
    <w:rPr>
      <w:rFonts w:ascii="Times New Roman" w:hAnsi="Times New Roman"/>
      <w:sz w:val="24"/>
      <w:szCs w:val="24"/>
      <w:lang w:eastAsia="ar-SA"/>
    </w:rPr>
  </w:style>
  <w:style w:type="paragraph" w:customStyle="1" w:styleId="21c">
    <w:name w:val="Список 21"/>
    <w:basedOn w:val="a6"/>
    <w:uiPriority w:val="99"/>
    <w:rsid w:val="007F7B1D"/>
    <w:pPr>
      <w:suppressAutoHyphens/>
      <w:spacing w:after="60" w:line="240" w:lineRule="auto"/>
      <w:ind w:left="566" w:hanging="283"/>
      <w:jc w:val="both"/>
    </w:pPr>
    <w:rPr>
      <w:rFonts w:ascii="Times New Roman" w:hAnsi="Times New Roman"/>
      <w:sz w:val="24"/>
      <w:szCs w:val="24"/>
      <w:lang w:eastAsia="ar-SA"/>
    </w:rPr>
  </w:style>
  <w:style w:type="paragraph" w:customStyle="1" w:styleId="31b">
    <w:name w:val="Список 31"/>
    <w:basedOn w:val="a6"/>
    <w:uiPriority w:val="99"/>
    <w:rsid w:val="007F7B1D"/>
    <w:pPr>
      <w:suppressAutoHyphens/>
      <w:spacing w:after="60" w:line="240" w:lineRule="auto"/>
      <w:ind w:left="849" w:hanging="283"/>
      <w:jc w:val="both"/>
    </w:pPr>
    <w:rPr>
      <w:rFonts w:ascii="Times New Roman" w:hAnsi="Times New Roman"/>
      <w:sz w:val="24"/>
      <w:szCs w:val="24"/>
      <w:lang w:eastAsia="ar-SA"/>
    </w:rPr>
  </w:style>
  <w:style w:type="paragraph" w:customStyle="1" w:styleId="415">
    <w:name w:val="Список 41"/>
    <w:basedOn w:val="a6"/>
    <w:uiPriority w:val="99"/>
    <w:rsid w:val="007F7B1D"/>
    <w:pPr>
      <w:suppressAutoHyphens/>
      <w:spacing w:after="60" w:line="240" w:lineRule="auto"/>
      <w:ind w:left="1132" w:hanging="283"/>
      <w:jc w:val="both"/>
    </w:pPr>
    <w:rPr>
      <w:rFonts w:ascii="Times New Roman" w:hAnsi="Times New Roman"/>
      <w:sz w:val="24"/>
      <w:szCs w:val="24"/>
      <w:lang w:eastAsia="ar-SA"/>
    </w:rPr>
  </w:style>
  <w:style w:type="paragraph" w:customStyle="1" w:styleId="515">
    <w:name w:val="Список 51"/>
    <w:basedOn w:val="a6"/>
    <w:uiPriority w:val="99"/>
    <w:rsid w:val="007F7B1D"/>
    <w:pPr>
      <w:suppressAutoHyphens/>
      <w:spacing w:after="60" w:line="240" w:lineRule="auto"/>
      <w:ind w:left="1415" w:hanging="283"/>
      <w:jc w:val="both"/>
    </w:pPr>
    <w:rPr>
      <w:rFonts w:ascii="Times New Roman" w:hAnsi="Times New Roman"/>
      <w:sz w:val="24"/>
      <w:szCs w:val="24"/>
      <w:lang w:eastAsia="ar-SA"/>
    </w:rPr>
  </w:style>
  <w:style w:type="paragraph" w:customStyle="1" w:styleId="1fffb">
    <w:name w:val="Шапка1"/>
    <w:basedOn w:val="a6"/>
    <w:uiPriority w:val="99"/>
    <w:rsid w:val="007F7B1D"/>
    <w:pPr>
      <w:shd w:val="clear" w:color="auto" w:fill="CCCCCC"/>
      <w:suppressAutoHyphens/>
      <w:spacing w:after="60" w:line="240" w:lineRule="auto"/>
      <w:ind w:left="1134" w:hanging="1134"/>
      <w:jc w:val="both"/>
    </w:pPr>
    <w:rPr>
      <w:rFonts w:ascii="Arial" w:hAnsi="Arial" w:cs="Arial"/>
      <w:sz w:val="24"/>
      <w:szCs w:val="24"/>
      <w:lang w:eastAsia="ar-SA"/>
    </w:rPr>
  </w:style>
  <w:style w:type="character" w:customStyle="1" w:styleId="FootnoteTextChar2">
    <w:name w:val="Footnote Text Char2"/>
    <w:aliases w:val="Знак2 Char2,Знак21 Char2,Знак3 Char2,Знак Char2"/>
    <w:uiPriority w:val="99"/>
    <w:locked/>
    <w:rsid w:val="007F7B1D"/>
    <w:rPr>
      <w:sz w:val="20"/>
      <w:lang w:eastAsia="ar-SA" w:bidi="ar-SA"/>
    </w:rPr>
  </w:style>
  <w:style w:type="character" w:customStyle="1" w:styleId="FootnoteTextChar1">
    <w:name w:val="Footnote Text Char1"/>
    <w:aliases w:val="Знак2 Char1,Знак21 Char1,Знак3 Char1,Знак4 Char1, Знак Char1"/>
    <w:uiPriority w:val="99"/>
    <w:locked/>
    <w:rsid w:val="007F7B1D"/>
    <w:rPr>
      <w:lang w:eastAsia="ar-SA" w:bidi="ar-SA"/>
    </w:rPr>
  </w:style>
  <w:style w:type="paragraph" w:customStyle="1" w:styleId="FR1">
    <w:name w:val="FR1"/>
    <w:uiPriority w:val="99"/>
    <w:rsid w:val="007F7B1D"/>
    <w:pPr>
      <w:widowControl w:val="0"/>
      <w:suppressAutoHyphens/>
      <w:spacing w:after="0" w:line="240" w:lineRule="auto"/>
      <w:ind w:left="2080"/>
    </w:pPr>
    <w:rPr>
      <w:rFonts w:ascii="Arial" w:eastAsia="Times New Roman" w:hAnsi="Arial" w:cs="Arial"/>
      <w:b/>
      <w:bCs/>
      <w:sz w:val="36"/>
      <w:szCs w:val="36"/>
      <w:lang w:eastAsia="ar-SA"/>
    </w:rPr>
  </w:style>
  <w:style w:type="paragraph" w:customStyle="1" w:styleId="affffffff4">
    <w:name w:val="А_обычный"/>
    <w:basedOn w:val="a6"/>
    <w:uiPriority w:val="99"/>
    <w:rsid w:val="007F7B1D"/>
    <w:pPr>
      <w:suppressAutoHyphens/>
      <w:spacing w:after="0" w:line="240" w:lineRule="auto"/>
      <w:ind w:left="360" w:hanging="360"/>
      <w:jc w:val="both"/>
    </w:pPr>
    <w:rPr>
      <w:rFonts w:ascii="Times New Roman" w:hAnsi="Times New Roman"/>
      <w:sz w:val="24"/>
      <w:szCs w:val="24"/>
      <w:lang w:eastAsia="ar-SA"/>
    </w:rPr>
  </w:style>
  <w:style w:type="paragraph" w:customStyle="1" w:styleId="-31">
    <w:name w:val="Цветная заливка - Акцент 31"/>
    <w:basedOn w:val="a6"/>
    <w:uiPriority w:val="99"/>
    <w:rsid w:val="007F7B1D"/>
    <w:pPr>
      <w:suppressAutoHyphens/>
      <w:spacing w:after="60" w:line="240" w:lineRule="auto"/>
      <w:ind w:left="720"/>
      <w:jc w:val="both"/>
    </w:pPr>
    <w:rPr>
      <w:rFonts w:ascii="Times New Roman" w:hAnsi="Times New Roman"/>
      <w:sz w:val="24"/>
      <w:szCs w:val="24"/>
      <w:lang w:eastAsia="ar-SA"/>
    </w:rPr>
  </w:style>
  <w:style w:type="paragraph" w:customStyle="1" w:styleId="00Normal11">
    <w:name w:val="00_Normal11"/>
    <w:basedOn w:val="a6"/>
    <w:uiPriority w:val="99"/>
    <w:rsid w:val="007F7B1D"/>
    <w:pPr>
      <w:suppressAutoHyphens/>
      <w:autoSpaceDE w:val="0"/>
      <w:spacing w:after="0" w:line="288" w:lineRule="auto"/>
      <w:ind w:firstLine="397"/>
      <w:jc w:val="both"/>
      <w:textAlignment w:val="baseline"/>
    </w:pPr>
    <w:rPr>
      <w:rFonts w:ascii="Times" w:hAnsi="Times" w:cs="Times"/>
      <w:color w:val="000000"/>
      <w:lang w:eastAsia="ar-SA"/>
    </w:rPr>
  </w:style>
  <w:style w:type="paragraph" w:customStyle="1" w:styleId="3fa">
    <w:name w:val="Îñíîâíîé òåêñò ñ îòñòóïîì 3"/>
    <w:basedOn w:val="a6"/>
    <w:uiPriority w:val="99"/>
    <w:rsid w:val="007F7B1D"/>
    <w:pPr>
      <w:suppressAutoHyphens/>
      <w:spacing w:after="0" w:line="360" w:lineRule="auto"/>
      <w:ind w:firstLine="567"/>
      <w:jc w:val="both"/>
    </w:pPr>
    <w:rPr>
      <w:rFonts w:ascii="Times New Roman" w:hAnsi="Times New Roman"/>
      <w:sz w:val="24"/>
      <w:szCs w:val="24"/>
      <w:lang w:eastAsia="ar-SA"/>
    </w:rPr>
  </w:style>
  <w:style w:type="paragraph" w:customStyle="1" w:styleId="affffffff5">
    <w:name w:val="Абзац Договора"/>
    <w:basedOn w:val="a6"/>
    <w:uiPriority w:val="99"/>
    <w:rsid w:val="007F7B1D"/>
    <w:pPr>
      <w:suppressAutoHyphens/>
      <w:spacing w:before="120" w:after="0" w:line="240" w:lineRule="auto"/>
      <w:ind w:left="720" w:hanging="360"/>
      <w:jc w:val="both"/>
    </w:pPr>
    <w:rPr>
      <w:rFonts w:ascii="Times New Roman" w:hAnsi="Times New Roman"/>
      <w:sz w:val="24"/>
      <w:szCs w:val="24"/>
      <w:lang w:eastAsia="ar-SA"/>
    </w:rPr>
  </w:style>
  <w:style w:type="paragraph" w:customStyle="1" w:styleId="2ffa">
    <w:name w:val="Абзац_2 Договора"/>
    <w:basedOn w:val="affffffff5"/>
    <w:uiPriority w:val="99"/>
    <w:rsid w:val="007F7B1D"/>
    <w:pPr>
      <w:tabs>
        <w:tab w:val="left" w:pos="1778"/>
      </w:tabs>
      <w:ind w:left="709"/>
    </w:pPr>
  </w:style>
  <w:style w:type="paragraph" w:customStyle="1" w:styleId="3fb">
    <w:name w:val="Обычный3"/>
    <w:uiPriority w:val="99"/>
    <w:rsid w:val="007F7B1D"/>
    <w:pPr>
      <w:widowControl w:val="0"/>
      <w:tabs>
        <w:tab w:val="left" w:pos="1656"/>
      </w:tabs>
      <w:suppressAutoHyphens/>
      <w:snapToGrid w:val="0"/>
      <w:spacing w:after="0" w:line="300" w:lineRule="auto"/>
      <w:ind w:left="552" w:hanging="432"/>
    </w:pPr>
    <w:rPr>
      <w:rFonts w:ascii="Times New Roman" w:eastAsia="Times New Roman" w:hAnsi="Times New Roman" w:cs="Times New Roman"/>
      <w:lang w:eastAsia="ar-SA"/>
    </w:rPr>
  </w:style>
  <w:style w:type="paragraph" w:customStyle="1" w:styleId="1fffc">
    <w:name w:val="Знак Знак1 Знак Знак Знак Знак"/>
    <w:basedOn w:val="a6"/>
    <w:uiPriority w:val="99"/>
    <w:rsid w:val="007F7B1D"/>
    <w:pPr>
      <w:suppressAutoHyphens/>
      <w:spacing w:before="280" w:after="280" w:line="240" w:lineRule="auto"/>
    </w:pPr>
    <w:rPr>
      <w:rFonts w:ascii="Tahoma" w:hAnsi="Tahoma" w:cs="Tahoma"/>
      <w:sz w:val="20"/>
      <w:szCs w:val="20"/>
      <w:lang w:val="en-US" w:eastAsia="ar-SA"/>
    </w:rPr>
  </w:style>
  <w:style w:type="paragraph" w:customStyle="1" w:styleId="BodyText21">
    <w:name w:val="Body Text 21"/>
    <w:basedOn w:val="a6"/>
    <w:uiPriority w:val="99"/>
    <w:rsid w:val="007F7B1D"/>
    <w:pPr>
      <w:suppressAutoHyphens/>
      <w:overflowPunct w:val="0"/>
      <w:autoSpaceDE w:val="0"/>
      <w:spacing w:after="0" w:line="240" w:lineRule="auto"/>
      <w:ind w:firstLine="680"/>
      <w:jc w:val="both"/>
      <w:textAlignment w:val="baseline"/>
    </w:pPr>
    <w:rPr>
      <w:rFonts w:ascii="Times New Roman" w:hAnsi="Times New Roman"/>
      <w:b/>
      <w:bCs/>
      <w:sz w:val="24"/>
      <w:szCs w:val="24"/>
      <w:lang w:eastAsia="ar-SA"/>
    </w:rPr>
  </w:style>
  <w:style w:type="paragraph" w:customStyle="1" w:styleId="Normal1">
    <w:name w:val="Normal1"/>
    <w:uiPriority w:val="99"/>
    <w:rsid w:val="007F7B1D"/>
    <w:pPr>
      <w:suppressAutoHyphens/>
      <w:spacing w:after="0" w:line="240" w:lineRule="auto"/>
    </w:pPr>
    <w:rPr>
      <w:rFonts w:ascii="Times New Roman" w:eastAsia="Times New Roman" w:hAnsi="Times New Roman" w:cs="Times New Roman"/>
      <w:sz w:val="24"/>
      <w:szCs w:val="24"/>
      <w:lang w:eastAsia="ar-SA"/>
    </w:rPr>
  </w:style>
  <w:style w:type="paragraph" w:customStyle="1" w:styleId="-3">
    <w:name w:val="Пункт-3"/>
    <w:basedOn w:val="a6"/>
    <w:uiPriority w:val="99"/>
    <w:rsid w:val="007F7B1D"/>
    <w:pPr>
      <w:widowControl w:val="0"/>
      <w:numPr>
        <w:numId w:val="22"/>
      </w:numPr>
      <w:suppressAutoHyphens/>
      <w:spacing w:after="0" w:line="240" w:lineRule="auto"/>
    </w:pPr>
    <w:rPr>
      <w:rFonts w:ascii="Arial" w:hAnsi="Arial" w:cs="Arial"/>
      <w:kern w:val="1"/>
      <w:sz w:val="20"/>
      <w:szCs w:val="20"/>
      <w:lang w:eastAsia="ar-SA"/>
    </w:rPr>
  </w:style>
  <w:style w:type="character" w:customStyle="1" w:styleId="PlainTextChar1">
    <w:name w:val="Plain Text Char1"/>
    <w:basedOn w:val="a7"/>
    <w:uiPriority w:val="99"/>
    <w:locked/>
    <w:rsid w:val="007F7B1D"/>
    <w:rPr>
      <w:rFonts w:ascii="Courier New" w:hAnsi="Courier New"/>
      <w:sz w:val="20"/>
      <w:lang w:eastAsia="ar-SA" w:bidi="ar-SA"/>
    </w:rPr>
  </w:style>
  <w:style w:type="paragraph" w:styleId="affffffff6">
    <w:name w:val="caption"/>
    <w:basedOn w:val="a6"/>
    <w:next w:val="a6"/>
    <w:uiPriority w:val="99"/>
    <w:qFormat/>
    <w:rsid w:val="007F7B1D"/>
    <w:pPr>
      <w:spacing w:line="240" w:lineRule="auto"/>
    </w:pPr>
    <w:rPr>
      <w:rFonts w:cs="Calibri"/>
      <w:b/>
      <w:bCs/>
      <w:color w:val="4F81BD"/>
      <w:sz w:val="18"/>
      <w:szCs w:val="18"/>
      <w:lang w:eastAsia="ru-RU"/>
    </w:rPr>
  </w:style>
  <w:style w:type="paragraph" w:customStyle="1" w:styleId="NoSpacing2">
    <w:name w:val="No Spacing2"/>
    <w:uiPriority w:val="99"/>
    <w:rsid w:val="007F7B1D"/>
    <w:pPr>
      <w:spacing w:after="0" w:line="240" w:lineRule="auto"/>
    </w:pPr>
    <w:rPr>
      <w:rFonts w:ascii="Calibri" w:eastAsia="Times New Roman" w:hAnsi="Calibri" w:cs="Calibri"/>
      <w:lang w:val="en-US"/>
    </w:rPr>
  </w:style>
  <w:style w:type="paragraph" w:customStyle="1" w:styleId="-310">
    <w:name w:val="Цветной список - Акцент 31"/>
    <w:basedOn w:val="a6"/>
    <w:next w:val="a6"/>
    <w:link w:val="-30"/>
    <w:uiPriority w:val="99"/>
    <w:rsid w:val="007F7B1D"/>
    <w:rPr>
      <w:i/>
      <w:color w:val="000000"/>
      <w:szCs w:val="20"/>
      <w:lang w:eastAsia="ar-SA"/>
    </w:rPr>
  </w:style>
  <w:style w:type="character" w:customStyle="1" w:styleId="-30">
    <w:name w:val="Цветной список - Акцент 3 Знак"/>
    <w:link w:val="-310"/>
    <w:uiPriority w:val="99"/>
    <w:locked/>
    <w:rsid w:val="007F7B1D"/>
    <w:rPr>
      <w:rFonts w:ascii="Calibri" w:eastAsia="Times New Roman" w:hAnsi="Calibri" w:cs="Times New Roman"/>
      <w:i/>
      <w:color w:val="000000"/>
      <w:szCs w:val="20"/>
      <w:lang w:eastAsia="ar-SA"/>
    </w:rPr>
  </w:style>
  <w:style w:type="paragraph" w:customStyle="1" w:styleId="-311">
    <w:name w:val="Цветная сетка - Акцент 31"/>
    <w:basedOn w:val="a6"/>
    <w:next w:val="a6"/>
    <w:link w:val="-32"/>
    <w:uiPriority w:val="99"/>
    <w:rsid w:val="007F7B1D"/>
    <w:pPr>
      <w:pBdr>
        <w:bottom w:val="single" w:sz="4" w:space="4" w:color="4F81BD"/>
      </w:pBdr>
      <w:spacing w:before="200" w:after="280"/>
      <w:ind w:left="936" w:right="936"/>
    </w:pPr>
    <w:rPr>
      <w:b/>
      <w:i/>
      <w:color w:val="4F81BD"/>
      <w:szCs w:val="20"/>
      <w:lang w:eastAsia="ar-SA"/>
    </w:rPr>
  </w:style>
  <w:style w:type="character" w:customStyle="1" w:styleId="-32">
    <w:name w:val="Цветная сетка - Акцент 3 Знак"/>
    <w:link w:val="-311"/>
    <w:uiPriority w:val="99"/>
    <w:locked/>
    <w:rsid w:val="007F7B1D"/>
    <w:rPr>
      <w:rFonts w:ascii="Calibri" w:eastAsia="Times New Roman" w:hAnsi="Calibri" w:cs="Times New Roman"/>
      <w:b/>
      <w:i/>
      <w:color w:val="4F81BD"/>
      <w:szCs w:val="20"/>
      <w:lang w:eastAsia="ar-SA"/>
    </w:rPr>
  </w:style>
  <w:style w:type="character" w:customStyle="1" w:styleId="1fffd">
    <w:name w:val="Слабое выделение1"/>
    <w:uiPriority w:val="99"/>
    <w:rsid w:val="007F7B1D"/>
    <w:rPr>
      <w:i/>
      <w:color w:val="808080"/>
    </w:rPr>
  </w:style>
  <w:style w:type="character" w:customStyle="1" w:styleId="1fffe">
    <w:name w:val="Сильное выделение1"/>
    <w:uiPriority w:val="99"/>
    <w:rsid w:val="007F7B1D"/>
    <w:rPr>
      <w:b/>
      <w:i/>
      <w:color w:val="4F81BD"/>
    </w:rPr>
  </w:style>
  <w:style w:type="character" w:customStyle="1" w:styleId="1ffff">
    <w:name w:val="Слабая ссылка1"/>
    <w:uiPriority w:val="99"/>
    <w:rsid w:val="007F7B1D"/>
    <w:rPr>
      <w:smallCaps/>
      <w:color w:val="auto"/>
      <w:u w:val="single"/>
    </w:rPr>
  </w:style>
  <w:style w:type="character" w:customStyle="1" w:styleId="1ffff0">
    <w:name w:val="Сильная ссылка1"/>
    <w:uiPriority w:val="99"/>
    <w:rsid w:val="007F7B1D"/>
    <w:rPr>
      <w:b/>
      <w:smallCaps/>
      <w:color w:val="auto"/>
      <w:spacing w:val="5"/>
      <w:u w:val="single"/>
    </w:rPr>
  </w:style>
  <w:style w:type="character" w:customStyle="1" w:styleId="BodyText2Char1">
    <w:name w:val="Body Text 2 Char1"/>
    <w:basedOn w:val="a7"/>
    <w:uiPriority w:val="99"/>
    <w:locked/>
    <w:rsid w:val="007F7B1D"/>
    <w:rPr>
      <w:sz w:val="24"/>
      <w:lang w:eastAsia="ar-SA" w:bidi="ar-SA"/>
    </w:rPr>
  </w:style>
  <w:style w:type="character" w:customStyle="1" w:styleId="21d">
    <w:name w:val="Основной текст 2 Знак1"/>
    <w:uiPriority w:val="99"/>
    <w:semiHidden/>
    <w:rsid w:val="007F7B1D"/>
    <w:rPr>
      <w:sz w:val="24"/>
      <w:lang w:eastAsia="ar-SA" w:bidi="ar-SA"/>
    </w:rPr>
  </w:style>
  <w:style w:type="character" w:customStyle="1" w:styleId="affffffff7">
    <w:name w:val="Цветовое выделение"/>
    <w:uiPriority w:val="99"/>
    <w:rsid w:val="007F7B1D"/>
    <w:rPr>
      <w:b/>
      <w:color w:val="000080"/>
      <w:sz w:val="20"/>
    </w:rPr>
  </w:style>
  <w:style w:type="character" w:customStyle="1" w:styleId="affffffff8">
    <w:name w:val="Продолжение ссылки"/>
    <w:uiPriority w:val="99"/>
    <w:rsid w:val="007F7B1D"/>
    <w:rPr>
      <w:b/>
      <w:color w:val="008000"/>
      <w:sz w:val="20"/>
      <w:u w:val="single"/>
    </w:rPr>
  </w:style>
  <w:style w:type="paragraph" w:customStyle="1" w:styleId="signed">
    <w:name w:val="signed"/>
    <w:basedOn w:val="a6"/>
    <w:uiPriority w:val="99"/>
    <w:rsid w:val="007F7B1D"/>
    <w:pPr>
      <w:spacing w:after="80" w:line="240" w:lineRule="auto"/>
      <w:jc w:val="both"/>
    </w:pPr>
    <w:rPr>
      <w:rFonts w:ascii="TimesET" w:hAnsi="TimesET" w:cs="TimesET"/>
      <w:sz w:val="24"/>
      <w:szCs w:val="24"/>
      <w:lang w:eastAsia="ru-RU"/>
    </w:rPr>
  </w:style>
  <w:style w:type="paragraph" w:customStyle="1" w:styleId="consnonformat0">
    <w:name w:val="consnonformat"/>
    <w:basedOn w:val="a6"/>
    <w:uiPriority w:val="99"/>
    <w:rsid w:val="007F7B1D"/>
    <w:pPr>
      <w:snapToGrid w:val="0"/>
      <w:spacing w:after="0" w:line="240" w:lineRule="auto"/>
    </w:pPr>
    <w:rPr>
      <w:rFonts w:ascii="Courier New" w:hAnsi="Courier New" w:cs="Courier New"/>
      <w:sz w:val="20"/>
      <w:szCs w:val="20"/>
      <w:lang w:eastAsia="ru-RU"/>
    </w:rPr>
  </w:style>
  <w:style w:type="paragraph" w:customStyle="1" w:styleId="a00">
    <w:name w:val="a0"/>
    <w:basedOn w:val="a6"/>
    <w:uiPriority w:val="99"/>
    <w:rsid w:val="007F7B1D"/>
    <w:pPr>
      <w:snapToGrid w:val="0"/>
      <w:spacing w:before="40" w:after="40" w:line="240" w:lineRule="auto"/>
    </w:pPr>
    <w:rPr>
      <w:rFonts w:ascii="Times New Roman" w:hAnsi="Times New Roman"/>
      <w:sz w:val="20"/>
      <w:szCs w:val="20"/>
      <w:lang w:eastAsia="ru-RU"/>
    </w:rPr>
  </w:style>
  <w:style w:type="paragraph" w:customStyle="1" w:styleId="02statia2">
    <w:name w:val="02statia2"/>
    <w:basedOn w:val="a6"/>
    <w:uiPriority w:val="99"/>
    <w:rsid w:val="007F7B1D"/>
    <w:pPr>
      <w:spacing w:before="120" w:after="0" w:line="320" w:lineRule="atLeast"/>
      <w:ind w:left="2020" w:hanging="880"/>
      <w:jc w:val="both"/>
    </w:pPr>
    <w:rPr>
      <w:rFonts w:ascii="GaramondNarrowC" w:hAnsi="GaramondNarrowC" w:cs="GaramondNarrowC"/>
      <w:color w:val="000000"/>
      <w:sz w:val="21"/>
      <w:szCs w:val="21"/>
      <w:lang w:eastAsia="ru-RU"/>
    </w:rPr>
  </w:style>
  <w:style w:type="paragraph" w:customStyle="1" w:styleId="5c">
    <w:name w:val="çàãîëîâîê 5"/>
    <w:basedOn w:val="a6"/>
    <w:next w:val="a6"/>
    <w:uiPriority w:val="99"/>
    <w:rsid w:val="007F7B1D"/>
    <w:pPr>
      <w:keepNext/>
      <w:tabs>
        <w:tab w:val="left" w:pos="426"/>
      </w:tabs>
      <w:spacing w:before="120" w:after="0" w:line="240" w:lineRule="auto"/>
      <w:jc w:val="center"/>
    </w:pPr>
    <w:rPr>
      <w:rFonts w:ascii="Times New Roman" w:hAnsi="Times New Roman"/>
      <w:b/>
      <w:bCs/>
      <w:sz w:val="24"/>
      <w:szCs w:val="24"/>
      <w:lang w:eastAsia="ru-RU"/>
    </w:rPr>
  </w:style>
  <w:style w:type="paragraph" w:customStyle="1" w:styleId="affffffff9">
    <w:name w:val="Подпись письма"/>
    <w:basedOn w:val="a6"/>
    <w:uiPriority w:val="99"/>
    <w:rsid w:val="007F7B1D"/>
    <w:pPr>
      <w:tabs>
        <w:tab w:val="right" w:pos="9639"/>
      </w:tabs>
      <w:overflowPunct w:val="0"/>
      <w:autoSpaceDE w:val="0"/>
      <w:autoSpaceDN w:val="0"/>
      <w:adjustRightInd w:val="0"/>
      <w:spacing w:after="0" w:line="240" w:lineRule="auto"/>
      <w:textAlignment w:val="baseline"/>
    </w:pPr>
    <w:rPr>
      <w:rFonts w:ascii="Times New Roman" w:hAnsi="Times New Roman"/>
      <w:sz w:val="24"/>
      <w:szCs w:val="24"/>
      <w:lang w:eastAsia="ru-RU"/>
    </w:rPr>
  </w:style>
  <w:style w:type="paragraph" w:customStyle="1" w:styleId="affffffffa">
    <w:name w:val="текст табл"/>
    <w:basedOn w:val="a6"/>
    <w:uiPriority w:val="99"/>
    <w:rsid w:val="007F7B1D"/>
    <w:pPr>
      <w:keepLines/>
      <w:suppressLineNumbers/>
      <w:spacing w:before="60" w:after="60" w:line="240" w:lineRule="auto"/>
    </w:pPr>
    <w:rPr>
      <w:rFonts w:ascii="Times New Roman" w:hAnsi="Times New Roman"/>
      <w:sz w:val="24"/>
      <w:szCs w:val="24"/>
      <w:lang w:eastAsia="ru-RU"/>
    </w:rPr>
  </w:style>
  <w:style w:type="character" w:customStyle="1" w:styleId="119">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7F7B1D"/>
    <w:rPr>
      <w:rFonts w:ascii="Cambria" w:hAnsi="Cambria"/>
      <w:b/>
      <w:color w:val="365F91"/>
      <w:sz w:val="28"/>
      <w:lang w:eastAsia="en-US"/>
    </w:rPr>
  </w:style>
  <w:style w:type="character" w:customStyle="1" w:styleId="224">
    <w:name w:val="Заголовок 2 Знак2"/>
    <w:aliases w:val="H2 Знак2,h2 Знак2,Заголовок 2 Знак1 Знак1,Заголовок 2 Знак Знак Знак1,Numbered text 3 Знак Знак Знак1,h2 Знак Знак Знак1,H2 Знак1 Знак1,Numbered text 3 Знак1 Знак1,2 headline Знак Знак1,h Знак Знак1,headline Знак Знак1,h2 Знак1 Знак1"/>
    <w:uiPriority w:val="99"/>
    <w:semiHidden/>
    <w:rsid w:val="007F7B1D"/>
    <w:rPr>
      <w:rFonts w:ascii="Cambria" w:hAnsi="Cambria"/>
      <w:b/>
      <w:color w:val="4F81BD"/>
      <w:sz w:val="26"/>
      <w:lang w:eastAsia="en-US"/>
    </w:rPr>
  </w:style>
  <w:style w:type="character" w:customStyle="1" w:styleId="416">
    <w:name w:val="Заголовок 4 Знак1"/>
    <w:aliases w:val="Заголовок 4 (Приложение) Знак1,heading 4 Знак1"/>
    <w:uiPriority w:val="99"/>
    <w:semiHidden/>
    <w:rsid w:val="007F7B1D"/>
    <w:rPr>
      <w:rFonts w:ascii="Cambria" w:hAnsi="Cambria"/>
      <w:b/>
      <w:i/>
      <w:color w:val="4F81BD"/>
      <w:sz w:val="22"/>
      <w:lang w:eastAsia="en-US"/>
    </w:rPr>
  </w:style>
  <w:style w:type="paragraph" w:styleId="affffffffb">
    <w:name w:val="table of figures"/>
    <w:basedOn w:val="a6"/>
    <w:next w:val="a6"/>
    <w:uiPriority w:val="99"/>
    <w:rsid w:val="007F7B1D"/>
    <w:pPr>
      <w:spacing w:after="0" w:line="240" w:lineRule="auto"/>
      <w:ind w:left="560" w:hanging="560"/>
      <w:jc w:val="both"/>
    </w:pPr>
    <w:rPr>
      <w:rFonts w:ascii="Times New Roman" w:hAnsi="Times New Roman"/>
      <w:sz w:val="24"/>
      <w:szCs w:val="24"/>
      <w:lang w:eastAsia="ru-RU"/>
    </w:rPr>
  </w:style>
  <w:style w:type="character" w:customStyle="1" w:styleId="NoteHeadingChar1">
    <w:name w:val="Note Heading Char1"/>
    <w:basedOn w:val="a7"/>
    <w:uiPriority w:val="99"/>
    <w:locked/>
    <w:rsid w:val="007F7B1D"/>
    <w:rPr>
      <w:sz w:val="24"/>
      <w:lang w:eastAsia="ar-SA" w:bidi="ar-SA"/>
    </w:rPr>
  </w:style>
  <w:style w:type="character" w:customStyle="1" w:styleId="1ffff1">
    <w:name w:val="Заголовок записки Знак1"/>
    <w:uiPriority w:val="99"/>
    <w:rsid w:val="007F7B1D"/>
    <w:rPr>
      <w:sz w:val="24"/>
      <w:lang w:eastAsia="ar-SA" w:bidi="ar-SA"/>
    </w:rPr>
  </w:style>
  <w:style w:type="character" w:customStyle="1" w:styleId="BodyTextIndent3Char1">
    <w:name w:val="Body Text Indent 3 Char1"/>
    <w:basedOn w:val="a7"/>
    <w:uiPriority w:val="99"/>
    <w:locked/>
    <w:rsid w:val="007F7B1D"/>
    <w:rPr>
      <w:sz w:val="16"/>
      <w:lang w:eastAsia="ar-SA" w:bidi="ar-SA"/>
    </w:rPr>
  </w:style>
  <w:style w:type="paragraph" w:customStyle="1" w:styleId="NoSpacing3">
    <w:name w:val="No Spacing3"/>
    <w:uiPriority w:val="99"/>
    <w:rsid w:val="007F7B1D"/>
    <w:pPr>
      <w:spacing w:after="0" w:line="240" w:lineRule="auto"/>
    </w:pPr>
    <w:rPr>
      <w:rFonts w:ascii="Times New Roman" w:eastAsia="Times New Roman" w:hAnsi="Times New Roman" w:cs="Times New Roman"/>
      <w:sz w:val="24"/>
      <w:szCs w:val="24"/>
      <w:lang w:eastAsia="ru-RU"/>
    </w:rPr>
  </w:style>
  <w:style w:type="paragraph" w:customStyle="1" w:styleId="-312">
    <w:name w:val="Светлый список - Акцент 31"/>
    <w:uiPriority w:val="99"/>
    <w:semiHidden/>
    <w:rsid w:val="007F7B1D"/>
    <w:pPr>
      <w:spacing w:after="0" w:line="240" w:lineRule="auto"/>
    </w:pPr>
    <w:rPr>
      <w:rFonts w:ascii="Times New Roman" w:eastAsia="Times New Roman" w:hAnsi="Times New Roman" w:cs="Times New Roman"/>
    </w:rPr>
  </w:style>
  <w:style w:type="character" w:customStyle="1" w:styleId="-33">
    <w:name w:val="Светлая сетка - Акцент 3 Знак"/>
    <w:link w:val="-313"/>
    <w:uiPriority w:val="99"/>
    <w:locked/>
    <w:rsid w:val="007F7B1D"/>
  </w:style>
  <w:style w:type="paragraph" w:customStyle="1" w:styleId="-313">
    <w:name w:val="Светлая сетка - Акцент 31"/>
    <w:basedOn w:val="a6"/>
    <w:link w:val="-33"/>
    <w:uiPriority w:val="99"/>
    <w:rsid w:val="007F7B1D"/>
    <w:pPr>
      <w:spacing w:after="160" w:line="252" w:lineRule="auto"/>
      <w:ind w:left="720"/>
      <w:jc w:val="both"/>
    </w:pPr>
    <w:rPr>
      <w:rFonts w:asciiTheme="minorHAnsi" w:eastAsiaTheme="minorHAnsi" w:hAnsiTheme="minorHAnsi" w:cstheme="minorBidi"/>
    </w:rPr>
  </w:style>
  <w:style w:type="paragraph" w:customStyle="1" w:styleId="TOCHeading1">
    <w:name w:val="TOC Heading1"/>
    <w:basedOn w:val="14"/>
    <w:next w:val="a6"/>
    <w:uiPriority w:val="99"/>
    <w:semiHidden/>
    <w:rsid w:val="007F7B1D"/>
    <w:pPr>
      <w:keepLines/>
      <w:tabs>
        <w:tab w:val="clear" w:pos="432"/>
      </w:tabs>
      <w:spacing w:before="480" w:after="0" w:line="276" w:lineRule="auto"/>
      <w:ind w:left="720" w:hanging="360"/>
      <w:jc w:val="left"/>
      <w:outlineLvl w:val="9"/>
    </w:pPr>
    <w:rPr>
      <w:rFonts w:ascii="Cambria" w:hAnsi="Cambria" w:cs="Cambria"/>
      <w:color w:val="365F91"/>
      <w:kern w:val="0"/>
      <w:sz w:val="28"/>
      <w:szCs w:val="28"/>
    </w:rPr>
  </w:style>
  <w:style w:type="paragraph" w:customStyle="1" w:styleId="affffffffc">
    <w:name w:val="Комментарий"/>
    <w:basedOn w:val="a6"/>
    <w:uiPriority w:val="99"/>
    <w:semiHidden/>
    <w:rsid w:val="007F7B1D"/>
    <w:pPr>
      <w:spacing w:before="100" w:beforeAutospacing="1" w:after="100" w:afterAutospacing="1" w:line="240" w:lineRule="auto"/>
      <w:jc w:val="both"/>
    </w:pPr>
    <w:rPr>
      <w:rFonts w:ascii="Times New Roman" w:hAnsi="Times New Roman"/>
      <w:i/>
      <w:iCs/>
    </w:rPr>
  </w:style>
  <w:style w:type="character" w:customStyle="1" w:styleId="2f8">
    <w:name w:val="Стиль2 Знак"/>
    <w:link w:val="20"/>
    <w:uiPriority w:val="99"/>
    <w:locked/>
    <w:rsid w:val="007F7B1D"/>
    <w:rPr>
      <w:rFonts w:ascii="Times New Roman" w:eastAsia="Times New Roman" w:hAnsi="Times New Roman" w:cs="Times New Roman"/>
      <w:b/>
      <w:bCs/>
      <w:sz w:val="24"/>
      <w:szCs w:val="24"/>
      <w:lang w:eastAsia="ru-RU"/>
    </w:rPr>
  </w:style>
  <w:style w:type="paragraph" w:customStyle="1" w:styleId="Normal2">
    <w:name w:val="Normal2"/>
    <w:uiPriority w:val="99"/>
    <w:semiHidden/>
    <w:rsid w:val="007F7B1D"/>
    <w:pPr>
      <w:widowControl w:val="0"/>
      <w:snapToGrid w:val="0"/>
      <w:spacing w:after="0" w:line="252" w:lineRule="auto"/>
      <w:ind w:firstLine="280"/>
      <w:jc w:val="both"/>
    </w:pPr>
    <w:rPr>
      <w:rFonts w:ascii="Times New Roman" w:eastAsia="Times New Roman" w:hAnsi="Times New Roman" w:cs="Times New Roman"/>
      <w:sz w:val="18"/>
      <w:szCs w:val="18"/>
      <w:lang w:eastAsia="ru-RU"/>
    </w:rPr>
  </w:style>
  <w:style w:type="paragraph" w:customStyle="1" w:styleId="FR2">
    <w:name w:val="FR2"/>
    <w:uiPriority w:val="99"/>
    <w:semiHidden/>
    <w:rsid w:val="007F7B1D"/>
    <w:pPr>
      <w:widowControl w:val="0"/>
      <w:snapToGrid w:val="0"/>
      <w:spacing w:before="160" w:after="0" w:line="300" w:lineRule="auto"/>
      <w:ind w:left="240" w:right="3200"/>
    </w:pPr>
    <w:rPr>
      <w:rFonts w:ascii="Times New Roman" w:eastAsia="Times New Roman" w:hAnsi="Times New Roman" w:cs="Times New Roman"/>
      <w:lang w:eastAsia="ru-RU"/>
    </w:rPr>
  </w:style>
  <w:style w:type="paragraph" w:customStyle="1" w:styleId="affffffffd">
    <w:name w:val="бычный"/>
    <w:uiPriority w:val="99"/>
    <w:semiHidden/>
    <w:rsid w:val="007F7B1D"/>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1ffff2">
    <w:name w:val="*** Текст 1"/>
    <w:basedOn w:val="a6"/>
    <w:uiPriority w:val="99"/>
    <w:semiHidden/>
    <w:rsid w:val="007F7B1D"/>
    <w:pPr>
      <w:keepLines/>
      <w:tabs>
        <w:tab w:val="num" w:pos="643"/>
      </w:tabs>
      <w:spacing w:before="120" w:after="0" w:line="240" w:lineRule="auto"/>
      <w:ind w:left="643" w:hanging="360"/>
      <w:jc w:val="both"/>
    </w:pPr>
    <w:rPr>
      <w:rFonts w:ascii="Times New Roman" w:hAnsi="Times New Roman"/>
      <w:sz w:val="24"/>
      <w:szCs w:val="24"/>
      <w:lang w:eastAsia="ru-RU"/>
    </w:rPr>
  </w:style>
  <w:style w:type="paragraph" w:customStyle="1" w:styleId="1ffff3">
    <w:name w:val="Знак1 Знак Знак Знак Знак Знак Знак"/>
    <w:basedOn w:val="a6"/>
    <w:uiPriority w:val="99"/>
    <w:semiHidden/>
    <w:rsid w:val="007F7B1D"/>
    <w:pPr>
      <w:spacing w:after="160" w:line="240" w:lineRule="exact"/>
    </w:pPr>
    <w:rPr>
      <w:rFonts w:ascii="Times New Roman" w:hAnsi="Times New Roman"/>
      <w:sz w:val="20"/>
      <w:szCs w:val="20"/>
      <w:lang w:eastAsia="zh-CN"/>
    </w:rPr>
  </w:style>
  <w:style w:type="paragraph" w:customStyle="1" w:styleId="1ffff4">
    <w:name w:val="Знак1 Знак Знак Знак"/>
    <w:basedOn w:val="a6"/>
    <w:uiPriority w:val="99"/>
    <w:rsid w:val="007F7B1D"/>
    <w:pPr>
      <w:spacing w:after="160" w:line="240" w:lineRule="exact"/>
    </w:pPr>
    <w:rPr>
      <w:rFonts w:ascii="Times New Roman" w:hAnsi="Times New Roman"/>
      <w:sz w:val="20"/>
      <w:szCs w:val="20"/>
      <w:lang w:eastAsia="zh-CN"/>
    </w:rPr>
  </w:style>
  <w:style w:type="paragraph" w:customStyle="1" w:styleId="affffffffe">
    <w:name w:val="Знак Знак Знак Знак"/>
    <w:basedOn w:val="a6"/>
    <w:uiPriority w:val="99"/>
    <w:semiHidden/>
    <w:rsid w:val="007F7B1D"/>
    <w:pPr>
      <w:spacing w:after="160" w:line="240" w:lineRule="exact"/>
    </w:pPr>
    <w:rPr>
      <w:rFonts w:ascii="Times New Roman" w:hAnsi="Times New Roman"/>
      <w:sz w:val="20"/>
      <w:szCs w:val="20"/>
      <w:lang w:eastAsia="zh-CN"/>
    </w:rPr>
  </w:style>
  <w:style w:type="paragraph" w:customStyle="1" w:styleId="2ffb">
    <w:name w:val="Знак Знак Знак2 Знак"/>
    <w:basedOn w:val="a6"/>
    <w:uiPriority w:val="99"/>
    <w:semiHidden/>
    <w:rsid w:val="007F7B1D"/>
    <w:pPr>
      <w:widowControl w:val="0"/>
      <w:adjustRightInd w:val="0"/>
      <w:spacing w:after="160" w:line="240" w:lineRule="exact"/>
      <w:jc w:val="right"/>
    </w:pPr>
    <w:rPr>
      <w:rFonts w:ascii="Times New Roman" w:hAnsi="Times New Roman"/>
      <w:sz w:val="20"/>
      <w:szCs w:val="20"/>
      <w:lang w:val="en-GB"/>
    </w:rPr>
  </w:style>
  <w:style w:type="paragraph" w:customStyle="1" w:styleId="iauiAI">
    <w:name w:val="iau?i AI"/>
    <w:basedOn w:val="a6"/>
    <w:uiPriority w:val="99"/>
    <w:semiHidden/>
    <w:rsid w:val="007F7B1D"/>
    <w:pPr>
      <w:widowControl w:val="0"/>
      <w:overflowPunct w:val="0"/>
      <w:autoSpaceDE w:val="0"/>
      <w:autoSpaceDN w:val="0"/>
      <w:adjustRightInd w:val="0"/>
      <w:spacing w:after="0" w:line="240" w:lineRule="auto"/>
      <w:jc w:val="both"/>
    </w:pPr>
    <w:rPr>
      <w:rFonts w:ascii="Arial" w:hAnsi="Arial" w:cs="Arial"/>
      <w:sz w:val="24"/>
      <w:szCs w:val="24"/>
      <w:lang w:eastAsia="ru-RU"/>
    </w:rPr>
  </w:style>
  <w:style w:type="paragraph" w:customStyle="1" w:styleId="1-21">
    <w:name w:val="Средняя сетка 1 - Акцент 21"/>
    <w:basedOn w:val="a6"/>
    <w:uiPriority w:val="99"/>
    <w:semiHidden/>
    <w:rsid w:val="007F7B1D"/>
    <w:pPr>
      <w:ind w:left="720"/>
    </w:pPr>
    <w:rPr>
      <w:rFonts w:cs="Calibri"/>
    </w:rPr>
  </w:style>
  <w:style w:type="paragraph" w:customStyle="1" w:styleId="preformat">
    <w:name w:val="preformat"/>
    <w:basedOn w:val="a6"/>
    <w:uiPriority w:val="99"/>
    <w:semiHidden/>
    <w:rsid w:val="007F7B1D"/>
    <w:pPr>
      <w:snapToGrid w:val="0"/>
      <w:spacing w:after="0" w:line="240" w:lineRule="auto"/>
    </w:pPr>
    <w:rPr>
      <w:rFonts w:ascii="Courier New" w:hAnsi="Courier New" w:cs="Courier New"/>
      <w:sz w:val="20"/>
      <w:szCs w:val="20"/>
      <w:lang w:eastAsia="ru-RU"/>
    </w:rPr>
  </w:style>
  <w:style w:type="paragraph" w:customStyle="1" w:styleId="251">
    <w:name w:val="Основной текст с отступом 25"/>
    <w:basedOn w:val="a6"/>
    <w:uiPriority w:val="99"/>
    <w:semiHidden/>
    <w:rsid w:val="007F7B1D"/>
    <w:pPr>
      <w:spacing w:after="120" w:line="480" w:lineRule="auto"/>
      <w:ind w:left="283"/>
      <w:jc w:val="both"/>
    </w:pPr>
    <w:rPr>
      <w:rFonts w:ascii="Times New Roman" w:hAnsi="Times New Roman"/>
      <w:sz w:val="24"/>
      <w:szCs w:val="24"/>
      <w:lang w:eastAsia="ar-SA"/>
    </w:rPr>
  </w:style>
  <w:style w:type="paragraph" w:customStyle="1" w:styleId="afffffffff">
    <w:name w:val="регистрационные поля"/>
    <w:basedOn w:val="a6"/>
    <w:uiPriority w:val="99"/>
    <w:semiHidden/>
    <w:rsid w:val="007F7B1D"/>
    <w:pPr>
      <w:spacing w:after="0" w:line="240" w:lineRule="exact"/>
      <w:jc w:val="center"/>
    </w:pPr>
    <w:rPr>
      <w:rFonts w:ascii="Times New Roman" w:hAnsi="Times New Roman"/>
      <w:sz w:val="28"/>
      <w:szCs w:val="28"/>
      <w:lang w:val="en-US" w:eastAsia="ru-RU"/>
    </w:rPr>
  </w:style>
  <w:style w:type="character" w:customStyle="1" w:styleId="af9">
    <w:name w:val="Без интервала Знак"/>
    <w:link w:val="19"/>
    <w:uiPriority w:val="99"/>
    <w:locked/>
    <w:rsid w:val="007F7B1D"/>
    <w:rPr>
      <w:rFonts w:ascii="Times New Roman" w:eastAsia="Times New Roman" w:hAnsi="Times New Roman" w:cs="Times New Roman"/>
      <w:sz w:val="24"/>
      <w:szCs w:val="24"/>
      <w:lang w:eastAsia="ru-RU"/>
    </w:rPr>
  </w:style>
  <w:style w:type="paragraph" w:customStyle="1" w:styleId="3fc">
    <w:name w:val="3"/>
    <w:basedOn w:val="a6"/>
    <w:uiPriority w:val="99"/>
    <w:semiHidden/>
    <w:rsid w:val="007F7B1D"/>
    <w:pPr>
      <w:spacing w:after="0" w:line="240" w:lineRule="auto"/>
      <w:jc w:val="both"/>
    </w:pPr>
    <w:rPr>
      <w:rFonts w:ascii="Times New Roman" w:hAnsi="Times New Roman"/>
      <w:sz w:val="24"/>
      <w:szCs w:val="24"/>
      <w:lang w:eastAsia="ru-RU"/>
    </w:rPr>
  </w:style>
  <w:style w:type="paragraph" w:customStyle="1" w:styleId="afffffffff0">
    <w:name w:val="Обычный.Нормальный"/>
    <w:uiPriority w:val="99"/>
    <w:semiHidden/>
    <w:rsid w:val="007F7B1D"/>
    <w:pPr>
      <w:widowControl w:val="0"/>
      <w:spacing w:after="0"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6"/>
    <w:uiPriority w:val="99"/>
    <w:semiHidden/>
    <w:rsid w:val="007F7B1D"/>
    <w:pPr>
      <w:ind w:left="720"/>
      <w:jc w:val="both"/>
    </w:pPr>
    <w:rPr>
      <w:rFonts w:ascii="Times New Roman" w:hAnsi="Times New Roman"/>
      <w:lang w:eastAsia="ru-RU"/>
    </w:rPr>
  </w:style>
  <w:style w:type="paragraph" w:customStyle="1" w:styleId="afffffffff1">
    <w:name w:val="Примечание"/>
    <w:basedOn w:val="a6"/>
    <w:next w:val="a6"/>
    <w:uiPriority w:val="99"/>
    <w:semiHidden/>
    <w:rsid w:val="007F7B1D"/>
    <w:pPr>
      <w:spacing w:after="0" w:line="240" w:lineRule="auto"/>
      <w:jc w:val="both"/>
    </w:pPr>
    <w:rPr>
      <w:rFonts w:ascii="Times New Roman" w:hAnsi="Times New Roman"/>
      <w:b/>
      <w:bCs/>
      <w:i/>
      <w:iCs/>
      <w:sz w:val="24"/>
      <w:szCs w:val="24"/>
      <w:lang w:eastAsia="ru-RU"/>
    </w:rPr>
  </w:style>
  <w:style w:type="paragraph" w:customStyle="1" w:styleId="afffffffff2">
    <w:name w:val="Примечание_текст"/>
    <w:basedOn w:val="a6"/>
    <w:uiPriority w:val="99"/>
    <w:semiHidden/>
    <w:rsid w:val="007F7B1D"/>
    <w:pPr>
      <w:spacing w:after="0" w:line="240" w:lineRule="auto"/>
      <w:ind w:left="720"/>
      <w:jc w:val="both"/>
    </w:pPr>
    <w:rPr>
      <w:rFonts w:ascii="Times New Roman" w:hAnsi="Times New Roman"/>
      <w:i/>
      <w:iCs/>
      <w:lang w:eastAsia="ru-RU"/>
    </w:rPr>
  </w:style>
  <w:style w:type="character" w:customStyle="1" w:styleId="afffffffff3">
    <w:name w:val="Список: маркер Знак"/>
    <w:link w:val="a4"/>
    <w:uiPriority w:val="99"/>
    <w:semiHidden/>
    <w:locked/>
    <w:rsid w:val="007F7B1D"/>
  </w:style>
  <w:style w:type="paragraph" w:customStyle="1" w:styleId="a4">
    <w:name w:val="Список: маркер"/>
    <w:basedOn w:val="a6"/>
    <w:link w:val="afffffffff3"/>
    <w:uiPriority w:val="99"/>
    <w:semiHidden/>
    <w:rsid w:val="007F7B1D"/>
    <w:pPr>
      <w:numPr>
        <w:numId w:val="23"/>
      </w:numPr>
      <w:spacing w:after="0" w:line="360" w:lineRule="auto"/>
      <w:jc w:val="both"/>
    </w:pPr>
    <w:rPr>
      <w:rFonts w:asciiTheme="minorHAnsi" w:eastAsiaTheme="minorHAnsi" w:hAnsiTheme="minorHAnsi" w:cstheme="minorBidi"/>
    </w:rPr>
  </w:style>
  <w:style w:type="character" w:customStyle="1" w:styleId="afffffffff4">
    <w:name w:val="Список: нумерация Знак"/>
    <w:link w:val="a3"/>
    <w:uiPriority w:val="99"/>
    <w:semiHidden/>
    <w:locked/>
    <w:rsid w:val="007F7B1D"/>
  </w:style>
  <w:style w:type="paragraph" w:customStyle="1" w:styleId="a3">
    <w:name w:val="Список: нумерация"/>
    <w:basedOn w:val="a6"/>
    <w:link w:val="afffffffff4"/>
    <w:uiPriority w:val="99"/>
    <w:semiHidden/>
    <w:rsid w:val="007F7B1D"/>
    <w:pPr>
      <w:numPr>
        <w:numId w:val="24"/>
      </w:numPr>
      <w:tabs>
        <w:tab w:val="left" w:pos="720"/>
      </w:tabs>
      <w:spacing w:after="0" w:line="360" w:lineRule="auto"/>
      <w:jc w:val="both"/>
    </w:pPr>
    <w:rPr>
      <w:rFonts w:asciiTheme="minorHAnsi" w:eastAsiaTheme="minorHAnsi" w:hAnsiTheme="minorHAnsi" w:cstheme="minorBidi"/>
    </w:rPr>
  </w:style>
  <w:style w:type="paragraph" w:customStyle="1" w:styleId="afffffffff5">
    <w:name w:val="Таблица: текст"/>
    <w:basedOn w:val="a6"/>
    <w:uiPriority w:val="99"/>
    <w:semiHidden/>
    <w:rsid w:val="007F7B1D"/>
    <w:pPr>
      <w:spacing w:after="0" w:line="240" w:lineRule="auto"/>
      <w:jc w:val="both"/>
    </w:pPr>
    <w:rPr>
      <w:rFonts w:ascii="Times New Roman" w:hAnsi="Times New Roman"/>
      <w:lang w:eastAsia="ru-RU"/>
    </w:rPr>
  </w:style>
  <w:style w:type="paragraph" w:customStyle="1" w:styleId="afffffffff6">
    <w:name w:val="Таблица: шапка"/>
    <w:basedOn w:val="a6"/>
    <w:next w:val="afffffffff5"/>
    <w:uiPriority w:val="99"/>
    <w:semiHidden/>
    <w:rsid w:val="007F7B1D"/>
    <w:pPr>
      <w:spacing w:after="0" w:line="240" w:lineRule="auto"/>
      <w:jc w:val="both"/>
    </w:pPr>
    <w:rPr>
      <w:rFonts w:ascii="Times New Roman" w:hAnsi="Times New Roman"/>
      <w:b/>
      <w:bCs/>
      <w:sz w:val="24"/>
      <w:szCs w:val="24"/>
      <w:lang w:eastAsia="ru-RU"/>
    </w:rPr>
  </w:style>
  <w:style w:type="paragraph" w:customStyle="1" w:styleId="afffffffff7">
    <w:name w:val="Текст_диплом"/>
    <w:basedOn w:val="a0"/>
    <w:uiPriority w:val="99"/>
    <w:semiHidden/>
    <w:rsid w:val="007F7B1D"/>
    <w:pPr>
      <w:numPr>
        <w:ilvl w:val="0"/>
        <w:numId w:val="0"/>
      </w:numPr>
      <w:spacing w:after="0" w:line="360" w:lineRule="auto"/>
      <w:ind w:firstLine="720"/>
    </w:pPr>
  </w:style>
  <w:style w:type="paragraph" w:customStyle="1" w:styleId="afffffffff8">
    <w:name w:val="текст_примера"/>
    <w:basedOn w:val="a6"/>
    <w:uiPriority w:val="99"/>
    <w:semiHidden/>
    <w:rsid w:val="007F7B1D"/>
    <w:pPr>
      <w:spacing w:after="0" w:line="360" w:lineRule="auto"/>
      <w:jc w:val="both"/>
    </w:pPr>
    <w:rPr>
      <w:rFonts w:ascii="Courier New" w:hAnsi="Courier New" w:cs="Courier New"/>
      <w:lang w:eastAsia="ru-RU"/>
    </w:rPr>
  </w:style>
  <w:style w:type="paragraph" w:customStyle="1" w:styleId="afffffffff9">
    <w:name w:val="Текст_примечание"/>
    <w:basedOn w:val="a0"/>
    <w:uiPriority w:val="99"/>
    <w:semiHidden/>
    <w:rsid w:val="007F7B1D"/>
    <w:pPr>
      <w:numPr>
        <w:ilvl w:val="0"/>
        <w:numId w:val="0"/>
      </w:numPr>
      <w:spacing w:after="0" w:line="360" w:lineRule="auto"/>
      <w:ind w:left="284"/>
    </w:pPr>
    <w:rPr>
      <w:i/>
      <w:iCs/>
      <w:sz w:val="20"/>
      <w:szCs w:val="20"/>
    </w:rPr>
  </w:style>
  <w:style w:type="paragraph" w:customStyle="1" w:styleId="afffffffffa">
    <w:name w:val="Формула:текст"/>
    <w:basedOn w:val="a6"/>
    <w:uiPriority w:val="99"/>
    <w:semiHidden/>
    <w:rsid w:val="007F7B1D"/>
    <w:pPr>
      <w:spacing w:after="120" w:line="240" w:lineRule="auto"/>
      <w:jc w:val="both"/>
    </w:pPr>
    <w:rPr>
      <w:rFonts w:ascii="Times New Roman" w:hAnsi="Times New Roman"/>
      <w:sz w:val="24"/>
      <w:szCs w:val="24"/>
      <w:lang w:eastAsia="ru-RU"/>
    </w:rPr>
  </w:style>
  <w:style w:type="character" w:customStyle="1" w:styleId="afffffffffb">
    <w:name w:val="Обычный для таблиц Знак"/>
    <w:link w:val="afffffffffc"/>
    <w:uiPriority w:val="99"/>
    <w:semiHidden/>
    <w:locked/>
    <w:rsid w:val="007F7B1D"/>
    <w:rPr>
      <w:sz w:val="24"/>
    </w:rPr>
  </w:style>
  <w:style w:type="paragraph" w:customStyle="1" w:styleId="afffffffffc">
    <w:name w:val="Обычный для таблиц"/>
    <w:basedOn w:val="a6"/>
    <w:link w:val="afffffffffb"/>
    <w:uiPriority w:val="99"/>
    <w:semiHidden/>
    <w:rsid w:val="007F7B1D"/>
    <w:pPr>
      <w:spacing w:after="0" w:line="360" w:lineRule="auto"/>
      <w:jc w:val="both"/>
    </w:pPr>
    <w:rPr>
      <w:rFonts w:asciiTheme="minorHAnsi" w:eastAsiaTheme="minorHAnsi" w:hAnsiTheme="minorHAnsi" w:cstheme="minorBidi"/>
      <w:sz w:val="24"/>
    </w:rPr>
  </w:style>
  <w:style w:type="paragraph" w:customStyle="1" w:styleId="NoSpacing1">
    <w:name w:val="No Spacing1"/>
    <w:uiPriority w:val="99"/>
    <w:semiHidden/>
    <w:rsid w:val="007F7B1D"/>
    <w:pPr>
      <w:spacing w:after="0" w:line="240" w:lineRule="auto"/>
    </w:pPr>
    <w:rPr>
      <w:rFonts w:ascii="Calibri" w:eastAsia="Times New Roman" w:hAnsi="Calibri" w:cs="Calibri"/>
    </w:rPr>
  </w:style>
  <w:style w:type="paragraph" w:customStyle="1" w:styleId="Times12">
    <w:name w:val="Times 12"/>
    <w:basedOn w:val="a6"/>
    <w:uiPriority w:val="99"/>
    <w:semiHidden/>
    <w:rsid w:val="007F7B1D"/>
    <w:pPr>
      <w:overflowPunct w:val="0"/>
      <w:autoSpaceDE w:val="0"/>
      <w:autoSpaceDN w:val="0"/>
      <w:adjustRightInd w:val="0"/>
      <w:spacing w:after="0" w:line="240" w:lineRule="auto"/>
      <w:ind w:firstLine="567"/>
      <w:jc w:val="both"/>
    </w:pPr>
    <w:rPr>
      <w:rFonts w:ascii="Times New Roman" w:hAnsi="Times New Roman"/>
      <w:sz w:val="24"/>
      <w:szCs w:val="24"/>
      <w:lang w:eastAsia="ru-RU"/>
    </w:rPr>
  </w:style>
  <w:style w:type="paragraph" w:customStyle="1" w:styleId="10">
    <w:name w:val="Список1"/>
    <w:basedOn w:val="a6"/>
    <w:uiPriority w:val="99"/>
    <w:semiHidden/>
    <w:rsid w:val="007F7B1D"/>
    <w:pPr>
      <w:numPr>
        <w:numId w:val="25"/>
      </w:numPr>
      <w:spacing w:after="0" w:line="240" w:lineRule="auto"/>
      <w:jc w:val="both"/>
    </w:pPr>
    <w:rPr>
      <w:rFonts w:ascii="Times New Roman" w:hAnsi="Times New Roman"/>
      <w:sz w:val="28"/>
      <w:szCs w:val="28"/>
      <w:lang w:eastAsia="ru-RU"/>
    </w:rPr>
  </w:style>
  <w:style w:type="paragraph" w:customStyle="1" w:styleId="-110">
    <w:name w:val="Цветной список - Акцент 11"/>
    <w:basedOn w:val="a6"/>
    <w:uiPriority w:val="99"/>
    <w:semiHidden/>
    <w:rsid w:val="007F7B1D"/>
    <w:pPr>
      <w:ind w:left="720"/>
    </w:pPr>
    <w:rPr>
      <w:rFonts w:cs="Calibri"/>
      <w:lang w:eastAsia="ru-RU"/>
    </w:rPr>
  </w:style>
  <w:style w:type="character" w:customStyle="1" w:styleId="PlaceholderText1">
    <w:name w:val="Placeholder Text1"/>
    <w:uiPriority w:val="99"/>
    <w:semiHidden/>
    <w:rsid w:val="007F7B1D"/>
    <w:rPr>
      <w:color w:val="808080"/>
    </w:rPr>
  </w:style>
  <w:style w:type="character" w:customStyle="1" w:styleId="b-serp-urlitem1">
    <w:name w:val="b-serp-url__item1"/>
    <w:uiPriority w:val="99"/>
    <w:rsid w:val="007F7B1D"/>
  </w:style>
  <w:style w:type="character" w:customStyle="1" w:styleId="67">
    <w:name w:val="Знак Знак6"/>
    <w:uiPriority w:val="99"/>
    <w:rsid w:val="007F7B1D"/>
    <w:rPr>
      <w:rFonts w:ascii="Arial" w:hAnsi="Arial"/>
      <w:b/>
      <w:kern w:val="28"/>
      <w:sz w:val="32"/>
      <w:lang w:val="ru-RU" w:eastAsia="ru-RU"/>
    </w:rPr>
  </w:style>
  <w:style w:type="character" w:customStyle="1" w:styleId="Noeeu2">
    <w:name w:val="Noeeu2"/>
    <w:uiPriority w:val="99"/>
    <w:rsid w:val="007F7B1D"/>
    <w:rPr>
      <w:b/>
      <w:i/>
      <w:lang w:val="ru-RU"/>
    </w:rPr>
  </w:style>
  <w:style w:type="character" w:customStyle="1" w:styleId="360">
    <w:name w:val="Знак Знак36"/>
    <w:uiPriority w:val="99"/>
    <w:rsid w:val="007F7B1D"/>
    <w:rPr>
      <w:rFonts w:ascii="Times New Roman" w:hAnsi="Times New Roman"/>
      <w:b/>
      <w:caps/>
      <w:kern w:val="28"/>
      <w:sz w:val="20"/>
      <w:lang w:eastAsia="ru-RU"/>
    </w:rPr>
  </w:style>
  <w:style w:type="character" w:customStyle="1" w:styleId="5d">
    <w:name w:val="Знак Знак5"/>
    <w:uiPriority w:val="99"/>
    <w:rsid w:val="007F7B1D"/>
    <w:rPr>
      <w:rFonts w:ascii="Arial" w:hAnsi="Arial"/>
      <w:noProof/>
      <w:sz w:val="24"/>
    </w:rPr>
  </w:style>
  <w:style w:type="character" w:customStyle="1" w:styleId="afffffffffd">
    <w:name w:val="комментарий"/>
    <w:uiPriority w:val="99"/>
    <w:rsid w:val="007F7B1D"/>
    <w:rPr>
      <w:b/>
      <w:i/>
      <w:shd w:val="clear" w:color="auto" w:fill="FFFF99"/>
    </w:rPr>
  </w:style>
  <w:style w:type="character" w:customStyle="1" w:styleId="9pt">
    <w:name w:val="Основной текст + 9 pt"/>
    <w:aliases w:val="Не курсив,Интервал 0 pt"/>
    <w:uiPriority w:val="99"/>
    <w:rsid w:val="007F7B1D"/>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7F7B1D"/>
    <w:rPr>
      <w:rFonts w:ascii="Times New Roman" w:hAnsi="Times New Roman"/>
      <w:i/>
      <w:spacing w:val="8"/>
      <w:sz w:val="19"/>
    </w:rPr>
  </w:style>
  <w:style w:type="paragraph" w:customStyle="1" w:styleId="xl63">
    <w:name w:val="xl63"/>
    <w:basedOn w:val="a6"/>
    <w:rsid w:val="007F7B1D"/>
    <w:pPr>
      <w:spacing w:before="100" w:beforeAutospacing="1" w:after="100" w:afterAutospacing="1" w:line="240" w:lineRule="auto"/>
      <w:jc w:val="center"/>
    </w:pPr>
    <w:rPr>
      <w:rFonts w:ascii="Times New Roman" w:hAnsi="Times New Roman"/>
      <w:sz w:val="24"/>
      <w:szCs w:val="24"/>
      <w:lang w:eastAsia="ru-RU"/>
    </w:rPr>
  </w:style>
  <w:style w:type="paragraph" w:customStyle="1" w:styleId="xl64">
    <w:name w:val="xl64"/>
    <w:basedOn w:val="a6"/>
    <w:rsid w:val="007F7B1D"/>
    <w:pPr>
      <w:spacing w:before="100" w:beforeAutospacing="1" w:after="100" w:afterAutospacing="1" w:line="240" w:lineRule="auto"/>
    </w:pPr>
    <w:rPr>
      <w:rFonts w:ascii="Times New Roman" w:hAnsi="Times New Roman"/>
      <w:sz w:val="24"/>
      <w:szCs w:val="24"/>
      <w:lang w:eastAsia="ru-RU"/>
    </w:rPr>
  </w:style>
  <w:style w:type="table" w:customStyle="1" w:styleId="1ffff5">
    <w:name w:val="Светлая заливка1"/>
    <w:uiPriority w:val="99"/>
    <w:rsid w:val="007F7B1D"/>
    <w:pP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7F7B1D"/>
    <w:pPr>
      <w:suppressAutoHyphens/>
      <w:spacing w:after="60" w:line="240" w:lineRule="auto"/>
      <w:ind w:left="720"/>
      <w:jc w:val="both"/>
    </w:pPr>
    <w:rPr>
      <w:rFonts w:ascii="Times New Roman" w:hAnsi="Times New Roman"/>
      <w:sz w:val="24"/>
      <w:szCs w:val="24"/>
      <w:lang w:eastAsia="ar-SA"/>
    </w:rPr>
  </w:style>
  <w:style w:type="character" w:customStyle="1" w:styleId="94">
    <w:name w:val="Основной текст + 9"/>
    <w:aliases w:val="5 pt2"/>
    <w:uiPriority w:val="99"/>
    <w:rsid w:val="007F7B1D"/>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7F7B1D"/>
    <w:rPr>
      <w:b/>
      <w:color w:val="000000"/>
      <w:spacing w:val="0"/>
      <w:w w:val="100"/>
      <w:position w:val="0"/>
      <w:sz w:val="19"/>
      <w:shd w:val="clear" w:color="auto" w:fill="FFFFFF"/>
      <w:lang w:val="ru-RU"/>
    </w:rPr>
  </w:style>
  <w:style w:type="character" w:customStyle="1" w:styleId="TitleChar1">
    <w:name w:val="Title Char1"/>
    <w:uiPriority w:val="99"/>
    <w:locked/>
    <w:rsid w:val="007F7B1D"/>
    <w:rPr>
      <w:rFonts w:ascii="Arial" w:hAnsi="Arial"/>
      <w:b/>
      <w:kern w:val="1"/>
      <w:sz w:val="32"/>
      <w:lang w:eastAsia="ar-SA" w:bidi="ar-SA"/>
    </w:rPr>
  </w:style>
  <w:style w:type="paragraph" w:customStyle="1" w:styleId="2ffc">
    <w:name w:val="Основной текст2"/>
    <w:basedOn w:val="a6"/>
    <w:rsid w:val="007F7B1D"/>
    <w:pPr>
      <w:widowControl w:val="0"/>
      <w:shd w:val="clear" w:color="auto" w:fill="FFFFFF"/>
      <w:spacing w:after="0" w:line="264" w:lineRule="exact"/>
      <w:jc w:val="both"/>
    </w:pPr>
    <w:rPr>
      <w:rFonts w:ascii="Times New Roman" w:hAnsi="Times New Roman"/>
      <w:sz w:val="21"/>
      <w:szCs w:val="21"/>
      <w:lang w:eastAsia="ar-SA"/>
    </w:rPr>
  </w:style>
  <w:style w:type="numbering" w:styleId="111111">
    <w:name w:val="Outline List 2"/>
    <w:basedOn w:val="a9"/>
    <w:rsid w:val="007F7B1D"/>
    <w:pPr>
      <w:numPr>
        <w:numId w:val="26"/>
      </w:numPr>
    </w:pPr>
  </w:style>
  <w:style w:type="numbering" w:customStyle="1" w:styleId="12">
    <w:name w:val="Текущий список1"/>
    <w:rsid w:val="007F7B1D"/>
    <w:pPr>
      <w:numPr>
        <w:numId w:val="27"/>
      </w:numPr>
    </w:pPr>
  </w:style>
  <w:style w:type="character" w:customStyle="1" w:styleId="bold">
    <w:name w:val="bold"/>
    <w:basedOn w:val="a7"/>
    <w:rsid w:val="007F7B1D"/>
  </w:style>
  <w:style w:type="paragraph" w:customStyle="1" w:styleId="3fd">
    <w:name w:val="АД_Текст отступ 3"/>
    <w:aliases w:val="25"/>
    <w:basedOn w:val="a6"/>
    <w:link w:val="3fe"/>
    <w:qFormat/>
    <w:rsid w:val="007F7B1D"/>
    <w:pPr>
      <w:spacing w:after="0" w:line="240" w:lineRule="auto"/>
      <w:ind w:left="1418"/>
      <w:jc w:val="both"/>
    </w:pPr>
    <w:rPr>
      <w:rFonts w:ascii="Times New Roman" w:hAnsi="Times New Roman"/>
      <w:sz w:val="24"/>
      <w:szCs w:val="20"/>
      <w:lang w:eastAsia="ar-SA"/>
    </w:rPr>
  </w:style>
  <w:style w:type="character" w:customStyle="1" w:styleId="3fe">
    <w:name w:val="АД_Текст отступ 3 Знак"/>
    <w:aliases w:val="25 Знак"/>
    <w:link w:val="3fd"/>
    <w:locked/>
    <w:rsid w:val="007F7B1D"/>
    <w:rPr>
      <w:rFonts w:ascii="Times New Roman" w:eastAsia="Times New Roman" w:hAnsi="Times New Roman" w:cs="Times New Roman"/>
      <w:sz w:val="24"/>
      <w:szCs w:val="20"/>
      <w:lang w:eastAsia="ar-SA"/>
    </w:rPr>
  </w:style>
  <w:style w:type="paragraph" w:customStyle="1" w:styleId="afffffffffe">
    <w:name w:val="АД_Основной текст"/>
    <w:basedOn w:val="a6"/>
    <w:link w:val="affffffffff"/>
    <w:qFormat/>
    <w:rsid w:val="007F7B1D"/>
    <w:pPr>
      <w:spacing w:after="0" w:line="240" w:lineRule="auto"/>
      <w:ind w:firstLine="567"/>
      <w:jc w:val="both"/>
    </w:pPr>
    <w:rPr>
      <w:rFonts w:ascii="Times New Roman" w:hAnsi="Times New Roman"/>
      <w:sz w:val="24"/>
      <w:szCs w:val="20"/>
      <w:lang w:eastAsia="ar-SA"/>
    </w:rPr>
  </w:style>
  <w:style w:type="character" w:customStyle="1" w:styleId="affffffffff">
    <w:name w:val="АД_Основной текст Знак"/>
    <w:link w:val="afffffffffe"/>
    <w:locked/>
    <w:rsid w:val="007F7B1D"/>
    <w:rPr>
      <w:rFonts w:ascii="Times New Roman" w:eastAsia="Times New Roman" w:hAnsi="Times New Roman" w:cs="Times New Roman"/>
      <w:sz w:val="24"/>
      <w:szCs w:val="20"/>
      <w:lang w:eastAsia="ar-SA"/>
    </w:rPr>
  </w:style>
  <w:style w:type="paragraph" w:customStyle="1" w:styleId="2ffd">
    <w:name w:val="заголовок 2"/>
    <w:basedOn w:val="a6"/>
    <w:next w:val="a6"/>
    <w:rsid w:val="007F7B1D"/>
    <w:pPr>
      <w:keepNext/>
      <w:autoSpaceDE w:val="0"/>
      <w:autoSpaceDN w:val="0"/>
      <w:spacing w:after="0" w:line="240" w:lineRule="auto"/>
      <w:jc w:val="both"/>
      <w:outlineLvl w:val="1"/>
    </w:pPr>
    <w:rPr>
      <w:rFonts w:ascii="Courier" w:hAnsi="Courier" w:cs="Courier"/>
      <w:sz w:val="24"/>
      <w:szCs w:val="24"/>
      <w:lang w:eastAsia="ru-RU"/>
    </w:rPr>
  </w:style>
  <w:style w:type="paragraph" w:customStyle="1" w:styleId="affffffffff0">
    <w:name w:val="Базовый"/>
    <w:rsid w:val="007F7B1D"/>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225">
    <w:name w:val="2.2.Абзац"/>
    <w:basedOn w:val="a6"/>
    <w:qFormat/>
    <w:rsid w:val="007F7B1D"/>
    <w:pPr>
      <w:suppressLineNumbers/>
      <w:tabs>
        <w:tab w:val="left" w:pos="1276"/>
      </w:tabs>
      <w:suppressAutoHyphens/>
      <w:spacing w:after="0" w:line="240" w:lineRule="auto"/>
      <w:ind w:firstLine="709"/>
      <w:jc w:val="both"/>
    </w:pPr>
    <w:rPr>
      <w:rFonts w:ascii="Times New Roman" w:eastAsia="Calibri" w:hAnsi="Times New Roman"/>
      <w:sz w:val="24"/>
    </w:rPr>
  </w:style>
  <w:style w:type="paragraph" w:customStyle="1" w:styleId="affffffffff1">
    <w:name w:val="АД_Нумерованный подпункт"/>
    <w:basedOn w:val="a6"/>
    <w:link w:val="affffffffff2"/>
    <w:qFormat/>
    <w:rsid w:val="007F7B1D"/>
    <w:pPr>
      <w:tabs>
        <w:tab w:val="left" w:pos="720"/>
      </w:tabs>
      <w:spacing w:after="0" w:line="240" w:lineRule="auto"/>
      <w:ind w:left="720" w:hanging="720"/>
      <w:jc w:val="both"/>
    </w:pPr>
    <w:rPr>
      <w:rFonts w:ascii="Times New Roman" w:hAnsi="Times New Roman"/>
      <w:sz w:val="24"/>
      <w:szCs w:val="24"/>
      <w:lang w:eastAsia="ar-SA"/>
    </w:rPr>
  </w:style>
  <w:style w:type="character" w:customStyle="1" w:styleId="affffffffff2">
    <w:name w:val="АД_Нумерованный подпункт Знак"/>
    <w:link w:val="affffffffff1"/>
    <w:rsid w:val="007F7B1D"/>
    <w:rPr>
      <w:rFonts w:ascii="Times New Roman" w:eastAsia="Times New Roman" w:hAnsi="Times New Roman" w:cs="Times New Roman"/>
      <w:sz w:val="24"/>
      <w:szCs w:val="24"/>
      <w:lang w:eastAsia="ar-SA"/>
    </w:rPr>
  </w:style>
  <w:style w:type="character" w:customStyle="1" w:styleId="3ff">
    <w:name w:val="Основной текст с отступом Знак3"/>
    <w:aliases w:val="текст Знак3"/>
    <w:basedOn w:val="a7"/>
    <w:uiPriority w:val="99"/>
    <w:rsid w:val="007F7B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Outline List 2"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0FB9"/>
    <w:rPr>
      <w:rFonts w:ascii="Calibri" w:eastAsia="Times New Roman" w:hAnsi="Calibri" w:cs="Times New Roman"/>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Ариал11,Заголовок 1 абб"/>
    <w:basedOn w:val="a6"/>
    <w:next w:val="a6"/>
    <w:link w:val="120"/>
    <w:qFormat/>
    <w:rsid w:val="007F7B1D"/>
    <w:pPr>
      <w:keepNext/>
      <w:tabs>
        <w:tab w:val="num" w:pos="432"/>
      </w:tabs>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2">
    <w:name w:val="heading 2"/>
    <w:aliases w:val="H2,contract,h2,2,Numbered text 3,H21,H22,H23,H24,H211,H25,H212,H221,H231,H241,H2111,H26,H213,H222,H232,H242,H2112,H27,H214,H28,H29,H210,H215,H216,H217,H218,H219,H220,H2110,H223,H2113,H224,H225,H226,H227,H228,h21,5,Заголовок пункта (1.1)"/>
    <w:basedOn w:val="a6"/>
    <w:next w:val="a6"/>
    <w:link w:val="23"/>
    <w:qFormat/>
    <w:rsid w:val="00620FB9"/>
    <w:pPr>
      <w:keepNext/>
      <w:keepLines/>
      <w:spacing w:before="200" w:after="0"/>
      <w:outlineLvl w:val="1"/>
    </w:pPr>
    <w:rPr>
      <w:rFonts w:ascii="Cambria" w:eastAsia="Calibri" w:hAnsi="Cambria"/>
      <w:b/>
      <w:bCs/>
      <w:color w:val="4F81BD"/>
      <w:sz w:val="26"/>
      <w:szCs w:val="26"/>
    </w:rPr>
  </w:style>
  <w:style w:type="paragraph" w:styleId="31">
    <w:name w:val="heading 3"/>
    <w:aliases w:val="H3,Заголовок подпукта (1.1.1)"/>
    <w:basedOn w:val="a6"/>
    <w:next w:val="a6"/>
    <w:link w:val="310"/>
    <w:qFormat/>
    <w:rsid w:val="007F7B1D"/>
    <w:pPr>
      <w:keepNext/>
      <w:tabs>
        <w:tab w:val="num" w:pos="312"/>
      </w:tabs>
      <w:spacing w:before="240" w:after="60" w:line="240" w:lineRule="auto"/>
      <w:ind w:left="142"/>
      <w:jc w:val="both"/>
      <w:outlineLvl w:val="2"/>
    </w:pPr>
    <w:rPr>
      <w:rFonts w:ascii="Arial" w:hAnsi="Arial" w:cs="Arial"/>
      <w:b/>
      <w:bCs/>
      <w:sz w:val="24"/>
      <w:szCs w:val="24"/>
      <w:lang w:eastAsia="ru-RU"/>
    </w:rPr>
  </w:style>
  <w:style w:type="paragraph" w:styleId="4">
    <w:name w:val="heading 4"/>
    <w:aliases w:val="H4,H41,Заголовок 4 (Приложение),heading 4"/>
    <w:basedOn w:val="a6"/>
    <w:next w:val="a6"/>
    <w:link w:val="42"/>
    <w:qFormat/>
    <w:rsid w:val="007F7B1D"/>
    <w:pPr>
      <w:keepNext/>
      <w:tabs>
        <w:tab w:val="num" w:pos="1148"/>
      </w:tabs>
      <w:spacing w:before="240" w:after="60" w:line="240" w:lineRule="auto"/>
      <w:ind w:left="1148" w:hanging="864"/>
      <w:jc w:val="both"/>
      <w:outlineLvl w:val="3"/>
    </w:pPr>
    <w:rPr>
      <w:rFonts w:ascii="Arial" w:hAnsi="Arial" w:cs="Arial"/>
      <w:sz w:val="24"/>
      <w:szCs w:val="24"/>
      <w:lang w:eastAsia="ru-RU"/>
    </w:rPr>
  </w:style>
  <w:style w:type="paragraph" w:styleId="5">
    <w:name w:val="heading 5"/>
    <w:basedOn w:val="a6"/>
    <w:next w:val="a6"/>
    <w:link w:val="51"/>
    <w:uiPriority w:val="9"/>
    <w:qFormat/>
    <w:rsid w:val="007F7B1D"/>
    <w:pPr>
      <w:spacing w:before="240" w:after="60" w:line="240" w:lineRule="auto"/>
      <w:jc w:val="both"/>
      <w:outlineLvl w:val="4"/>
    </w:pPr>
    <w:rPr>
      <w:rFonts w:cs="Calibri"/>
      <w:b/>
      <w:bCs/>
      <w:i/>
      <w:iCs/>
      <w:sz w:val="26"/>
      <w:szCs w:val="26"/>
      <w:lang w:eastAsia="ru-RU"/>
    </w:rPr>
  </w:style>
  <w:style w:type="paragraph" w:styleId="6">
    <w:name w:val="heading 6"/>
    <w:basedOn w:val="a6"/>
    <w:next w:val="a6"/>
    <w:link w:val="61"/>
    <w:qFormat/>
    <w:rsid w:val="007F7B1D"/>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6"/>
    <w:next w:val="a6"/>
    <w:link w:val="71"/>
    <w:uiPriority w:val="99"/>
    <w:qFormat/>
    <w:rsid w:val="007F7B1D"/>
    <w:pPr>
      <w:tabs>
        <w:tab w:val="num" w:pos="1296"/>
      </w:tabs>
      <w:spacing w:before="240" w:after="60" w:line="240" w:lineRule="auto"/>
      <w:ind w:left="1296" w:hanging="1296"/>
      <w:jc w:val="both"/>
      <w:outlineLvl w:val="6"/>
    </w:pPr>
    <w:rPr>
      <w:rFonts w:ascii="Arial" w:hAnsi="Arial" w:cs="Arial"/>
      <w:sz w:val="20"/>
      <w:szCs w:val="20"/>
      <w:lang w:eastAsia="ru-RU"/>
    </w:rPr>
  </w:style>
  <w:style w:type="paragraph" w:styleId="8">
    <w:name w:val="heading 8"/>
    <w:basedOn w:val="a6"/>
    <w:next w:val="a6"/>
    <w:link w:val="81"/>
    <w:uiPriority w:val="99"/>
    <w:qFormat/>
    <w:rsid w:val="007F7B1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6"/>
    <w:next w:val="a6"/>
    <w:link w:val="90"/>
    <w:qFormat/>
    <w:rsid w:val="007F7B1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3">
    <w:name w:val="Заголовок 2 Знак"/>
    <w:aliases w:val="H2 Знак,contract Знак1,h2 Знак,2 Знак1,Numbered text 3 Знак1,H21 Знак1,H22 Знак1,H23 Знак1,H24 Знак1,H211 Знак1,H25 Знак1,H212 Знак1,H221 Знак1,H231 Знак1,H241 Знак1,H2111 Знак1,H26 Знак1,H213 Знак1,H222 Знак1,H232 Знак1,H242 Знак1"/>
    <w:basedOn w:val="a7"/>
    <w:link w:val="22"/>
    <w:uiPriority w:val="99"/>
    <w:rsid w:val="00620FB9"/>
    <w:rPr>
      <w:rFonts w:ascii="Cambria" w:eastAsia="Calibri" w:hAnsi="Cambria" w:cs="Times New Roman"/>
      <w:b/>
      <w:bCs/>
      <w:color w:val="4F81BD"/>
      <w:sz w:val="26"/>
      <w:szCs w:val="26"/>
    </w:rPr>
  </w:style>
  <w:style w:type="paragraph" w:styleId="aa">
    <w:name w:val="header"/>
    <w:basedOn w:val="a6"/>
    <w:link w:val="ab"/>
    <w:uiPriority w:val="99"/>
    <w:rsid w:val="00620FB9"/>
    <w:pPr>
      <w:tabs>
        <w:tab w:val="center" w:pos="4677"/>
        <w:tab w:val="right" w:pos="9355"/>
      </w:tabs>
      <w:spacing w:after="0" w:line="240" w:lineRule="auto"/>
    </w:pPr>
    <w:rPr>
      <w:rFonts w:ascii="Times New Roman" w:eastAsia="Calibri" w:hAnsi="Times New Roman"/>
      <w:sz w:val="20"/>
      <w:szCs w:val="20"/>
      <w:lang w:eastAsia="ru-RU"/>
    </w:rPr>
  </w:style>
  <w:style w:type="character" w:customStyle="1" w:styleId="ab">
    <w:name w:val="Верхний колонтитул Знак"/>
    <w:basedOn w:val="a7"/>
    <w:link w:val="aa"/>
    <w:uiPriority w:val="99"/>
    <w:rsid w:val="00620FB9"/>
    <w:rPr>
      <w:rFonts w:ascii="Times New Roman" w:eastAsia="Calibri" w:hAnsi="Times New Roman" w:cs="Times New Roman"/>
      <w:sz w:val="20"/>
      <w:szCs w:val="20"/>
      <w:lang w:eastAsia="ru-RU"/>
    </w:rPr>
  </w:style>
  <w:style w:type="character" w:customStyle="1" w:styleId="ac">
    <w:name w:val="Нижний колонтитул Знак"/>
    <w:aliases w:val="Знак4 Знак1"/>
    <w:basedOn w:val="a7"/>
    <w:link w:val="ad"/>
    <w:uiPriority w:val="99"/>
    <w:rsid w:val="00620FB9"/>
    <w:rPr>
      <w:rFonts w:ascii="Calibri" w:eastAsia="Times New Roman" w:hAnsi="Calibri" w:cs="Times New Roman"/>
      <w:sz w:val="20"/>
      <w:szCs w:val="20"/>
    </w:rPr>
  </w:style>
  <w:style w:type="paragraph" w:styleId="ad">
    <w:name w:val="footer"/>
    <w:aliases w:val="Знак4"/>
    <w:basedOn w:val="a6"/>
    <w:link w:val="ac"/>
    <w:uiPriority w:val="99"/>
    <w:rsid w:val="00620FB9"/>
    <w:pPr>
      <w:tabs>
        <w:tab w:val="center" w:pos="4677"/>
        <w:tab w:val="right" w:pos="9355"/>
      </w:tabs>
      <w:spacing w:after="0" w:line="240" w:lineRule="auto"/>
    </w:pPr>
    <w:rPr>
      <w:sz w:val="20"/>
      <w:szCs w:val="20"/>
    </w:rPr>
  </w:style>
  <w:style w:type="character" w:customStyle="1" w:styleId="ae">
    <w:name w:val="Текст выноски Знак"/>
    <w:basedOn w:val="a7"/>
    <w:link w:val="af"/>
    <w:uiPriority w:val="99"/>
    <w:rsid w:val="00620FB9"/>
    <w:rPr>
      <w:rFonts w:ascii="Tahoma" w:eastAsia="Calibri" w:hAnsi="Tahoma" w:cs="Times New Roman"/>
      <w:sz w:val="16"/>
      <w:szCs w:val="16"/>
    </w:rPr>
  </w:style>
  <w:style w:type="paragraph" w:styleId="af">
    <w:name w:val="Balloon Text"/>
    <w:basedOn w:val="a6"/>
    <w:link w:val="ae"/>
    <w:uiPriority w:val="99"/>
    <w:rsid w:val="00620FB9"/>
    <w:pPr>
      <w:spacing w:after="0" w:line="240" w:lineRule="auto"/>
    </w:pPr>
    <w:rPr>
      <w:rFonts w:ascii="Tahoma" w:eastAsia="Calibri" w:hAnsi="Tahoma"/>
      <w:sz w:val="16"/>
      <w:szCs w:val="16"/>
    </w:rPr>
  </w:style>
  <w:style w:type="paragraph" w:styleId="af0">
    <w:name w:val="List Paragraph"/>
    <w:basedOn w:val="a6"/>
    <w:link w:val="af1"/>
    <w:qFormat/>
    <w:rsid w:val="00620FB9"/>
    <w:pPr>
      <w:ind w:left="720"/>
      <w:contextualSpacing/>
    </w:pPr>
  </w:style>
  <w:style w:type="paragraph" w:customStyle="1" w:styleId="ConsPlusNormal">
    <w:name w:val="ConsPlusNormal"/>
    <w:link w:val="ConsPlusNormal0"/>
    <w:qFormat/>
    <w:rsid w:val="00620FB9"/>
    <w:pPr>
      <w:widowControl w:val="0"/>
      <w:autoSpaceDE w:val="0"/>
      <w:autoSpaceDN w:val="0"/>
      <w:spacing w:after="0" w:line="240" w:lineRule="auto"/>
    </w:pPr>
    <w:rPr>
      <w:rFonts w:ascii="Calibri" w:eastAsia="Times New Roman" w:hAnsi="Calibri" w:cs="Calibri"/>
      <w:szCs w:val="20"/>
      <w:lang w:eastAsia="ru-RU"/>
    </w:rPr>
  </w:style>
  <w:style w:type="paragraph" w:styleId="af2">
    <w:name w:val="Normal (Web)"/>
    <w:aliases w:val="Обычный (Web),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Знак1"/>
    <w:basedOn w:val="a6"/>
    <w:link w:val="15"/>
    <w:qFormat/>
    <w:rsid w:val="00620FB9"/>
    <w:pPr>
      <w:spacing w:before="100" w:beforeAutospacing="1" w:after="100" w:afterAutospacing="1" w:line="240" w:lineRule="auto"/>
    </w:pPr>
    <w:rPr>
      <w:rFonts w:ascii="Times New Roman" w:eastAsia="Calibri" w:hAnsi="Times New Roman"/>
      <w:sz w:val="24"/>
      <w:szCs w:val="24"/>
      <w:lang w:eastAsia="ru-RU"/>
    </w:rPr>
  </w:style>
  <w:style w:type="character" w:customStyle="1" w:styleId="BodyTextChar1">
    <w:name w:val="Body Text Char1"/>
    <w:uiPriority w:val="99"/>
    <w:locked/>
    <w:rsid w:val="00620FB9"/>
    <w:rPr>
      <w:sz w:val="27"/>
    </w:rPr>
  </w:style>
  <w:style w:type="paragraph" w:styleId="af3">
    <w:name w:val="Body Text"/>
    <w:aliases w:val="body text, Знак1,Основной текст Знак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
    <w:basedOn w:val="a6"/>
    <w:link w:val="af4"/>
    <w:uiPriority w:val="99"/>
    <w:rsid w:val="00620FB9"/>
    <w:pPr>
      <w:shd w:val="clear" w:color="auto" w:fill="FFFFFF"/>
      <w:spacing w:after="3900" w:line="322" w:lineRule="exact"/>
    </w:pPr>
    <w:rPr>
      <w:sz w:val="20"/>
      <w:szCs w:val="20"/>
    </w:rPr>
  </w:style>
  <w:style w:type="character" w:customStyle="1" w:styleId="af4">
    <w:name w:val="Основной текст Знак"/>
    <w:aliases w:val="body text Знак2, Знак1 Знак2,Основной текст Знак Знак Знак2,Основной текст Знак Знак Знак Знак Знак Знак2,Основной текст Знак Знак Знак Знак1 Знак2,Основной текст Знак Знак Знак Знак Знак Знак Знак Знак1"/>
    <w:basedOn w:val="a7"/>
    <w:link w:val="af3"/>
    <w:uiPriority w:val="99"/>
    <w:rsid w:val="00620FB9"/>
    <w:rPr>
      <w:rFonts w:ascii="Calibri" w:eastAsia="Times New Roman" w:hAnsi="Calibri" w:cs="Times New Roman"/>
      <w:sz w:val="20"/>
      <w:szCs w:val="20"/>
      <w:shd w:val="clear" w:color="auto" w:fill="FFFFFF"/>
    </w:rPr>
  </w:style>
  <w:style w:type="character" w:customStyle="1" w:styleId="af5">
    <w:name w:val="Основной текст_"/>
    <w:link w:val="16"/>
    <w:rsid w:val="00620FB9"/>
    <w:rPr>
      <w:rFonts w:ascii="Times New Roman" w:hAnsi="Times New Roman" w:cs="Times New Roman"/>
      <w:spacing w:val="0"/>
      <w:sz w:val="27"/>
      <w:szCs w:val="27"/>
    </w:rPr>
  </w:style>
  <w:style w:type="character" w:customStyle="1" w:styleId="17">
    <w:name w:val="Заголовок №1_"/>
    <w:link w:val="18"/>
    <w:uiPriority w:val="99"/>
    <w:locked/>
    <w:rsid w:val="00620FB9"/>
    <w:rPr>
      <w:rFonts w:cs="Times New Roman"/>
      <w:sz w:val="31"/>
      <w:szCs w:val="31"/>
      <w:shd w:val="clear" w:color="auto" w:fill="FFFFFF"/>
    </w:rPr>
  </w:style>
  <w:style w:type="paragraph" w:customStyle="1" w:styleId="18">
    <w:name w:val="Заголовок №1"/>
    <w:basedOn w:val="a6"/>
    <w:link w:val="17"/>
    <w:uiPriority w:val="99"/>
    <w:rsid w:val="00620FB9"/>
    <w:pPr>
      <w:shd w:val="clear" w:color="auto" w:fill="FFFFFF"/>
      <w:spacing w:before="3900" w:after="6420" w:line="365" w:lineRule="exact"/>
      <w:jc w:val="center"/>
      <w:outlineLvl w:val="0"/>
    </w:pPr>
    <w:rPr>
      <w:rFonts w:asciiTheme="minorHAnsi" w:eastAsiaTheme="minorHAnsi" w:hAnsiTheme="minorHAnsi"/>
      <w:sz w:val="31"/>
      <w:szCs w:val="31"/>
    </w:rPr>
  </w:style>
  <w:style w:type="character" w:customStyle="1" w:styleId="24">
    <w:name w:val="Заголовок №2_"/>
    <w:link w:val="25"/>
    <w:locked/>
    <w:rsid w:val="00620FB9"/>
    <w:rPr>
      <w:rFonts w:cs="Times New Roman"/>
      <w:b/>
      <w:bCs/>
      <w:sz w:val="27"/>
      <w:szCs w:val="27"/>
      <w:shd w:val="clear" w:color="auto" w:fill="FFFFFF"/>
    </w:rPr>
  </w:style>
  <w:style w:type="paragraph" w:customStyle="1" w:styleId="25">
    <w:name w:val="Заголовок №2"/>
    <w:basedOn w:val="a6"/>
    <w:link w:val="24"/>
    <w:rsid w:val="00620FB9"/>
    <w:pPr>
      <w:shd w:val="clear" w:color="auto" w:fill="FFFFFF"/>
      <w:spacing w:after="0" w:line="322" w:lineRule="exact"/>
      <w:jc w:val="center"/>
      <w:outlineLvl w:val="1"/>
    </w:pPr>
    <w:rPr>
      <w:rFonts w:asciiTheme="minorHAnsi" w:eastAsiaTheme="minorHAnsi" w:hAnsiTheme="minorHAnsi"/>
      <w:b/>
      <w:bCs/>
      <w:sz w:val="27"/>
      <w:szCs w:val="27"/>
    </w:rPr>
  </w:style>
  <w:style w:type="character" w:customStyle="1" w:styleId="26">
    <w:name w:val="Основной текст (2)_"/>
    <w:link w:val="27"/>
    <w:uiPriority w:val="99"/>
    <w:locked/>
    <w:rsid w:val="00620FB9"/>
    <w:rPr>
      <w:rFonts w:cs="Times New Roman"/>
      <w:noProof/>
      <w:shd w:val="clear" w:color="auto" w:fill="FFFFFF"/>
    </w:rPr>
  </w:style>
  <w:style w:type="paragraph" w:customStyle="1" w:styleId="27">
    <w:name w:val="Основной текст (2)"/>
    <w:basedOn w:val="a6"/>
    <w:link w:val="26"/>
    <w:uiPriority w:val="99"/>
    <w:rsid w:val="00620FB9"/>
    <w:pPr>
      <w:shd w:val="clear" w:color="auto" w:fill="FFFFFF"/>
      <w:spacing w:after="0" w:line="240" w:lineRule="atLeast"/>
    </w:pPr>
    <w:rPr>
      <w:rFonts w:asciiTheme="minorHAnsi" w:eastAsiaTheme="minorHAnsi" w:hAnsiTheme="minorHAnsi"/>
      <w:noProof/>
    </w:rPr>
  </w:style>
  <w:style w:type="character" w:customStyle="1" w:styleId="af6">
    <w:name w:val="Подпись к таблице_"/>
    <w:link w:val="af7"/>
    <w:locked/>
    <w:rsid w:val="00620FB9"/>
    <w:rPr>
      <w:rFonts w:cs="Times New Roman"/>
      <w:b/>
      <w:bCs/>
      <w:sz w:val="27"/>
      <w:szCs w:val="27"/>
      <w:shd w:val="clear" w:color="auto" w:fill="FFFFFF"/>
    </w:rPr>
  </w:style>
  <w:style w:type="paragraph" w:customStyle="1" w:styleId="af7">
    <w:name w:val="Подпись к таблице"/>
    <w:basedOn w:val="a6"/>
    <w:link w:val="af6"/>
    <w:rsid w:val="00620FB9"/>
    <w:pPr>
      <w:shd w:val="clear" w:color="auto" w:fill="FFFFFF"/>
      <w:spacing w:after="0" w:line="240" w:lineRule="atLeast"/>
    </w:pPr>
    <w:rPr>
      <w:rFonts w:asciiTheme="minorHAnsi" w:eastAsiaTheme="minorHAnsi" w:hAnsiTheme="minorHAnsi"/>
      <w:b/>
      <w:bCs/>
      <w:sz w:val="27"/>
      <w:szCs w:val="27"/>
    </w:rPr>
  </w:style>
  <w:style w:type="character" w:customStyle="1" w:styleId="32">
    <w:name w:val="Основной текст (3)_"/>
    <w:link w:val="311"/>
    <w:uiPriority w:val="99"/>
    <w:locked/>
    <w:rsid w:val="00620FB9"/>
    <w:rPr>
      <w:rFonts w:cs="Times New Roman"/>
      <w:b/>
      <w:bCs/>
      <w:sz w:val="27"/>
      <w:szCs w:val="27"/>
      <w:shd w:val="clear" w:color="auto" w:fill="FFFFFF"/>
    </w:rPr>
  </w:style>
  <w:style w:type="paragraph" w:customStyle="1" w:styleId="311">
    <w:name w:val="Основной текст (3)1"/>
    <w:basedOn w:val="a6"/>
    <w:link w:val="32"/>
    <w:uiPriority w:val="99"/>
    <w:rsid w:val="00620FB9"/>
    <w:pPr>
      <w:shd w:val="clear" w:color="auto" w:fill="FFFFFF"/>
      <w:spacing w:after="0" w:line="240" w:lineRule="atLeast"/>
      <w:jc w:val="both"/>
    </w:pPr>
    <w:rPr>
      <w:rFonts w:asciiTheme="minorHAnsi" w:eastAsiaTheme="minorHAnsi" w:hAnsiTheme="minorHAnsi"/>
      <w:b/>
      <w:bCs/>
      <w:sz w:val="27"/>
      <w:szCs w:val="27"/>
    </w:rPr>
  </w:style>
  <w:style w:type="character" w:customStyle="1" w:styleId="50">
    <w:name w:val="Основной текст (5)_"/>
    <w:link w:val="52"/>
    <w:locked/>
    <w:rsid w:val="00620FB9"/>
    <w:rPr>
      <w:rFonts w:cs="Times New Roman"/>
      <w:b/>
      <w:bCs/>
      <w:sz w:val="23"/>
      <w:szCs w:val="23"/>
      <w:shd w:val="clear" w:color="auto" w:fill="FFFFFF"/>
    </w:rPr>
  </w:style>
  <w:style w:type="paragraph" w:customStyle="1" w:styleId="52">
    <w:name w:val="Основной текст (5)"/>
    <w:basedOn w:val="a6"/>
    <w:link w:val="50"/>
    <w:rsid w:val="00620FB9"/>
    <w:pPr>
      <w:shd w:val="clear" w:color="auto" w:fill="FFFFFF"/>
      <w:spacing w:after="0" w:line="274" w:lineRule="exact"/>
    </w:pPr>
    <w:rPr>
      <w:rFonts w:asciiTheme="minorHAnsi" w:eastAsiaTheme="minorHAnsi" w:hAnsiTheme="minorHAnsi"/>
      <w:b/>
      <w:bCs/>
      <w:sz w:val="23"/>
      <w:szCs w:val="23"/>
    </w:rPr>
  </w:style>
  <w:style w:type="character" w:customStyle="1" w:styleId="40">
    <w:name w:val="Основной текст (4)_"/>
    <w:link w:val="41"/>
    <w:uiPriority w:val="99"/>
    <w:locked/>
    <w:rsid w:val="00620FB9"/>
    <w:rPr>
      <w:rFonts w:cs="Times New Roman"/>
      <w:sz w:val="23"/>
      <w:szCs w:val="23"/>
      <w:shd w:val="clear" w:color="auto" w:fill="FFFFFF"/>
    </w:rPr>
  </w:style>
  <w:style w:type="paragraph" w:customStyle="1" w:styleId="41">
    <w:name w:val="Основной текст (4)"/>
    <w:basedOn w:val="a6"/>
    <w:link w:val="40"/>
    <w:uiPriority w:val="99"/>
    <w:rsid w:val="00620FB9"/>
    <w:pPr>
      <w:shd w:val="clear" w:color="auto" w:fill="FFFFFF"/>
      <w:spacing w:after="0" w:line="240" w:lineRule="atLeast"/>
    </w:pPr>
    <w:rPr>
      <w:rFonts w:asciiTheme="minorHAnsi" w:eastAsiaTheme="minorHAnsi" w:hAnsiTheme="minorHAnsi"/>
      <w:sz w:val="23"/>
      <w:szCs w:val="23"/>
    </w:rPr>
  </w:style>
  <w:style w:type="character" w:customStyle="1" w:styleId="33">
    <w:name w:val="Основной текст (3)"/>
    <w:uiPriority w:val="99"/>
    <w:rsid w:val="00620FB9"/>
    <w:rPr>
      <w:rFonts w:cs="Times New Roman"/>
      <w:b/>
      <w:bCs/>
      <w:sz w:val="27"/>
      <w:szCs w:val="27"/>
      <w:u w:val="single"/>
      <w:lang w:bidi="ar-SA"/>
    </w:rPr>
  </w:style>
  <w:style w:type="character" w:styleId="af8">
    <w:name w:val="page number"/>
    <w:uiPriority w:val="99"/>
    <w:rsid w:val="00620FB9"/>
    <w:rPr>
      <w:rFonts w:cs="Times New Roman"/>
    </w:rPr>
  </w:style>
  <w:style w:type="paragraph" w:customStyle="1" w:styleId="19">
    <w:name w:val="Без интервала1"/>
    <w:link w:val="af9"/>
    <w:uiPriority w:val="99"/>
    <w:rsid w:val="00620FB9"/>
    <w:pPr>
      <w:spacing w:after="0" w:line="240" w:lineRule="auto"/>
    </w:pPr>
    <w:rPr>
      <w:rFonts w:ascii="Times New Roman" w:eastAsia="Times New Roman" w:hAnsi="Times New Roman" w:cs="Times New Roman"/>
      <w:sz w:val="24"/>
      <w:szCs w:val="24"/>
      <w:lang w:eastAsia="ru-RU"/>
    </w:rPr>
  </w:style>
  <w:style w:type="character" w:customStyle="1" w:styleId="WW8Num8z8">
    <w:name w:val="WW8Num8z8"/>
    <w:rsid w:val="00620FB9"/>
  </w:style>
  <w:style w:type="paragraph" w:customStyle="1" w:styleId="afa">
    <w:name w:val="???????"/>
    <w:rsid w:val="00620FB9"/>
    <w:pPr>
      <w:spacing w:after="0" w:line="240" w:lineRule="auto"/>
    </w:pPr>
    <w:rPr>
      <w:rFonts w:ascii="Times New Roman" w:eastAsia="Times New Roman" w:hAnsi="Times New Roman" w:cs="Times New Roman"/>
      <w:sz w:val="20"/>
      <w:szCs w:val="20"/>
      <w:lang w:eastAsia="ru-RU"/>
    </w:rPr>
  </w:style>
  <w:style w:type="paragraph" w:styleId="afb">
    <w:name w:val="No Spacing"/>
    <w:aliases w:val="для таблиц,Без интервала2"/>
    <w:link w:val="1a"/>
    <w:uiPriority w:val="99"/>
    <w:qFormat/>
    <w:rsid w:val="00620FB9"/>
    <w:pPr>
      <w:suppressAutoHyphens/>
      <w:spacing w:after="0" w:line="240" w:lineRule="auto"/>
      <w:ind w:firstLine="567"/>
      <w:jc w:val="both"/>
    </w:pPr>
    <w:rPr>
      <w:rFonts w:ascii="Arial" w:eastAsia="SimSun" w:hAnsi="Arial" w:cs="Arial"/>
      <w:sz w:val="20"/>
      <w:szCs w:val="20"/>
      <w:lang w:eastAsia="ar-SA"/>
    </w:rPr>
  </w:style>
  <w:style w:type="character" w:styleId="afc">
    <w:name w:val="Hyperlink"/>
    <w:uiPriority w:val="99"/>
    <w:rsid w:val="006C0A67"/>
    <w:rPr>
      <w:rFonts w:ascii="Times New Roman" w:hAnsi="Times New Roman" w:cs="Times New Roman"/>
      <w:color w:val="0000FF"/>
      <w:u w:val="single"/>
    </w:rPr>
  </w:style>
  <w:style w:type="character" w:styleId="afd">
    <w:name w:val="FollowedHyperlink"/>
    <w:uiPriority w:val="99"/>
    <w:rsid w:val="006C0A67"/>
    <w:rPr>
      <w:rFonts w:cs="Times New Roman"/>
      <w:color w:val="800080"/>
      <w:u w:val="single"/>
    </w:rPr>
  </w:style>
  <w:style w:type="table" w:styleId="afe">
    <w:name w:val="Table Grid"/>
    <w:basedOn w:val="a8"/>
    <w:uiPriority w:val="59"/>
    <w:rsid w:val="006C0A6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link w:val="ConsPlusTitle0"/>
    <w:uiPriority w:val="99"/>
    <w:rsid w:val="000D466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1">
    <w:name w:val="consplusnormal"/>
    <w:basedOn w:val="a6"/>
    <w:rsid w:val="00256DE3"/>
    <w:pPr>
      <w:spacing w:before="100" w:beforeAutospacing="1" w:after="100" w:afterAutospacing="1" w:line="240" w:lineRule="auto"/>
    </w:pPr>
    <w:rPr>
      <w:rFonts w:ascii="Times New Roman" w:hAnsi="Times New Roman"/>
      <w:sz w:val="24"/>
      <w:szCs w:val="24"/>
      <w:lang w:eastAsia="ru-RU"/>
    </w:rPr>
  </w:style>
  <w:style w:type="character" w:customStyle="1" w:styleId="spelle">
    <w:name w:val="spelle"/>
    <w:basedOn w:val="a7"/>
    <w:rsid w:val="00256DE3"/>
  </w:style>
  <w:style w:type="character" w:customStyle="1" w:styleId="grame">
    <w:name w:val="grame"/>
    <w:basedOn w:val="a7"/>
    <w:rsid w:val="00256DE3"/>
  </w:style>
  <w:style w:type="character" w:customStyle="1" w:styleId="1b">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uiPriority w:val="99"/>
    <w:rsid w:val="007F7B1D"/>
    <w:rPr>
      <w:rFonts w:asciiTheme="majorHAnsi" w:eastAsiaTheme="majorEastAsia" w:hAnsiTheme="majorHAnsi" w:cstheme="majorBidi"/>
      <w:b/>
      <w:bCs/>
      <w:color w:val="365F91" w:themeColor="accent1" w:themeShade="BF"/>
      <w:sz w:val="28"/>
      <w:szCs w:val="28"/>
    </w:rPr>
  </w:style>
  <w:style w:type="character" w:customStyle="1" w:styleId="34">
    <w:name w:val="Заголовок 3 Знак"/>
    <w:basedOn w:val="a7"/>
    <w:uiPriority w:val="99"/>
    <w:rsid w:val="007F7B1D"/>
    <w:rPr>
      <w:rFonts w:asciiTheme="majorHAnsi" w:eastAsiaTheme="majorEastAsia" w:hAnsiTheme="majorHAnsi" w:cstheme="majorBidi"/>
      <w:b/>
      <w:bCs/>
      <w:color w:val="4F81BD" w:themeColor="accent1"/>
    </w:rPr>
  </w:style>
  <w:style w:type="character" w:customStyle="1" w:styleId="43">
    <w:name w:val="Заголовок 4 Знак"/>
    <w:aliases w:val="Заголовок 4 (Приложение) Знак,heading 4 Знак"/>
    <w:basedOn w:val="a7"/>
    <w:uiPriority w:val="99"/>
    <w:rsid w:val="007F7B1D"/>
    <w:rPr>
      <w:rFonts w:asciiTheme="majorHAnsi" w:eastAsiaTheme="majorEastAsia" w:hAnsiTheme="majorHAnsi" w:cstheme="majorBidi"/>
      <w:b/>
      <w:bCs/>
      <w:i/>
      <w:iCs/>
      <w:color w:val="4F81BD" w:themeColor="accent1"/>
    </w:rPr>
  </w:style>
  <w:style w:type="character" w:customStyle="1" w:styleId="53">
    <w:name w:val="Заголовок 5 Знак"/>
    <w:basedOn w:val="a7"/>
    <w:uiPriority w:val="99"/>
    <w:rsid w:val="007F7B1D"/>
    <w:rPr>
      <w:rFonts w:asciiTheme="majorHAnsi" w:eastAsiaTheme="majorEastAsia" w:hAnsiTheme="majorHAnsi" w:cstheme="majorBidi"/>
      <w:color w:val="243F60" w:themeColor="accent1" w:themeShade="7F"/>
    </w:rPr>
  </w:style>
  <w:style w:type="character" w:customStyle="1" w:styleId="60">
    <w:name w:val="Заголовок 6 Знак"/>
    <w:basedOn w:val="a7"/>
    <w:uiPriority w:val="99"/>
    <w:rsid w:val="007F7B1D"/>
    <w:rPr>
      <w:rFonts w:asciiTheme="majorHAnsi" w:eastAsiaTheme="majorEastAsia" w:hAnsiTheme="majorHAnsi" w:cstheme="majorBidi"/>
      <w:i/>
      <w:iCs/>
      <w:color w:val="243F60" w:themeColor="accent1" w:themeShade="7F"/>
    </w:rPr>
  </w:style>
  <w:style w:type="character" w:customStyle="1" w:styleId="70">
    <w:name w:val="Заголовок 7 Знак"/>
    <w:basedOn w:val="a7"/>
    <w:uiPriority w:val="99"/>
    <w:rsid w:val="007F7B1D"/>
    <w:rPr>
      <w:rFonts w:asciiTheme="majorHAnsi" w:eastAsiaTheme="majorEastAsia" w:hAnsiTheme="majorHAnsi" w:cstheme="majorBidi"/>
      <w:i/>
      <w:iCs/>
      <w:color w:val="404040" w:themeColor="text1" w:themeTint="BF"/>
    </w:rPr>
  </w:style>
  <w:style w:type="character" w:customStyle="1" w:styleId="80">
    <w:name w:val="Заголовок 8 Знак"/>
    <w:basedOn w:val="a7"/>
    <w:uiPriority w:val="99"/>
    <w:rsid w:val="007F7B1D"/>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7"/>
    <w:link w:val="9"/>
    <w:uiPriority w:val="99"/>
    <w:rsid w:val="007F7B1D"/>
    <w:rPr>
      <w:rFonts w:ascii="Arial" w:eastAsia="Times New Roman" w:hAnsi="Arial" w:cs="Arial"/>
      <w:b/>
      <w:bCs/>
      <w:i/>
      <w:iCs/>
      <w:sz w:val="18"/>
      <w:szCs w:val="18"/>
      <w:lang w:eastAsia="ru-RU"/>
    </w:rPr>
  </w:style>
  <w:style w:type="character" w:customStyle="1" w:styleId="120">
    <w:name w:val="Заголовок 1 Знак2"/>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link w:val="14"/>
    <w:locked/>
    <w:rsid w:val="007F7B1D"/>
    <w:rPr>
      <w:rFonts w:ascii="Times New Roman" w:eastAsia="Times New Roman" w:hAnsi="Times New Roman" w:cs="Times New Roman"/>
      <w:b/>
      <w:bCs/>
      <w:kern w:val="28"/>
      <w:sz w:val="36"/>
      <w:szCs w:val="36"/>
      <w:lang w:eastAsia="ru-RU"/>
    </w:rPr>
  </w:style>
  <w:style w:type="character" w:customStyle="1" w:styleId="210">
    <w:name w:val="Заголовок 2 Знак1"/>
    <w:aliases w:val="H2 Знак1,contract Знак,h2 Знак1,2 Знак,Numbered text 3 Знак,H21 Знак,H22 Знак,H23 Знак,H24 Знак,H211 Знак,H25 Знак,H212 Знак,H221 Знак,H231 Знак,H241 Знак,H2111 Знак,H26 Знак,H213 Знак,H222 Знак,H232 Знак,H242 Знак,H2112 Знак,H27 Знак"/>
    <w:locked/>
    <w:rsid w:val="007F7B1D"/>
    <w:rPr>
      <w:b/>
      <w:bCs/>
      <w:sz w:val="30"/>
      <w:szCs w:val="30"/>
    </w:rPr>
  </w:style>
  <w:style w:type="character" w:customStyle="1" w:styleId="310">
    <w:name w:val="Заголовок 3 Знак1"/>
    <w:aliases w:val="H3 Знак,Заголовок подпукта (1.1.1) Знак"/>
    <w:link w:val="31"/>
    <w:uiPriority w:val="9"/>
    <w:locked/>
    <w:rsid w:val="007F7B1D"/>
    <w:rPr>
      <w:rFonts w:ascii="Arial" w:eastAsia="Times New Roman" w:hAnsi="Arial" w:cs="Arial"/>
      <w:b/>
      <w:bCs/>
      <w:sz w:val="24"/>
      <w:szCs w:val="24"/>
      <w:lang w:eastAsia="ru-RU"/>
    </w:rPr>
  </w:style>
  <w:style w:type="character" w:customStyle="1" w:styleId="42">
    <w:name w:val="Заголовок 4 Знак2"/>
    <w:aliases w:val="H4 Знак,H41 Знак,Заголовок 4 (Приложение) Знак2,heading 4 Знак2"/>
    <w:link w:val="4"/>
    <w:uiPriority w:val="99"/>
    <w:locked/>
    <w:rsid w:val="007F7B1D"/>
    <w:rPr>
      <w:rFonts w:ascii="Arial" w:eastAsia="Times New Roman" w:hAnsi="Arial" w:cs="Arial"/>
      <w:sz w:val="24"/>
      <w:szCs w:val="24"/>
      <w:lang w:eastAsia="ru-RU"/>
    </w:rPr>
  </w:style>
  <w:style w:type="character" w:customStyle="1" w:styleId="51">
    <w:name w:val="Заголовок 5 Знак1"/>
    <w:link w:val="5"/>
    <w:uiPriority w:val="9"/>
    <w:locked/>
    <w:rsid w:val="007F7B1D"/>
    <w:rPr>
      <w:rFonts w:ascii="Calibri" w:eastAsia="Times New Roman" w:hAnsi="Calibri" w:cs="Calibri"/>
      <w:b/>
      <w:bCs/>
      <w:i/>
      <w:iCs/>
      <w:sz w:val="26"/>
      <w:szCs w:val="26"/>
      <w:lang w:eastAsia="ru-RU"/>
    </w:rPr>
  </w:style>
  <w:style w:type="character" w:customStyle="1" w:styleId="61">
    <w:name w:val="Заголовок 6 Знак1"/>
    <w:link w:val="6"/>
    <w:locked/>
    <w:rsid w:val="007F7B1D"/>
    <w:rPr>
      <w:rFonts w:ascii="Times New Roman" w:eastAsia="Times New Roman" w:hAnsi="Times New Roman" w:cs="Times New Roman"/>
      <w:i/>
      <w:iCs/>
      <w:sz w:val="20"/>
      <w:szCs w:val="20"/>
      <w:lang w:eastAsia="ru-RU"/>
    </w:rPr>
  </w:style>
  <w:style w:type="character" w:customStyle="1" w:styleId="71">
    <w:name w:val="Заголовок 7 Знак1"/>
    <w:link w:val="7"/>
    <w:uiPriority w:val="99"/>
    <w:locked/>
    <w:rsid w:val="007F7B1D"/>
    <w:rPr>
      <w:rFonts w:ascii="Arial" w:eastAsia="Times New Roman" w:hAnsi="Arial" w:cs="Arial"/>
      <w:sz w:val="20"/>
      <w:szCs w:val="20"/>
      <w:lang w:eastAsia="ru-RU"/>
    </w:rPr>
  </w:style>
  <w:style w:type="character" w:customStyle="1" w:styleId="81">
    <w:name w:val="Заголовок 8 Знак1"/>
    <w:link w:val="8"/>
    <w:uiPriority w:val="99"/>
    <w:locked/>
    <w:rsid w:val="007F7B1D"/>
    <w:rPr>
      <w:rFonts w:ascii="Arial" w:eastAsia="Times New Roman" w:hAnsi="Arial" w:cs="Arial"/>
      <w:i/>
      <w:iCs/>
      <w:sz w:val="20"/>
      <w:szCs w:val="20"/>
      <w:lang w:eastAsia="ru-RU"/>
    </w:rPr>
  </w:style>
  <w:style w:type="paragraph" w:customStyle="1" w:styleId="1c">
    <w:name w:val="Основной текст с отступом1"/>
    <w:basedOn w:val="a6"/>
    <w:uiPriority w:val="99"/>
    <w:rsid w:val="007F7B1D"/>
    <w:pPr>
      <w:spacing w:before="60" w:after="0" w:line="240" w:lineRule="auto"/>
      <w:ind w:firstLine="851"/>
      <w:jc w:val="both"/>
    </w:pPr>
    <w:rPr>
      <w:rFonts w:ascii="Times New Roman" w:hAnsi="Times New Roman"/>
      <w:sz w:val="24"/>
      <w:szCs w:val="24"/>
      <w:lang w:eastAsia="ru-RU"/>
    </w:rPr>
  </w:style>
  <w:style w:type="paragraph" w:styleId="a0">
    <w:name w:val="Body Text Indent"/>
    <w:aliases w:val="текст"/>
    <w:basedOn w:val="a6"/>
    <w:link w:val="28"/>
    <w:uiPriority w:val="99"/>
    <w:rsid w:val="007F7B1D"/>
    <w:pPr>
      <w:numPr>
        <w:ilvl w:val="1"/>
        <w:numId w:val="12"/>
      </w:numPr>
      <w:tabs>
        <w:tab w:val="clear" w:pos="992"/>
        <w:tab w:val="num" w:pos="1135"/>
      </w:tabs>
      <w:spacing w:after="60" w:line="240" w:lineRule="auto"/>
      <w:ind w:left="1135"/>
      <w:jc w:val="both"/>
    </w:pPr>
    <w:rPr>
      <w:rFonts w:ascii="Times New Roman" w:hAnsi="Times New Roman"/>
      <w:sz w:val="24"/>
      <w:szCs w:val="24"/>
      <w:lang w:eastAsia="ru-RU"/>
    </w:rPr>
  </w:style>
  <w:style w:type="character" w:customStyle="1" w:styleId="aff">
    <w:name w:val="Основной текст с отступом Знак"/>
    <w:aliases w:val="текст Знак"/>
    <w:basedOn w:val="a7"/>
    <w:uiPriority w:val="99"/>
    <w:rsid w:val="007F7B1D"/>
    <w:rPr>
      <w:rFonts w:ascii="Calibri" w:eastAsia="Times New Roman" w:hAnsi="Calibri" w:cs="Times New Roman"/>
    </w:rPr>
  </w:style>
  <w:style w:type="character" w:customStyle="1" w:styleId="28">
    <w:name w:val="Основной текст с отступом Знак2"/>
    <w:aliases w:val="текст Знак2"/>
    <w:link w:val="a0"/>
    <w:uiPriority w:val="99"/>
    <w:locked/>
    <w:rsid w:val="007F7B1D"/>
    <w:rPr>
      <w:rFonts w:ascii="Times New Roman" w:eastAsia="Times New Roman" w:hAnsi="Times New Roman" w:cs="Times New Roman"/>
      <w:sz w:val="24"/>
      <w:szCs w:val="24"/>
      <w:lang w:eastAsia="ru-RU"/>
    </w:rPr>
  </w:style>
  <w:style w:type="paragraph" w:styleId="aff0">
    <w:name w:val="List Bullet"/>
    <w:aliases w:val="UL"/>
    <w:basedOn w:val="a6"/>
    <w:autoRedefine/>
    <w:uiPriority w:val="99"/>
    <w:rsid w:val="007F7B1D"/>
    <w:pPr>
      <w:widowControl w:val="0"/>
      <w:spacing w:after="60" w:line="240" w:lineRule="auto"/>
      <w:jc w:val="both"/>
    </w:pPr>
    <w:rPr>
      <w:rFonts w:ascii="Times New Roman" w:hAnsi="Times New Roman"/>
      <w:sz w:val="24"/>
      <w:szCs w:val="24"/>
      <w:lang w:eastAsia="ru-RU"/>
    </w:rPr>
  </w:style>
  <w:style w:type="paragraph" w:styleId="29">
    <w:name w:val="List Bullet 2"/>
    <w:basedOn w:val="a6"/>
    <w:autoRedefine/>
    <w:uiPriority w:val="99"/>
    <w:rsid w:val="007F7B1D"/>
    <w:pPr>
      <w:tabs>
        <w:tab w:val="num" w:pos="643"/>
      </w:tabs>
      <w:spacing w:after="60" w:line="240" w:lineRule="auto"/>
      <w:ind w:left="643" w:hanging="360"/>
      <w:jc w:val="both"/>
    </w:pPr>
    <w:rPr>
      <w:rFonts w:ascii="Times New Roman" w:hAnsi="Times New Roman"/>
      <w:sz w:val="24"/>
      <w:szCs w:val="24"/>
      <w:lang w:eastAsia="ru-RU"/>
    </w:rPr>
  </w:style>
  <w:style w:type="paragraph" w:styleId="35">
    <w:name w:val="List Bullet 3"/>
    <w:basedOn w:val="a6"/>
    <w:autoRedefine/>
    <w:uiPriority w:val="99"/>
    <w:rsid w:val="007F7B1D"/>
    <w:pPr>
      <w:tabs>
        <w:tab w:val="num" w:pos="643"/>
        <w:tab w:val="num" w:pos="926"/>
      </w:tabs>
      <w:spacing w:after="60" w:line="240" w:lineRule="auto"/>
      <w:ind w:left="926" w:hanging="360"/>
      <w:jc w:val="both"/>
    </w:pPr>
    <w:rPr>
      <w:rFonts w:ascii="Times New Roman" w:hAnsi="Times New Roman"/>
      <w:sz w:val="24"/>
      <w:szCs w:val="24"/>
      <w:lang w:eastAsia="ru-RU"/>
    </w:rPr>
  </w:style>
  <w:style w:type="paragraph" w:styleId="44">
    <w:name w:val="List Bullet 4"/>
    <w:basedOn w:val="a6"/>
    <w:autoRedefine/>
    <w:uiPriority w:val="99"/>
    <w:rsid w:val="007F7B1D"/>
    <w:pPr>
      <w:tabs>
        <w:tab w:val="num" w:pos="926"/>
        <w:tab w:val="num" w:pos="1209"/>
      </w:tabs>
      <w:spacing w:after="60" w:line="240" w:lineRule="auto"/>
      <w:ind w:left="1209" w:hanging="360"/>
      <w:jc w:val="both"/>
    </w:pPr>
    <w:rPr>
      <w:rFonts w:ascii="Times New Roman" w:hAnsi="Times New Roman"/>
      <w:sz w:val="24"/>
      <w:szCs w:val="24"/>
      <w:lang w:eastAsia="ru-RU"/>
    </w:rPr>
  </w:style>
  <w:style w:type="paragraph" w:styleId="54">
    <w:name w:val="List Bullet 5"/>
    <w:basedOn w:val="a6"/>
    <w:autoRedefine/>
    <w:uiPriority w:val="99"/>
    <w:rsid w:val="007F7B1D"/>
    <w:pPr>
      <w:tabs>
        <w:tab w:val="num" w:pos="1209"/>
        <w:tab w:val="num" w:pos="1492"/>
      </w:tabs>
      <w:spacing w:after="60" w:line="240" w:lineRule="auto"/>
      <w:ind w:left="1492" w:hanging="360"/>
      <w:jc w:val="both"/>
    </w:pPr>
    <w:rPr>
      <w:rFonts w:ascii="Times New Roman" w:hAnsi="Times New Roman"/>
      <w:sz w:val="24"/>
      <w:szCs w:val="24"/>
      <w:lang w:eastAsia="ru-RU"/>
    </w:rPr>
  </w:style>
  <w:style w:type="paragraph" w:styleId="aff1">
    <w:name w:val="List Number"/>
    <w:basedOn w:val="a6"/>
    <w:uiPriority w:val="99"/>
    <w:rsid w:val="007F7B1D"/>
    <w:pPr>
      <w:tabs>
        <w:tab w:val="num" w:pos="1492"/>
      </w:tabs>
      <w:spacing w:after="60" w:line="240" w:lineRule="auto"/>
      <w:ind w:left="360" w:hanging="360"/>
      <w:jc w:val="both"/>
    </w:pPr>
    <w:rPr>
      <w:rFonts w:ascii="Times New Roman" w:hAnsi="Times New Roman"/>
      <w:sz w:val="24"/>
      <w:szCs w:val="24"/>
      <w:lang w:eastAsia="ru-RU"/>
    </w:rPr>
  </w:style>
  <w:style w:type="paragraph" w:styleId="2a">
    <w:name w:val="List Number 2"/>
    <w:basedOn w:val="a6"/>
    <w:uiPriority w:val="99"/>
    <w:rsid w:val="007F7B1D"/>
    <w:pPr>
      <w:tabs>
        <w:tab w:val="num" w:pos="643"/>
      </w:tabs>
      <w:spacing w:after="60" w:line="240" w:lineRule="auto"/>
      <w:ind w:left="643" w:hanging="360"/>
      <w:jc w:val="both"/>
    </w:pPr>
    <w:rPr>
      <w:rFonts w:ascii="Times New Roman" w:hAnsi="Times New Roman"/>
      <w:sz w:val="24"/>
      <w:szCs w:val="24"/>
      <w:lang w:eastAsia="ru-RU"/>
    </w:rPr>
  </w:style>
  <w:style w:type="paragraph" w:styleId="36">
    <w:name w:val="List Number 3"/>
    <w:basedOn w:val="a6"/>
    <w:uiPriority w:val="99"/>
    <w:rsid w:val="007F7B1D"/>
    <w:pPr>
      <w:tabs>
        <w:tab w:val="num" w:pos="643"/>
        <w:tab w:val="num" w:pos="926"/>
      </w:tabs>
      <w:spacing w:after="60" w:line="240" w:lineRule="auto"/>
      <w:ind w:left="926" w:hanging="360"/>
      <w:jc w:val="both"/>
    </w:pPr>
    <w:rPr>
      <w:rFonts w:ascii="Times New Roman" w:hAnsi="Times New Roman"/>
      <w:sz w:val="24"/>
      <w:szCs w:val="24"/>
      <w:lang w:eastAsia="ru-RU"/>
    </w:rPr>
  </w:style>
  <w:style w:type="paragraph" w:styleId="45">
    <w:name w:val="List Number 4"/>
    <w:basedOn w:val="a6"/>
    <w:uiPriority w:val="99"/>
    <w:rsid w:val="007F7B1D"/>
    <w:pPr>
      <w:tabs>
        <w:tab w:val="num" w:pos="926"/>
        <w:tab w:val="num" w:pos="1209"/>
      </w:tabs>
      <w:spacing w:after="60" w:line="240" w:lineRule="auto"/>
      <w:ind w:left="1209" w:hanging="360"/>
      <w:jc w:val="both"/>
    </w:pPr>
    <w:rPr>
      <w:rFonts w:ascii="Times New Roman" w:hAnsi="Times New Roman"/>
      <w:sz w:val="24"/>
      <w:szCs w:val="24"/>
      <w:lang w:eastAsia="ru-RU"/>
    </w:rPr>
  </w:style>
  <w:style w:type="paragraph" w:styleId="55">
    <w:name w:val="List Number 5"/>
    <w:basedOn w:val="a6"/>
    <w:uiPriority w:val="99"/>
    <w:rsid w:val="007F7B1D"/>
    <w:pPr>
      <w:tabs>
        <w:tab w:val="num" w:pos="1209"/>
        <w:tab w:val="num" w:pos="1492"/>
      </w:tabs>
      <w:spacing w:after="60" w:line="240" w:lineRule="auto"/>
      <w:ind w:left="1492" w:hanging="360"/>
      <w:jc w:val="both"/>
    </w:pPr>
    <w:rPr>
      <w:rFonts w:ascii="Times New Roman" w:hAnsi="Times New Roman"/>
      <w:sz w:val="24"/>
      <w:szCs w:val="24"/>
      <w:lang w:eastAsia="ru-RU"/>
    </w:rPr>
  </w:style>
  <w:style w:type="paragraph" w:customStyle="1" w:styleId="a5">
    <w:name w:val="Раздел"/>
    <w:basedOn w:val="a6"/>
    <w:uiPriority w:val="99"/>
    <w:rsid w:val="007F7B1D"/>
    <w:pPr>
      <w:numPr>
        <w:ilvl w:val="1"/>
        <w:numId w:val="10"/>
      </w:numPr>
      <w:spacing w:before="120" w:after="120" w:line="240" w:lineRule="auto"/>
      <w:jc w:val="center"/>
    </w:pPr>
    <w:rPr>
      <w:rFonts w:ascii="Arial Narrow" w:hAnsi="Arial Narrow" w:cs="Arial Narrow"/>
      <w:b/>
      <w:bCs/>
      <w:sz w:val="28"/>
      <w:szCs w:val="28"/>
      <w:lang w:eastAsia="ru-RU"/>
    </w:rPr>
  </w:style>
  <w:style w:type="paragraph" w:customStyle="1" w:styleId="aff2">
    <w:name w:val="Часть"/>
    <w:basedOn w:val="a6"/>
    <w:uiPriority w:val="99"/>
    <w:semiHidden/>
    <w:rsid w:val="007F7B1D"/>
    <w:pPr>
      <w:spacing w:after="60" w:line="240" w:lineRule="auto"/>
      <w:jc w:val="center"/>
    </w:pPr>
    <w:rPr>
      <w:rFonts w:ascii="Arial" w:hAnsi="Arial" w:cs="Arial"/>
      <w:b/>
      <w:bCs/>
      <w:caps/>
      <w:sz w:val="32"/>
      <w:szCs w:val="32"/>
      <w:lang w:eastAsia="ru-RU"/>
    </w:rPr>
  </w:style>
  <w:style w:type="paragraph" w:customStyle="1" w:styleId="3">
    <w:name w:val="Раздел 3"/>
    <w:basedOn w:val="a6"/>
    <w:uiPriority w:val="99"/>
    <w:rsid w:val="007F7B1D"/>
    <w:pPr>
      <w:numPr>
        <w:numId w:val="11"/>
      </w:numPr>
      <w:spacing w:before="120" w:after="120" w:line="240" w:lineRule="auto"/>
      <w:jc w:val="center"/>
    </w:pPr>
    <w:rPr>
      <w:rFonts w:ascii="Times New Roman" w:hAnsi="Times New Roman"/>
      <w:b/>
      <w:bCs/>
      <w:sz w:val="24"/>
      <w:szCs w:val="24"/>
      <w:lang w:eastAsia="ru-RU"/>
    </w:rPr>
  </w:style>
  <w:style w:type="paragraph" w:customStyle="1" w:styleId="a">
    <w:name w:val="Условия контракта"/>
    <w:basedOn w:val="a6"/>
    <w:uiPriority w:val="99"/>
    <w:rsid w:val="007F7B1D"/>
    <w:pPr>
      <w:numPr>
        <w:numId w:val="12"/>
      </w:numPr>
      <w:spacing w:before="240" w:after="120" w:line="240" w:lineRule="auto"/>
      <w:jc w:val="both"/>
    </w:pPr>
    <w:rPr>
      <w:rFonts w:ascii="Times New Roman" w:hAnsi="Times New Roman"/>
      <w:b/>
      <w:bCs/>
      <w:sz w:val="24"/>
      <w:szCs w:val="24"/>
      <w:lang w:eastAsia="ru-RU"/>
    </w:rPr>
  </w:style>
  <w:style w:type="paragraph" w:customStyle="1" w:styleId="Instruction">
    <w:name w:val="Instruction"/>
    <w:basedOn w:val="a0"/>
    <w:uiPriority w:val="99"/>
    <w:rsid w:val="007F7B1D"/>
    <w:pPr>
      <w:numPr>
        <w:ilvl w:val="0"/>
        <w:numId w:val="0"/>
      </w:numPr>
      <w:tabs>
        <w:tab w:val="num" w:pos="360"/>
      </w:tabs>
      <w:spacing w:before="180"/>
      <w:ind w:left="360" w:hanging="360"/>
    </w:pPr>
    <w:rPr>
      <w:b/>
      <w:bCs/>
    </w:rPr>
  </w:style>
  <w:style w:type="paragraph" w:styleId="aff3">
    <w:name w:val="Title"/>
    <w:aliases w:val=" Знак3"/>
    <w:basedOn w:val="a6"/>
    <w:link w:val="37"/>
    <w:uiPriority w:val="99"/>
    <w:qFormat/>
    <w:rsid w:val="007F7B1D"/>
    <w:pPr>
      <w:spacing w:before="240" w:after="60" w:line="240" w:lineRule="auto"/>
      <w:jc w:val="center"/>
      <w:outlineLvl w:val="0"/>
    </w:pPr>
    <w:rPr>
      <w:rFonts w:ascii="Cambria" w:hAnsi="Cambria" w:cs="Cambria"/>
      <w:b/>
      <w:bCs/>
      <w:kern w:val="28"/>
      <w:sz w:val="32"/>
      <w:szCs w:val="32"/>
      <w:lang w:eastAsia="ru-RU"/>
    </w:rPr>
  </w:style>
  <w:style w:type="character" w:customStyle="1" w:styleId="aff4">
    <w:name w:val="Название Знак"/>
    <w:basedOn w:val="a7"/>
    <w:uiPriority w:val="99"/>
    <w:rsid w:val="007F7B1D"/>
    <w:rPr>
      <w:rFonts w:asciiTheme="majorHAnsi" w:eastAsiaTheme="majorEastAsia" w:hAnsiTheme="majorHAnsi" w:cstheme="majorBidi"/>
      <w:color w:val="17365D" w:themeColor="text2" w:themeShade="BF"/>
      <w:spacing w:val="5"/>
      <w:kern w:val="28"/>
      <w:sz w:val="52"/>
      <w:szCs w:val="52"/>
    </w:rPr>
  </w:style>
  <w:style w:type="character" w:customStyle="1" w:styleId="37">
    <w:name w:val="Название Знак3"/>
    <w:aliases w:val=" Знак3 Знак1"/>
    <w:link w:val="aff3"/>
    <w:uiPriority w:val="99"/>
    <w:locked/>
    <w:rsid w:val="007F7B1D"/>
    <w:rPr>
      <w:rFonts w:ascii="Cambria" w:eastAsia="Times New Roman" w:hAnsi="Cambria" w:cs="Cambria"/>
      <w:b/>
      <w:bCs/>
      <w:kern w:val="28"/>
      <w:sz w:val="32"/>
      <w:szCs w:val="32"/>
      <w:lang w:eastAsia="ru-RU"/>
    </w:rPr>
  </w:style>
  <w:style w:type="paragraph" w:styleId="aff5">
    <w:name w:val="Subtitle"/>
    <w:basedOn w:val="a6"/>
    <w:link w:val="2b"/>
    <w:uiPriority w:val="99"/>
    <w:qFormat/>
    <w:rsid w:val="007F7B1D"/>
    <w:pPr>
      <w:spacing w:after="60" w:line="240" w:lineRule="auto"/>
      <w:jc w:val="center"/>
      <w:outlineLvl w:val="1"/>
    </w:pPr>
    <w:rPr>
      <w:rFonts w:ascii="Cambria" w:hAnsi="Cambria" w:cs="Cambria"/>
      <w:sz w:val="24"/>
      <w:szCs w:val="24"/>
      <w:lang w:eastAsia="ru-RU"/>
    </w:rPr>
  </w:style>
  <w:style w:type="character" w:customStyle="1" w:styleId="aff6">
    <w:name w:val="Подзаголовок Знак"/>
    <w:basedOn w:val="a7"/>
    <w:uiPriority w:val="99"/>
    <w:rsid w:val="007F7B1D"/>
    <w:rPr>
      <w:rFonts w:asciiTheme="majorHAnsi" w:eastAsiaTheme="majorEastAsia" w:hAnsiTheme="majorHAnsi" w:cstheme="majorBidi"/>
      <w:i/>
      <w:iCs/>
      <w:color w:val="4F81BD" w:themeColor="accent1"/>
      <w:spacing w:val="15"/>
      <w:sz w:val="24"/>
      <w:szCs w:val="24"/>
    </w:rPr>
  </w:style>
  <w:style w:type="character" w:customStyle="1" w:styleId="2b">
    <w:name w:val="Подзаголовок Знак2"/>
    <w:link w:val="aff5"/>
    <w:uiPriority w:val="11"/>
    <w:locked/>
    <w:rsid w:val="007F7B1D"/>
    <w:rPr>
      <w:rFonts w:ascii="Cambria" w:eastAsia="Times New Roman" w:hAnsi="Cambria" w:cs="Cambria"/>
      <w:sz w:val="24"/>
      <w:szCs w:val="24"/>
      <w:lang w:eastAsia="ru-RU"/>
    </w:rPr>
  </w:style>
  <w:style w:type="paragraph" w:customStyle="1" w:styleId="aff7">
    <w:name w:val="Тендерные данные"/>
    <w:basedOn w:val="a6"/>
    <w:uiPriority w:val="99"/>
    <w:rsid w:val="007F7B1D"/>
    <w:pPr>
      <w:tabs>
        <w:tab w:val="left" w:pos="1985"/>
      </w:tabs>
      <w:spacing w:before="120" w:after="60" w:line="240" w:lineRule="auto"/>
      <w:jc w:val="both"/>
    </w:pPr>
    <w:rPr>
      <w:rFonts w:ascii="Times New Roman" w:hAnsi="Times New Roman"/>
      <w:b/>
      <w:bCs/>
      <w:sz w:val="24"/>
      <w:szCs w:val="24"/>
      <w:lang w:eastAsia="ru-RU"/>
    </w:rPr>
  </w:style>
  <w:style w:type="paragraph" w:styleId="38">
    <w:name w:val="toc 3"/>
    <w:basedOn w:val="a6"/>
    <w:next w:val="a6"/>
    <w:autoRedefine/>
    <w:uiPriority w:val="99"/>
    <w:rsid w:val="007F7B1D"/>
    <w:pPr>
      <w:spacing w:after="0" w:line="240" w:lineRule="auto"/>
      <w:ind w:left="480"/>
    </w:pPr>
    <w:rPr>
      <w:rFonts w:ascii="Times New Roman" w:hAnsi="Times New Roman"/>
      <w:i/>
      <w:iCs/>
      <w:sz w:val="20"/>
      <w:szCs w:val="20"/>
      <w:lang w:eastAsia="ru-RU"/>
    </w:rPr>
  </w:style>
  <w:style w:type="paragraph" w:styleId="1d">
    <w:name w:val="toc 1"/>
    <w:basedOn w:val="a6"/>
    <w:next w:val="a6"/>
    <w:autoRedefine/>
    <w:uiPriority w:val="99"/>
    <w:rsid w:val="007F7B1D"/>
    <w:pPr>
      <w:tabs>
        <w:tab w:val="left" w:pos="1440"/>
        <w:tab w:val="right" w:leader="dot" w:pos="10195"/>
      </w:tabs>
      <w:spacing w:before="120" w:after="120" w:line="240" w:lineRule="auto"/>
    </w:pPr>
    <w:rPr>
      <w:rFonts w:ascii="Times New Roman" w:hAnsi="Times New Roman"/>
      <w:b/>
      <w:bCs/>
      <w:caps/>
      <w:sz w:val="20"/>
      <w:szCs w:val="20"/>
      <w:lang w:eastAsia="ru-RU"/>
    </w:rPr>
  </w:style>
  <w:style w:type="paragraph" w:styleId="2c">
    <w:name w:val="toc 2"/>
    <w:basedOn w:val="a6"/>
    <w:next w:val="a6"/>
    <w:autoRedefine/>
    <w:uiPriority w:val="99"/>
    <w:rsid w:val="007F7B1D"/>
    <w:pPr>
      <w:spacing w:after="0" w:line="240" w:lineRule="auto"/>
      <w:ind w:left="240"/>
    </w:pPr>
    <w:rPr>
      <w:rFonts w:ascii="Times New Roman" w:hAnsi="Times New Roman"/>
      <w:smallCaps/>
      <w:sz w:val="20"/>
      <w:szCs w:val="20"/>
      <w:lang w:eastAsia="ru-RU"/>
    </w:rPr>
  </w:style>
  <w:style w:type="paragraph" w:styleId="aff8">
    <w:name w:val="Date"/>
    <w:basedOn w:val="a6"/>
    <w:next w:val="a6"/>
    <w:link w:val="aff9"/>
    <w:uiPriority w:val="99"/>
    <w:rsid w:val="007F7B1D"/>
    <w:pPr>
      <w:spacing w:after="60" w:line="240" w:lineRule="auto"/>
      <w:jc w:val="both"/>
    </w:pPr>
    <w:rPr>
      <w:rFonts w:ascii="Times New Roman" w:hAnsi="Times New Roman"/>
      <w:sz w:val="24"/>
      <w:szCs w:val="24"/>
      <w:lang w:eastAsia="ru-RU"/>
    </w:rPr>
  </w:style>
  <w:style w:type="character" w:customStyle="1" w:styleId="aff9">
    <w:name w:val="Дата Знак"/>
    <w:basedOn w:val="a7"/>
    <w:link w:val="aff8"/>
    <w:uiPriority w:val="99"/>
    <w:rsid w:val="007F7B1D"/>
    <w:rPr>
      <w:rFonts w:ascii="Times New Roman" w:eastAsia="Times New Roman" w:hAnsi="Times New Roman" w:cs="Times New Roman"/>
      <w:sz w:val="24"/>
      <w:szCs w:val="24"/>
      <w:lang w:eastAsia="ru-RU"/>
    </w:rPr>
  </w:style>
  <w:style w:type="paragraph" w:customStyle="1" w:styleId="affa">
    <w:name w:val="Îáû÷íûé"/>
    <w:uiPriority w:val="99"/>
    <w:semiHidden/>
    <w:rsid w:val="007F7B1D"/>
    <w:pPr>
      <w:spacing w:after="0" w:line="240" w:lineRule="auto"/>
    </w:pPr>
    <w:rPr>
      <w:rFonts w:ascii="Times New Roman" w:eastAsia="Times New Roman" w:hAnsi="Times New Roman" w:cs="Times New Roman"/>
      <w:sz w:val="24"/>
      <w:szCs w:val="24"/>
      <w:lang w:eastAsia="ru-RU"/>
    </w:rPr>
  </w:style>
  <w:style w:type="paragraph" w:customStyle="1" w:styleId="affb">
    <w:name w:val="Íîðìàëüíûé"/>
    <w:uiPriority w:val="99"/>
    <w:rsid w:val="007F7B1D"/>
    <w:pPr>
      <w:spacing w:after="0" w:line="240" w:lineRule="auto"/>
    </w:pPr>
    <w:rPr>
      <w:rFonts w:ascii="Courier" w:eastAsia="Times New Roman" w:hAnsi="Courier" w:cs="Courier"/>
      <w:sz w:val="24"/>
      <w:szCs w:val="24"/>
      <w:lang w:val="en-GB" w:eastAsia="ru-RU"/>
    </w:rPr>
  </w:style>
  <w:style w:type="character" w:customStyle="1" w:styleId="2d">
    <w:name w:val="Основной текст Знак2"/>
    <w:aliases w:val="body text Знак, Знак1 Знак,Основной текст Знак Знак Знак3,Основной текст Знак Знак Знак Знак Знак Знак1,Основной текст Знак Знак Знак Знак1 Знак1,Основной текст Знак Знак Знак Знак Знак Знак Знак Знак,Основной текст Знак2 Знак Знак"/>
    <w:uiPriority w:val="99"/>
    <w:locked/>
    <w:rsid w:val="007F7B1D"/>
    <w:rPr>
      <w:sz w:val="24"/>
      <w:szCs w:val="24"/>
    </w:rPr>
  </w:style>
  <w:style w:type="paragraph" w:customStyle="1" w:styleId="affc">
    <w:name w:val="Подраздел"/>
    <w:basedOn w:val="a6"/>
    <w:uiPriority w:val="99"/>
    <w:rsid w:val="007F7B1D"/>
    <w:pPr>
      <w:suppressAutoHyphens/>
      <w:spacing w:before="240" w:after="120" w:line="240" w:lineRule="auto"/>
      <w:jc w:val="center"/>
    </w:pPr>
    <w:rPr>
      <w:rFonts w:ascii="TimesDL" w:hAnsi="TimesDL" w:cs="TimesDL"/>
      <w:b/>
      <w:bCs/>
      <w:smallCaps/>
      <w:spacing w:val="-2"/>
      <w:sz w:val="24"/>
      <w:szCs w:val="24"/>
      <w:lang w:eastAsia="ru-RU"/>
    </w:rPr>
  </w:style>
  <w:style w:type="paragraph" w:styleId="2e">
    <w:name w:val="Body Text Indent 2"/>
    <w:aliases w:val="Знак"/>
    <w:basedOn w:val="a6"/>
    <w:link w:val="211"/>
    <w:uiPriority w:val="99"/>
    <w:rsid w:val="007F7B1D"/>
    <w:pPr>
      <w:spacing w:after="120" w:line="480" w:lineRule="auto"/>
      <w:ind w:left="283"/>
      <w:jc w:val="both"/>
    </w:pPr>
    <w:rPr>
      <w:rFonts w:ascii="Times New Roman" w:hAnsi="Times New Roman"/>
      <w:sz w:val="24"/>
      <w:szCs w:val="24"/>
      <w:lang w:eastAsia="ru-RU"/>
    </w:rPr>
  </w:style>
  <w:style w:type="character" w:customStyle="1" w:styleId="2f">
    <w:name w:val="Основной текст с отступом 2 Знак"/>
    <w:basedOn w:val="a7"/>
    <w:uiPriority w:val="99"/>
    <w:rsid w:val="007F7B1D"/>
    <w:rPr>
      <w:rFonts w:ascii="Calibri" w:eastAsia="Times New Roman" w:hAnsi="Calibri" w:cs="Times New Roman"/>
    </w:rPr>
  </w:style>
  <w:style w:type="character" w:customStyle="1" w:styleId="211">
    <w:name w:val="Основной текст с отступом 2 Знак1"/>
    <w:aliases w:val="Знак Знак2"/>
    <w:link w:val="2e"/>
    <w:uiPriority w:val="99"/>
    <w:locked/>
    <w:rsid w:val="007F7B1D"/>
    <w:rPr>
      <w:rFonts w:ascii="Times New Roman" w:eastAsia="Times New Roman" w:hAnsi="Times New Roman" w:cs="Times New Roman"/>
      <w:sz w:val="24"/>
      <w:szCs w:val="24"/>
      <w:lang w:eastAsia="ru-RU"/>
    </w:rPr>
  </w:style>
  <w:style w:type="paragraph" w:styleId="39">
    <w:name w:val="Body Text Indent 3"/>
    <w:basedOn w:val="a6"/>
    <w:link w:val="3a"/>
    <w:uiPriority w:val="99"/>
    <w:rsid w:val="007F7B1D"/>
    <w:pPr>
      <w:spacing w:after="120" w:line="240" w:lineRule="auto"/>
      <w:ind w:left="283"/>
      <w:jc w:val="both"/>
    </w:pPr>
    <w:rPr>
      <w:rFonts w:ascii="Times New Roman" w:hAnsi="Times New Roman"/>
      <w:sz w:val="16"/>
      <w:szCs w:val="16"/>
      <w:lang w:eastAsia="ru-RU"/>
    </w:rPr>
  </w:style>
  <w:style w:type="character" w:customStyle="1" w:styleId="3a">
    <w:name w:val="Основной текст с отступом 3 Знак"/>
    <w:basedOn w:val="a7"/>
    <w:link w:val="39"/>
    <w:uiPriority w:val="99"/>
    <w:rsid w:val="007F7B1D"/>
    <w:rPr>
      <w:rFonts w:ascii="Times New Roman" w:eastAsia="Times New Roman" w:hAnsi="Times New Roman" w:cs="Times New Roman"/>
      <w:sz w:val="16"/>
      <w:szCs w:val="16"/>
      <w:lang w:eastAsia="ru-RU"/>
    </w:rPr>
  </w:style>
  <w:style w:type="character" w:customStyle="1" w:styleId="2f0">
    <w:name w:val="Верхний колонтитул Знак2"/>
    <w:uiPriority w:val="99"/>
    <w:locked/>
    <w:rsid w:val="007F7B1D"/>
    <w:rPr>
      <w:sz w:val="24"/>
      <w:szCs w:val="24"/>
    </w:rPr>
  </w:style>
  <w:style w:type="paragraph" w:styleId="affd">
    <w:name w:val="Block Text"/>
    <w:basedOn w:val="a6"/>
    <w:uiPriority w:val="99"/>
    <w:rsid w:val="007F7B1D"/>
    <w:pPr>
      <w:spacing w:after="120" w:line="240" w:lineRule="auto"/>
      <w:ind w:left="1440" w:right="1440"/>
      <w:jc w:val="both"/>
    </w:pPr>
    <w:rPr>
      <w:rFonts w:ascii="Times New Roman" w:hAnsi="Times New Roman"/>
      <w:sz w:val="24"/>
      <w:szCs w:val="24"/>
      <w:lang w:eastAsia="ru-RU"/>
    </w:rPr>
  </w:style>
  <w:style w:type="character" w:styleId="affe">
    <w:name w:val="footnote reference"/>
    <w:uiPriority w:val="99"/>
    <w:rsid w:val="007F7B1D"/>
    <w:rPr>
      <w:rFonts w:ascii="Times New Roman" w:hAnsi="Times New Roman" w:cs="Times New Roman"/>
      <w:vertAlign w:val="superscript"/>
    </w:rPr>
  </w:style>
  <w:style w:type="paragraph" w:styleId="afff">
    <w:name w:val="footnote text"/>
    <w:aliases w:val="Знак2,Знак21, Знак"/>
    <w:basedOn w:val="a6"/>
    <w:link w:val="2f1"/>
    <w:uiPriority w:val="99"/>
    <w:rsid w:val="007F7B1D"/>
    <w:pPr>
      <w:spacing w:after="60" w:line="240" w:lineRule="auto"/>
      <w:jc w:val="both"/>
    </w:pPr>
    <w:rPr>
      <w:rFonts w:ascii="Times New Roman" w:hAnsi="Times New Roman"/>
      <w:sz w:val="20"/>
      <w:szCs w:val="20"/>
      <w:lang w:eastAsia="ru-RU"/>
    </w:rPr>
  </w:style>
  <w:style w:type="character" w:customStyle="1" w:styleId="afff0">
    <w:name w:val="Текст сноски Знак"/>
    <w:basedOn w:val="a7"/>
    <w:uiPriority w:val="99"/>
    <w:rsid w:val="007F7B1D"/>
    <w:rPr>
      <w:rFonts w:ascii="Calibri" w:eastAsia="Times New Roman" w:hAnsi="Calibri" w:cs="Times New Roman"/>
      <w:sz w:val="20"/>
      <w:szCs w:val="20"/>
    </w:rPr>
  </w:style>
  <w:style w:type="character" w:customStyle="1" w:styleId="2f1">
    <w:name w:val="Текст сноски Знак2"/>
    <w:aliases w:val="Знак2 Знак,Знак21 Знак, Знак Знак"/>
    <w:link w:val="afff"/>
    <w:uiPriority w:val="99"/>
    <w:locked/>
    <w:rsid w:val="007F7B1D"/>
    <w:rPr>
      <w:rFonts w:ascii="Times New Roman" w:eastAsia="Times New Roman" w:hAnsi="Times New Roman" w:cs="Times New Roman"/>
      <w:sz w:val="20"/>
      <w:szCs w:val="20"/>
      <w:lang w:eastAsia="ru-RU"/>
    </w:rPr>
  </w:style>
  <w:style w:type="character" w:customStyle="1" w:styleId="2f2">
    <w:name w:val="Нижний колонтитул Знак2"/>
    <w:aliases w:val="Знак4 Знак"/>
    <w:uiPriority w:val="99"/>
    <w:locked/>
    <w:rsid w:val="007F7B1D"/>
    <w:rPr>
      <w:sz w:val="24"/>
      <w:szCs w:val="24"/>
    </w:rPr>
  </w:style>
  <w:style w:type="paragraph" w:styleId="3b">
    <w:name w:val="Body Text 3"/>
    <w:basedOn w:val="a6"/>
    <w:link w:val="312"/>
    <w:uiPriority w:val="99"/>
    <w:rsid w:val="007F7B1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sz w:val="16"/>
      <w:szCs w:val="16"/>
      <w:lang w:eastAsia="ru-RU"/>
    </w:rPr>
  </w:style>
  <w:style w:type="character" w:customStyle="1" w:styleId="3c">
    <w:name w:val="Основной текст 3 Знак"/>
    <w:basedOn w:val="a7"/>
    <w:uiPriority w:val="99"/>
    <w:rsid w:val="007F7B1D"/>
    <w:rPr>
      <w:rFonts w:ascii="Calibri" w:eastAsia="Times New Roman" w:hAnsi="Calibri" w:cs="Times New Roman"/>
      <w:sz w:val="16"/>
      <w:szCs w:val="16"/>
    </w:rPr>
  </w:style>
  <w:style w:type="character" w:customStyle="1" w:styleId="312">
    <w:name w:val="Основной текст 3 Знак1"/>
    <w:link w:val="3b"/>
    <w:uiPriority w:val="99"/>
    <w:locked/>
    <w:rsid w:val="007F7B1D"/>
    <w:rPr>
      <w:rFonts w:ascii="Times New Roman" w:eastAsia="Times New Roman" w:hAnsi="Times New Roman" w:cs="Times New Roman"/>
      <w:sz w:val="16"/>
      <w:szCs w:val="16"/>
      <w:lang w:eastAsia="ru-RU"/>
    </w:rPr>
  </w:style>
  <w:style w:type="paragraph" w:styleId="afff1">
    <w:name w:val="Plain Text"/>
    <w:basedOn w:val="a6"/>
    <w:link w:val="afff2"/>
    <w:uiPriority w:val="99"/>
    <w:rsid w:val="007F7B1D"/>
    <w:pPr>
      <w:spacing w:after="0" w:line="240" w:lineRule="auto"/>
    </w:pPr>
    <w:rPr>
      <w:rFonts w:ascii="Courier New" w:hAnsi="Courier New" w:cs="Courier New"/>
      <w:sz w:val="20"/>
      <w:szCs w:val="20"/>
      <w:lang w:eastAsia="ru-RU"/>
    </w:rPr>
  </w:style>
  <w:style w:type="character" w:customStyle="1" w:styleId="afff2">
    <w:name w:val="Текст Знак"/>
    <w:basedOn w:val="a7"/>
    <w:link w:val="afff1"/>
    <w:uiPriority w:val="99"/>
    <w:rsid w:val="007F7B1D"/>
    <w:rPr>
      <w:rFonts w:ascii="Courier New" w:eastAsia="Times New Roman" w:hAnsi="Courier New" w:cs="Courier New"/>
      <w:sz w:val="20"/>
      <w:szCs w:val="20"/>
      <w:lang w:eastAsia="ru-RU"/>
    </w:rPr>
  </w:style>
  <w:style w:type="paragraph" w:customStyle="1" w:styleId="ConsNormal">
    <w:name w:val="ConsNormal"/>
    <w:link w:val="ConsNormal0"/>
    <w:uiPriority w:val="99"/>
    <w:rsid w:val="007F7B1D"/>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afff3">
    <w:name w:val="Знак Знак"/>
    <w:uiPriority w:val="99"/>
    <w:semiHidden/>
    <w:rsid w:val="007F7B1D"/>
    <w:rPr>
      <w:rFonts w:ascii="Arial" w:hAnsi="Arial" w:cs="Arial"/>
      <w:sz w:val="24"/>
      <w:szCs w:val="24"/>
      <w:lang w:val="ru-RU" w:eastAsia="ru-RU"/>
    </w:rPr>
  </w:style>
  <w:style w:type="paragraph" w:customStyle="1" w:styleId="ConsNonformat">
    <w:name w:val="ConsNonformat"/>
    <w:uiPriority w:val="99"/>
    <w:rsid w:val="007F7B1D"/>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afff4">
    <w:name w:val="Основной шрифт"/>
    <w:uiPriority w:val="99"/>
    <w:semiHidden/>
    <w:rsid w:val="007F7B1D"/>
  </w:style>
  <w:style w:type="paragraph" w:styleId="HTML">
    <w:name w:val="HTML Address"/>
    <w:basedOn w:val="a6"/>
    <w:link w:val="HTML0"/>
    <w:uiPriority w:val="99"/>
    <w:rsid w:val="007F7B1D"/>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7"/>
    <w:link w:val="HTML"/>
    <w:uiPriority w:val="99"/>
    <w:rsid w:val="007F7B1D"/>
    <w:rPr>
      <w:rFonts w:ascii="Times New Roman" w:eastAsia="Times New Roman" w:hAnsi="Times New Roman" w:cs="Times New Roman"/>
      <w:i/>
      <w:iCs/>
      <w:sz w:val="24"/>
      <w:szCs w:val="24"/>
      <w:lang w:eastAsia="ru-RU"/>
    </w:rPr>
  </w:style>
  <w:style w:type="paragraph" w:styleId="afff5">
    <w:name w:val="envelope address"/>
    <w:basedOn w:val="a6"/>
    <w:uiPriority w:val="99"/>
    <w:rsid w:val="007F7B1D"/>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character" w:styleId="HTML1">
    <w:name w:val="HTML Acronym"/>
    <w:basedOn w:val="a7"/>
    <w:uiPriority w:val="99"/>
    <w:rsid w:val="007F7B1D"/>
  </w:style>
  <w:style w:type="character" w:styleId="afff6">
    <w:name w:val="Emphasis"/>
    <w:uiPriority w:val="99"/>
    <w:qFormat/>
    <w:rsid w:val="007F7B1D"/>
    <w:rPr>
      <w:i/>
      <w:iCs/>
    </w:rPr>
  </w:style>
  <w:style w:type="paragraph" w:styleId="afff7">
    <w:name w:val="Note Heading"/>
    <w:basedOn w:val="a6"/>
    <w:next w:val="a6"/>
    <w:link w:val="afff8"/>
    <w:uiPriority w:val="99"/>
    <w:rsid w:val="007F7B1D"/>
    <w:pPr>
      <w:spacing w:after="60" w:line="240" w:lineRule="auto"/>
      <w:jc w:val="both"/>
    </w:pPr>
    <w:rPr>
      <w:rFonts w:ascii="Times New Roman" w:hAnsi="Times New Roman"/>
      <w:sz w:val="24"/>
      <w:szCs w:val="24"/>
      <w:lang w:eastAsia="ru-RU"/>
    </w:rPr>
  </w:style>
  <w:style w:type="character" w:customStyle="1" w:styleId="afff8">
    <w:name w:val="Заголовок записки Знак"/>
    <w:basedOn w:val="a7"/>
    <w:link w:val="afff7"/>
    <w:uiPriority w:val="99"/>
    <w:rsid w:val="007F7B1D"/>
    <w:rPr>
      <w:rFonts w:ascii="Times New Roman" w:eastAsia="Times New Roman" w:hAnsi="Times New Roman" w:cs="Times New Roman"/>
      <w:sz w:val="24"/>
      <w:szCs w:val="24"/>
      <w:lang w:eastAsia="ru-RU"/>
    </w:rPr>
  </w:style>
  <w:style w:type="character" w:styleId="HTML2">
    <w:name w:val="HTML Keyboard"/>
    <w:uiPriority w:val="99"/>
    <w:rsid w:val="007F7B1D"/>
    <w:rPr>
      <w:rFonts w:ascii="Courier New" w:hAnsi="Courier New" w:cs="Courier New"/>
      <w:sz w:val="20"/>
      <w:szCs w:val="20"/>
    </w:rPr>
  </w:style>
  <w:style w:type="character" w:styleId="HTML3">
    <w:name w:val="HTML Code"/>
    <w:uiPriority w:val="99"/>
    <w:rsid w:val="007F7B1D"/>
    <w:rPr>
      <w:rFonts w:ascii="Courier New" w:hAnsi="Courier New" w:cs="Courier New"/>
      <w:sz w:val="20"/>
      <w:szCs w:val="20"/>
    </w:rPr>
  </w:style>
  <w:style w:type="paragraph" w:styleId="afff9">
    <w:name w:val="Body Text First Indent"/>
    <w:basedOn w:val="af3"/>
    <w:link w:val="afffa"/>
    <w:uiPriority w:val="99"/>
    <w:rsid w:val="007F7B1D"/>
    <w:pPr>
      <w:shd w:val="clear" w:color="auto" w:fill="auto"/>
      <w:spacing w:after="120" w:line="240" w:lineRule="auto"/>
      <w:ind w:firstLine="210"/>
      <w:jc w:val="both"/>
    </w:pPr>
    <w:rPr>
      <w:rFonts w:ascii="Times New Roman" w:hAnsi="Times New Roman"/>
      <w:sz w:val="24"/>
      <w:szCs w:val="24"/>
      <w:lang w:eastAsia="ru-RU"/>
    </w:rPr>
  </w:style>
  <w:style w:type="character" w:customStyle="1" w:styleId="afffa">
    <w:name w:val="Красная строка Знак"/>
    <w:basedOn w:val="af4"/>
    <w:link w:val="afff9"/>
    <w:uiPriority w:val="99"/>
    <w:rsid w:val="007F7B1D"/>
    <w:rPr>
      <w:rFonts w:ascii="Times New Roman" w:eastAsia="Times New Roman" w:hAnsi="Times New Roman" w:cs="Times New Roman"/>
      <w:sz w:val="24"/>
      <w:szCs w:val="24"/>
      <w:shd w:val="clear" w:color="auto" w:fill="FFFFFF"/>
      <w:lang w:eastAsia="ru-RU"/>
    </w:rPr>
  </w:style>
  <w:style w:type="paragraph" w:styleId="2f3">
    <w:name w:val="Body Text First Indent 2"/>
    <w:basedOn w:val="1c"/>
    <w:link w:val="2f4"/>
    <w:uiPriority w:val="99"/>
    <w:rsid w:val="007F7B1D"/>
    <w:pPr>
      <w:spacing w:before="0" w:after="120"/>
      <w:ind w:left="283" w:firstLine="210"/>
    </w:pPr>
  </w:style>
  <w:style w:type="character" w:customStyle="1" w:styleId="2f4">
    <w:name w:val="Красная строка 2 Знак"/>
    <w:basedOn w:val="aff"/>
    <w:link w:val="2f3"/>
    <w:uiPriority w:val="99"/>
    <w:rsid w:val="007F7B1D"/>
    <w:rPr>
      <w:rFonts w:ascii="Times New Roman" w:eastAsia="Times New Roman" w:hAnsi="Times New Roman" w:cs="Times New Roman"/>
      <w:sz w:val="24"/>
      <w:szCs w:val="24"/>
      <w:lang w:eastAsia="ru-RU"/>
    </w:rPr>
  </w:style>
  <w:style w:type="character" w:styleId="afffb">
    <w:name w:val="line number"/>
    <w:basedOn w:val="a7"/>
    <w:uiPriority w:val="99"/>
    <w:rsid w:val="007F7B1D"/>
  </w:style>
  <w:style w:type="character" w:styleId="HTML4">
    <w:name w:val="HTML Sample"/>
    <w:uiPriority w:val="99"/>
    <w:rsid w:val="007F7B1D"/>
    <w:rPr>
      <w:rFonts w:ascii="Courier New" w:hAnsi="Courier New" w:cs="Courier New"/>
    </w:rPr>
  </w:style>
  <w:style w:type="paragraph" w:styleId="2f5">
    <w:name w:val="envelope return"/>
    <w:basedOn w:val="a6"/>
    <w:uiPriority w:val="99"/>
    <w:rsid w:val="007F7B1D"/>
    <w:pPr>
      <w:spacing w:after="60" w:line="240" w:lineRule="auto"/>
      <w:jc w:val="both"/>
    </w:pPr>
    <w:rPr>
      <w:rFonts w:ascii="Arial" w:hAnsi="Arial" w:cs="Arial"/>
      <w:sz w:val="20"/>
      <w:szCs w:val="20"/>
      <w:lang w:eastAsia="ru-RU"/>
    </w:rPr>
  </w:style>
  <w:style w:type="paragraph" w:styleId="afffc">
    <w:name w:val="Normal Indent"/>
    <w:basedOn w:val="a6"/>
    <w:uiPriority w:val="99"/>
    <w:rsid w:val="007F7B1D"/>
    <w:pPr>
      <w:spacing w:after="60" w:line="240" w:lineRule="auto"/>
      <w:ind w:left="708"/>
      <w:jc w:val="both"/>
    </w:pPr>
    <w:rPr>
      <w:rFonts w:ascii="Times New Roman" w:hAnsi="Times New Roman"/>
      <w:sz w:val="24"/>
      <w:szCs w:val="24"/>
      <w:lang w:eastAsia="ru-RU"/>
    </w:rPr>
  </w:style>
  <w:style w:type="character" w:styleId="HTML5">
    <w:name w:val="HTML Definition"/>
    <w:uiPriority w:val="99"/>
    <w:rsid w:val="007F7B1D"/>
    <w:rPr>
      <w:i/>
      <w:iCs/>
    </w:rPr>
  </w:style>
  <w:style w:type="character" w:styleId="HTML6">
    <w:name w:val="HTML Variable"/>
    <w:uiPriority w:val="99"/>
    <w:rsid w:val="007F7B1D"/>
    <w:rPr>
      <w:i/>
      <w:iCs/>
    </w:rPr>
  </w:style>
  <w:style w:type="character" w:styleId="HTML7">
    <w:name w:val="HTML Typewriter"/>
    <w:uiPriority w:val="99"/>
    <w:rsid w:val="007F7B1D"/>
    <w:rPr>
      <w:rFonts w:ascii="Courier New" w:hAnsi="Courier New" w:cs="Courier New"/>
      <w:sz w:val="20"/>
      <w:szCs w:val="20"/>
    </w:rPr>
  </w:style>
  <w:style w:type="paragraph" w:styleId="afffd">
    <w:name w:val="Signature"/>
    <w:basedOn w:val="a6"/>
    <w:link w:val="afffe"/>
    <w:uiPriority w:val="99"/>
    <w:rsid w:val="007F7B1D"/>
    <w:pPr>
      <w:spacing w:after="60" w:line="240" w:lineRule="auto"/>
      <w:ind w:left="4252"/>
      <w:jc w:val="both"/>
    </w:pPr>
    <w:rPr>
      <w:rFonts w:ascii="Times New Roman" w:hAnsi="Times New Roman"/>
      <w:sz w:val="24"/>
      <w:szCs w:val="24"/>
      <w:lang w:eastAsia="ru-RU"/>
    </w:rPr>
  </w:style>
  <w:style w:type="character" w:customStyle="1" w:styleId="afffe">
    <w:name w:val="Подпись Знак"/>
    <w:basedOn w:val="a7"/>
    <w:link w:val="afffd"/>
    <w:uiPriority w:val="99"/>
    <w:rsid w:val="007F7B1D"/>
    <w:rPr>
      <w:rFonts w:ascii="Times New Roman" w:eastAsia="Times New Roman" w:hAnsi="Times New Roman" w:cs="Times New Roman"/>
      <w:sz w:val="24"/>
      <w:szCs w:val="24"/>
      <w:lang w:eastAsia="ru-RU"/>
    </w:rPr>
  </w:style>
  <w:style w:type="paragraph" w:styleId="affff">
    <w:name w:val="Salutation"/>
    <w:basedOn w:val="a6"/>
    <w:next w:val="a6"/>
    <w:link w:val="affff0"/>
    <w:uiPriority w:val="99"/>
    <w:rsid w:val="007F7B1D"/>
    <w:pPr>
      <w:spacing w:after="60" w:line="240" w:lineRule="auto"/>
      <w:jc w:val="both"/>
    </w:pPr>
    <w:rPr>
      <w:rFonts w:ascii="Times New Roman" w:hAnsi="Times New Roman"/>
      <w:sz w:val="24"/>
      <w:szCs w:val="24"/>
      <w:lang w:eastAsia="ru-RU"/>
    </w:rPr>
  </w:style>
  <w:style w:type="character" w:customStyle="1" w:styleId="affff0">
    <w:name w:val="Приветствие Знак"/>
    <w:basedOn w:val="a7"/>
    <w:link w:val="affff"/>
    <w:uiPriority w:val="99"/>
    <w:rsid w:val="007F7B1D"/>
    <w:rPr>
      <w:rFonts w:ascii="Times New Roman" w:eastAsia="Times New Roman" w:hAnsi="Times New Roman" w:cs="Times New Roman"/>
      <w:sz w:val="24"/>
      <w:szCs w:val="24"/>
      <w:lang w:eastAsia="ru-RU"/>
    </w:rPr>
  </w:style>
  <w:style w:type="paragraph" w:styleId="affff1">
    <w:name w:val="List Continue"/>
    <w:basedOn w:val="a6"/>
    <w:uiPriority w:val="99"/>
    <w:rsid w:val="007F7B1D"/>
    <w:pPr>
      <w:spacing w:after="120" w:line="240" w:lineRule="auto"/>
      <w:ind w:left="283"/>
      <w:jc w:val="both"/>
    </w:pPr>
    <w:rPr>
      <w:rFonts w:ascii="Times New Roman" w:hAnsi="Times New Roman"/>
      <w:sz w:val="24"/>
      <w:szCs w:val="24"/>
      <w:lang w:eastAsia="ru-RU"/>
    </w:rPr>
  </w:style>
  <w:style w:type="paragraph" w:styleId="2f6">
    <w:name w:val="List Continue 2"/>
    <w:basedOn w:val="a6"/>
    <w:uiPriority w:val="99"/>
    <w:rsid w:val="007F7B1D"/>
    <w:pPr>
      <w:spacing w:after="120" w:line="240" w:lineRule="auto"/>
      <w:ind w:left="566"/>
      <w:jc w:val="both"/>
    </w:pPr>
    <w:rPr>
      <w:rFonts w:ascii="Times New Roman" w:hAnsi="Times New Roman"/>
      <w:sz w:val="24"/>
      <w:szCs w:val="24"/>
      <w:lang w:eastAsia="ru-RU"/>
    </w:rPr>
  </w:style>
  <w:style w:type="paragraph" w:styleId="3d">
    <w:name w:val="List Continue 3"/>
    <w:basedOn w:val="a6"/>
    <w:uiPriority w:val="99"/>
    <w:rsid w:val="007F7B1D"/>
    <w:pPr>
      <w:spacing w:after="120" w:line="240" w:lineRule="auto"/>
      <w:ind w:left="849"/>
      <w:jc w:val="both"/>
    </w:pPr>
    <w:rPr>
      <w:rFonts w:ascii="Times New Roman" w:hAnsi="Times New Roman"/>
      <w:sz w:val="24"/>
      <w:szCs w:val="24"/>
      <w:lang w:eastAsia="ru-RU"/>
    </w:rPr>
  </w:style>
  <w:style w:type="paragraph" w:styleId="46">
    <w:name w:val="List Continue 4"/>
    <w:basedOn w:val="a6"/>
    <w:uiPriority w:val="99"/>
    <w:rsid w:val="007F7B1D"/>
    <w:pPr>
      <w:spacing w:after="120" w:line="240" w:lineRule="auto"/>
      <w:ind w:left="1132"/>
      <w:jc w:val="both"/>
    </w:pPr>
    <w:rPr>
      <w:rFonts w:ascii="Times New Roman" w:hAnsi="Times New Roman"/>
      <w:sz w:val="24"/>
      <w:szCs w:val="24"/>
      <w:lang w:eastAsia="ru-RU"/>
    </w:rPr>
  </w:style>
  <w:style w:type="paragraph" w:styleId="56">
    <w:name w:val="List Continue 5"/>
    <w:basedOn w:val="a6"/>
    <w:uiPriority w:val="99"/>
    <w:rsid w:val="007F7B1D"/>
    <w:pPr>
      <w:spacing w:after="120" w:line="240" w:lineRule="auto"/>
      <w:ind w:left="1415"/>
      <w:jc w:val="both"/>
    </w:pPr>
    <w:rPr>
      <w:rFonts w:ascii="Times New Roman" w:hAnsi="Times New Roman"/>
      <w:sz w:val="24"/>
      <w:szCs w:val="24"/>
      <w:lang w:eastAsia="ru-RU"/>
    </w:rPr>
  </w:style>
  <w:style w:type="paragraph" w:styleId="affff2">
    <w:name w:val="Closing"/>
    <w:basedOn w:val="a6"/>
    <w:link w:val="affff3"/>
    <w:uiPriority w:val="99"/>
    <w:rsid w:val="007F7B1D"/>
    <w:pPr>
      <w:spacing w:after="60" w:line="240" w:lineRule="auto"/>
      <w:ind w:left="4252"/>
      <w:jc w:val="both"/>
    </w:pPr>
    <w:rPr>
      <w:rFonts w:ascii="Times New Roman" w:hAnsi="Times New Roman"/>
      <w:sz w:val="24"/>
      <w:szCs w:val="24"/>
      <w:lang w:eastAsia="ru-RU"/>
    </w:rPr>
  </w:style>
  <w:style w:type="character" w:customStyle="1" w:styleId="affff3">
    <w:name w:val="Прощание Знак"/>
    <w:basedOn w:val="a7"/>
    <w:link w:val="affff2"/>
    <w:uiPriority w:val="99"/>
    <w:rsid w:val="007F7B1D"/>
    <w:rPr>
      <w:rFonts w:ascii="Times New Roman" w:eastAsia="Times New Roman" w:hAnsi="Times New Roman" w:cs="Times New Roman"/>
      <w:sz w:val="24"/>
      <w:szCs w:val="24"/>
      <w:lang w:eastAsia="ru-RU"/>
    </w:rPr>
  </w:style>
  <w:style w:type="paragraph" w:styleId="affff4">
    <w:name w:val="List"/>
    <w:basedOn w:val="a6"/>
    <w:uiPriority w:val="99"/>
    <w:rsid w:val="007F7B1D"/>
    <w:pPr>
      <w:spacing w:after="60" w:line="240" w:lineRule="auto"/>
      <w:ind w:left="283" w:hanging="283"/>
      <w:jc w:val="both"/>
    </w:pPr>
    <w:rPr>
      <w:rFonts w:ascii="Times New Roman" w:hAnsi="Times New Roman"/>
      <w:sz w:val="24"/>
      <w:szCs w:val="24"/>
      <w:lang w:eastAsia="ru-RU"/>
    </w:rPr>
  </w:style>
  <w:style w:type="paragraph" w:styleId="2f7">
    <w:name w:val="List 2"/>
    <w:basedOn w:val="a6"/>
    <w:uiPriority w:val="99"/>
    <w:rsid w:val="007F7B1D"/>
    <w:pPr>
      <w:spacing w:after="60" w:line="240" w:lineRule="auto"/>
      <w:ind w:left="566" w:hanging="283"/>
      <w:jc w:val="both"/>
    </w:pPr>
    <w:rPr>
      <w:rFonts w:ascii="Times New Roman" w:hAnsi="Times New Roman"/>
      <w:sz w:val="24"/>
      <w:szCs w:val="24"/>
      <w:lang w:eastAsia="ru-RU"/>
    </w:rPr>
  </w:style>
  <w:style w:type="paragraph" w:styleId="3e">
    <w:name w:val="List 3"/>
    <w:basedOn w:val="a6"/>
    <w:uiPriority w:val="99"/>
    <w:rsid w:val="007F7B1D"/>
    <w:pPr>
      <w:spacing w:after="60" w:line="240" w:lineRule="auto"/>
      <w:ind w:left="849" w:hanging="283"/>
      <w:jc w:val="both"/>
    </w:pPr>
    <w:rPr>
      <w:rFonts w:ascii="Times New Roman" w:hAnsi="Times New Roman"/>
      <w:sz w:val="24"/>
      <w:szCs w:val="24"/>
      <w:lang w:eastAsia="ru-RU"/>
    </w:rPr>
  </w:style>
  <w:style w:type="paragraph" w:styleId="47">
    <w:name w:val="List 4"/>
    <w:basedOn w:val="a6"/>
    <w:uiPriority w:val="99"/>
    <w:rsid w:val="007F7B1D"/>
    <w:pPr>
      <w:spacing w:after="60" w:line="240" w:lineRule="auto"/>
      <w:ind w:left="1132" w:hanging="283"/>
      <w:jc w:val="both"/>
    </w:pPr>
    <w:rPr>
      <w:rFonts w:ascii="Times New Roman" w:hAnsi="Times New Roman"/>
      <w:sz w:val="24"/>
      <w:szCs w:val="24"/>
      <w:lang w:eastAsia="ru-RU"/>
    </w:rPr>
  </w:style>
  <w:style w:type="paragraph" w:styleId="57">
    <w:name w:val="List 5"/>
    <w:basedOn w:val="a6"/>
    <w:uiPriority w:val="99"/>
    <w:rsid w:val="007F7B1D"/>
    <w:pPr>
      <w:spacing w:after="60" w:line="240" w:lineRule="auto"/>
      <w:ind w:left="1415" w:hanging="283"/>
      <w:jc w:val="both"/>
    </w:pPr>
    <w:rPr>
      <w:rFonts w:ascii="Times New Roman" w:hAnsi="Times New Roman"/>
      <w:sz w:val="24"/>
      <w:szCs w:val="24"/>
      <w:lang w:eastAsia="ru-RU"/>
    </w:rPr>
  </w:style>
  <w:style w:type="paragraph" w:styleId="HTML8">
    <w:name w:val="HTML Preformatted"/>
    <w:basedOn w:val="a6"/>
    <w:link w:val="HTML20"/>
    <w:uiPriority w:val="99"/>
    <w:rsid w:val="007F7B1D"/>
    <w:pPr>
      <w:spacing w:after="60" w:line="240" w:lineRule="auto"/>
      <w:jc w:val="both"/>
    </w:pPr>
    <w:rPr>
      <w:rFonts w:ascii="Courier New" w:hAnsi="Courier New" w:cs="Courier New"/>
      <w:sz w:val="20"/>
      <w:szCs w:val="20"/>
      <w:lang w:eastAsia="ru-RU"/>
    </w:rPr>
  </w:style>
  <w:style w:type="character" w:customStyle="1" w:styleId="HTML9">
    <w:name w:val="Стандартный HTML Знак"/>
    <w:basedOn w:val="a7"/>
    <w:uiPriority w:val="99"/>
    <w:rsid w:val="007F7B1D"/>
    <w:rPr>
      <w:rFonts w:ascii="Consolas" w:eastAsia="Times New Roman" w:hAnsi="Consolas" w:cs="Consolas"/>
      <w:sz w:val="20"/>
      <w:szCs w:val="20"/>
    </w:rPr>
  </w:style>
  <w:style w:type="character" w:customStyle="1" w:styleId="HTML20">
    <w:name w:val="Стандартный HTML Знак2"/>
    <w:link w:val="HTML8"/>
    <w:uiPriority w:val="99"/>
    <w:locked/>
    <w:rsid w:val="007F7B1D"/>
    <w:rPr>
      <w:rFonts w:ascii="Courier New" w:eastAsia="Times New Roman" w:hAnsi="Courier New" w:cs="Courier New"/>
      <w:sz w:val="20"/>
      <w:szCs w:val="20"/>
      <w:lang w:eastAsia="ru-RU"/>
    </w:rPr>
  </w:style>
  <w:style w:type="character" w:styleId="affff5">
    <w:name w:val="Strong"/>
    <w:uiPriority w:val="99"/>
    <w:qFormat/>
    <w:rsid w:val="007F7B1D"/>
    <w:rPr>
      <w:b/>
      <w:bCs/>
    </w:rPr>
  </w:style>
  <w:style w:type="character" w:styleId="HTMLa">
    <w:name w:val="HTML Cite"/>
    <w:uiPriority w:val="99"/>
    <w:rsid w:val="007F7B1D"/>
    <w:rPr>
      <w:i/>
      <w:iCs/>
    </w:rPr>
  </w:style>
  <w:style w:type="paragraph" w:styleId="affff6">
    <w:name w:val="Message Header"/>
    <w:basedOn w:val="a6"/>
    <w:link w:val="affff7"/>
    <w:uiPriority w:val="99"/>
    <w:rsid w:val="007F7B1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hAnsi="Cambria" w:cs="Cambria"/>
      <w:sz w:val="24"/>
      <w:szCs w:val="24"/>
      <w:lang w:eastAsia="ru-RU"/>
    </w:rPr>
  </w:style>
  <w:style w:type="character" w:customStyle="1" w:styleId="affff7">
    <w:name w:val="Шапка Знак"/>
    <w:basedOn w:val="a7"/>
    <w:link w:val="affff6"/>
    <w:uiPriority w:val="99"/>
    <w:rsid w:val="007F7B1D"/>
    <w:rPr>
      <w:rFonts w:ascii="Cambria" w:eastAsia="Times New Roman" w:hAnsi="Cambria" w:cs="Cambria"/>
      <w:sz w:val="24"/>
      <w:szCs w:val="24"/>
      <w:shd w:val="pct20" w:color="auto" w:fill="auto"/>
      <w:lang w:eastAsia="ru-RU"/>
    </w:rPr>
  </w:style>
  <w:style w:type="paragraph" w:styleId="affff8">
    <w:name w:val="E-mail Signature"/>
    <w:basedOn w:val="a6"/>
    <w:link w:val="affff9"/>
    <w:uiPriority w:val="99"/>
    <w:rsid w:val="007F7B1D"/>
    <w:pPr>
      <w:spacing w:after="60" w:line="240" w:lineRule="auto"/>
      <w:jc w:val="both"/>
    </w:pPr>
    <w:rPr>
      <w:rFonts w:ascii="Times New Roman" w:hAnsi="Times New Roman"/>
      <w:sz w:val="24"/>
      <w:szCs w:val="24"/>
      <w:lang w:eastAsia="ru-RU"/>
    </w:rPr>
  </w:style>
  <w:style w:type="character" w:customStyle="1" w:styleId="affff9">
    <w:name w:val="Электронная подпись Знак"/>
    <w:basedOn w:val="a7"/>
    <w:link w:val="affff8"/>
    <w:uiPriority w:val="99"/>
    <w:rsid w:val="007F7B1D"/>
    <w:rPr>
      <w:rFonts w:ascii="Times New Roman" w:eastAsia="Times New Roman" w:hAnsi="Times New Roman" w:cs="Times New Roman"/>
      <w:sz w:val="24"/>
      <w:szCs w:val="24"/>
      <w:lang w:eastAsia="ru-RU"/>
    </w:rPr>
  </w:style>
  <w:style w:type="paragraph" w:styleId="48">
    <w:name w:val="toc 4"/>
    <w:basedOn w:val="a6"/>
    <w:next w:val="a6"/>
    <w:autoRedefine/>
    <w:uiPriority w:val="99"/>
    <w:rsid w:val="007F7B1D"/>
    <w:pPr>
      <w:spacing w:after="0" w:line="240" w:lineRule="auto"/>
      <w:ind w:left="720"/>
    </w:pPr>
    <w:rPr>
      <w:rFonts w:ascii="Times New Roman" w:hAnsi="Times New Roman"/>
      <w:sz w:val="18"/>
      <w:szCs w:val="18"/>
      <w:lang w:eastAsia="ru-RU"/>
    </w:rPr>
  </w:style>
  <w:style w:type="paragraph" w:styleId="58">
    <w:name w:val="toc 5"/>
    <w:basedOn w:val="a6"/>
    <w:next w:val="a6"/>
    <w:autoRedefine/>
    <w:uiPriority w:val="99"/>
    <w:rsid w:val="007F7B1D"/>
    <w:pPr>
      <w:spacing w:after="0" w:line="240" w:lineRule="auto"/>
      <w:ind w:left="960"/>
    </w:pPr>
    <w:rPr>
      <w:rFonts w:ascii="Times New Roman" w:hAnsi="Times New Roman"/>
      <w:sz w:val="18"/>
      <w:szCs w:val="18"/>
      <w:lang w:eastAsia="ru-RU"/>
    </w:rPr>
  </w:style>
  <w:style w:type="paragraph" w:styleId="62">
    <w:name w:val="toc 6"/>
    <w:basedOn w:val="a6"/>
    <w:next w:val="a6"/>
    <w:autoRedefine/>
    <w:uiPriority w:val="99"/>
    <w:rsid w:val="007F7B1D"/>
    <w:pPr>
      <w:spacing w:after="0" w:line="240" w:lineRule="auto"/>
      <w:ind w:left="1200"/>
    </w:pPr>
    <w:rPr>
      <w:rFonts w:ascii="Times New Roman" w:hAnsi="Times New Roman"/>
      <w:sz w:val="18"/>
      <w:szCs w:val="18"/>
      <w:lang w:eastAsia="ru-RU"/>
    </w:rPr>
  </w:style>
  <w:style w:type="paragraph" w:styleId="72">
    <w:name w:val="toc 7"/>
    <w:basedOn w:val="a6"/>
    <w:next w:val="a6"/>
    <w:autoRedefine/>
    <w:uiPriority w:val="99"/>
    <w:rsid w:val="007F7B1D"/>
    <w:pPr>
      <w:spacing w:after="0" w:line="240" w:lineRule="auto"/>
      <w:ind w:left="1440"/>
    </w:pPr>
    <w:rPr>
      <w:rFonts w:ascii="Times New Roman" w:hAnsi="Times New Roman"/>
      <w:sz w:val="18"/>
      <w:szCs w:val="18"/>
      <w:lang w:eastAsia="ru-RU"/>
    </w:rPr>
  </w:style>
  <w:style w:type="paragraph" w:styleId="82">
    <w:name w:val="toc 8"/>
    <w:basedOn w:val="a6"/>
    <w:next w:val="a6"/>
    <w:autoRedefine/>
    <w:uiPriority w:val="99"/>
    <w:rsid w:val="007F7B1D"/>
    <w:pPr>
      <w:spacing w:after="0" w:line="240" w:lineRule="auto"/>
      <w:ind w:left="1680"/>
    </w:pPr>
    <w:rPr>
      <w:rFonts w:ascii="Times New Roman" w:hAnsi="Times New Roman"/>
      <w:sz w:val="18"/>
      <w:szCs w:val="18"/>
      <w:lang w:eastAsia="ru-RU"/>
    </w:rPr>
  </w:style>
  <w:style w:type="paragraph" w:styleId="91">
    <w:name w:val="toc 9"/>
    <w:basedOn w:val="a6"/>
    <w:next w:val="a6"/>
    <w:autoRedefine/>
    <w:uiPriority w:val="99"/>
    <w:rsid w:val="007F7B1D"/>
    <w:pPr>
      <w:spacing w:after="0" w:line="240" w:lineRule="auto"/>
      <w:ind w:left="1920"/>
    </w:pPr>
    <w:rPr>
      <w:rFonts w:ascii="Times New Roman" w:hAnsi="Times New Roman"/>
      <w:sz w:val="18"/>
      <w:szCs w:val="18"/>
      <w:lang w:eastAsia="ru-RU"/>
    </w:rPr>
  </w:style>
  <w:style w:type="paragraph" w:customStyle="1" w:styleId="13">
    <w:name w:val="Стиль1"/>
    <w:basedOn w:val="a6"/>
    <w:link w:val="1e"/>
    <w:uiPriority w:val="99"/>
    <w:qFormat/>
    <w:rsid w:val="007F7B1D"/>
    <w:pPr>
      <w:keepNext/>
      <w:keepLines/>
      <w:widowControl w:val="0"/>
      <w:numPr>
        <w:numId w:val="13"/>
      </w:numPr>
      <w:suppressLineNumbers/>
      <w:suppressAutoHyphens/>
      <w:spacing w:after="60" w:line="240" w:lineRule="auto"/>
    </w:pPr>
    <w:rPr>
      <w:rFonts w:ascii="Times New Roman" w:hAnsi="Times New Roman"/>
      <w:b/>
      <w:bCs/>
      <w:sz w:val="28"/>
      <w:szCs w:val="28"/>
      <w:lang w:eastAsia="ru-RU"/>
    </w:rPr>
  </w:style>
  <w:style w:type="paragraph" w:customStyle="1" w:styleId="2-1">
    <w:name w:val="содержание2-1"/>
    <w:basedOn w:val="31"/>
    <w:next w:val="a6"/>
    <w:uiPriority w:val="99"/>
    <w:rsid w:val="007F7B1D"/>
  </w:style>
  <w:style w:type="paragraph" w:customStyle="1" w:styleId="212">
    <w:name w:val="Заголовок 2.1"/>
    <w:basedOn w:val="14"/>
    <w:uiPriority w:val="99"/>
    <w:rsid w:val="007F7B1D"/>
    <w:pPr>
      <w:keepLines/>
      <w:widowControl w:val="0"/>
      <w:suppressLineNumbers/>
      <w:suppressAutoHyphens/>
    </w:pPr>
    <w:rPr>
      <w:caps/>
    </w:rPr>
  </w:style>
  <w:style w:type="paragraph" w:customStyle="1" w:styleId="20">
    <w:name w:val="Стиль2"/>
    <w:basedOn w:val="2a"/>
    <w:link w:val="2f8"/>
    <w:uiPriority w:val="99"/>
    <w:rsid w:val="007F7B1D"/>
    <w:pPr>
      <w:keepNext/>
      <w:keepLines/>
      <w:widowControl w:val="0"/>
      <w:numPr>
        <w:ilvl w:val="1"/>
        <w:numId w:val="13"/>
      </w:numPr>
      <w:suppressLineNumbers/>
      <w:tabs>
        <w:tab w:val="num" w:pos="1492"/>
      </w:tabs>
      <w:suppressAutoHyphens/>
    </w:pPr>
    <w:rPr>
      <w:b/>
      <w:bCs/>
    </w:rPr>
  </w:style>
  <w:style w:type="paragraph" w:customStyle="1" w:styleId="30">
    <w:name w:val="Стиль3"/>
    <w:basedOn w:val="2e"/>
    <w:uiPriority w:val="99"/>
    <w:rsid w:val="007F7B1D"/>
    <w:pPr>
      <w:widowControl w:val="0"/>
      <w:numPr>
        <w:ilvl w:val="2"/>
        <w:numId w:val="13"/>
      </w:numPr>
      <w:tabs>
        <w:tab w:val="clear" w:pos="1307"/>
      </w:tabs>
      <w:adjustRightInd w:val="0"/>
      <w:spacing w:after="0" w:line="240" w:lineRule="auto"/>
      <w:ind w:left="2160" w:hanging="180"/>
      <w:textAlignment w:val="baseline"/>
    </w:pPr>
  </w:style>
  <w:style w:type="paragraph" w:customStyle="1" w:styleId="2-11">
    <w:name w:val="содержание2-11"/>
    <w:basedOn w:val="a6"/>
    <w:uiPriority w:val="99"/>
    <w:rsid w:val="007F7B1D"/>
    <w:pPr>
      <w:spacing w:after="60" w:line="240" w:lineRule="auto"/>
      <w:jc w:val="both"/>
    </w:pPr>
    <w:rPr>
      <w:rFonts w:ascii="Times New Roman" w:hAnsi="Times New Roman"/>
      <w:sz w:val="24"/>
      <w:szCs w:val="24"/>
      <w:lang w:eastAsia="ru-RU"/>
    </w:rPr>
  </w:style>
  <w:style w:type="character" w:customStyle="1" w:styleId="1f">
    <w:name w:val="Знак Знак1"/>
    <w:uiPriority w:val="99"/>
    <w:rsid w:val="007F7B1D"/>
    <w:rPr>
      <w:sz w:val="24"/>
      <w:szCs w:val="24"/>
      <w:lang w:val="ru-RU" w:eastAsia="ru-RU"/>
    </w:rPr>
  </w:style>
  <w:style w:type="character" w:customStyle="1" w:styleId="3f">
    <w:name w:val="Стиль3 Знак"/>
    <w:uiPriority w:val="99"/>
    <w:rsid w:val="007F7B1D"/>
    <w:rPr>
      <w:sz w:val="24"/>
      <w:szCs w:val="24"/>
      <w:lang w:val="ru-RU" w:eastAsia="ru-RU"/>
    </w:rPr>
  </w:style>
  <w:style w:type="paragraph" w:customStyle="1" w:styleId="49">
    <w:name w:val="Стиль4"/>
    <w:basedOn w:val="22"/>
    <w:next w:val="a6"/>
    <w:uiPriority w:val="99"/>
    <w:rsid w:val="007F7B1D"/>
    <w:pPr>
      <w:widowControl w:val="0"/>
      <w:suppressLineNumbers/>
      <w:tabs>
        <w:tab w:val="num" w:pos="576"/>
      </w:tabs>
      <w:suppressAutoHyphens/>
      <w:spacing w:before="0" w:after="60" w:line="240" w:lineRule="auto"/>
      <w:ind w:left="576" w:firstLine="567"/>
      <w:jc w:val="center"/>
    </w:pPr>
    <w:rPr>
      <w:rFonts w:ascii="Times New Roman" w:eastAsia="Times New Roman" w:hAnsi="Times New Roman"/>
      <w:color w:val="auto"/>
      <w:sz w:val="30"/>
      <w:szCs w:val="30"/>
      <w:lang w:eastAsia="ru-RU"/>
    </w:rPr>
  </w:style>
  <w:style w:type="paragraph" w:customStyle="1" w:styleId="affffa">
    <w:name w:val="Таблица заголовок"/>
    <w:basedOn w:val="a6"/>
    <w:uiPriority w:val="99"/>
    <w:rsid w:val="007F7B1D"/>
    <w:pPr>
      <w:spacing w:before="120" w:after="120" w:line="360" w:lineRule="auto"/>
      <w:jc w:val="right"/>
    </w:pPr>
    <w:rPr>
      <w:rFonts w:ascii="Times New Roman" w:hAnsi="Times New Roman"/>
      <w:b/>
      <w:bCs/>
      <w:sz w:val="28"/>
      <w:szCs w:val="28"/>
      <w:lang w:eastAsia="ru-RU"/>
    </w:rPr>
  </w:style>
  <w:style w:type="paragraph" w:customStyle="1" w:styleId="affffb">
    <w:name w:val="текст таблицы"/>
    <w:basedOn w:val="a6"/>
    <w:uiPriority w:val="99"/>
    <w:rsid w:val="007F7B1D"/>
    <w:pPr>
      <w:spacing w:before="120" w:after="0" w:line="240" w:lineRule="auto"/>
      <w:ind w:right="-102"/>
    </w:pPr>
    <w:rPr>
      <w:rFonts w:ascii="Times New Roman" w:hAnsi="Times New Roman"/>
      <w:sz w:val="24"/>
      <w:szCs w:val="24"/>
      <w:lang w:eastAsia="ru-RU"/>
    </w:rPr>
  </w:style>
  <w:style w:type="paragraph" w:customStyle="1" w:styleId="affffc">
    <w:name w:val="Пункт Знак"/>
    <w:basedOn w:val="a6"/>
    <w:uiPriority w:val="99"/>
    <w:rsid w:val="007F7B1D"/>
    <w:pPr>
      <w:tabs>
        <w:tab w:val="num" w:pos="1134"/>
        <w:tab w:val="left" w:pos="1701"/>
      </w:tabs>
      <w:snapToGrid w:val="0"/>
      <w:spacing w:after="0" w:line="360" w:lineRule="auto"/>
      <w:ind w:left="1134" w:hanging="567"/>
      <w:jc w:val="both"/>
    </w:pPr>
    <w:rPr>
      <w:rFonts w:ascii="Times New Roman" w:hAnsi="Times New Roman"/>
      <w:sz w:val="28"/>
      <w:szCs w:val="28"/>
      <w:lang w:eastAsia="ru-RU"/>
    </w:rPr>
  </w:style>
  <w:style w:type="paragraph" w:customStyle="1" w:styleId="affffd">
    <w:name w:val="a"/>
    <w:basedOn w:val="a6"/>
    <w:uiPriority w:val="99"/>
    <w:rsid w:val="007F7B1D"/>
    <w:pPr>
      <w:snapToGrid w:val="0"/>
      <w:spacing w:after="0" w:line="360" w:lineRule="auto"/>
      <w:ind w:left="1134" w:hanging="567"/>
      <w:jc w:val="both"/>
    </w:pPr>
    <w:rPr>
      <w:rFonts w:ascii="Times New Roman" w:hAnsi="Times New Roman"/>
      <w:sz w:val="28"/>
      <w:szCs w:val="28"/>
      <w:lang w:eastAsia="ru-RU"/>
    </w:rPr>
  </w:style>
  <w:style w:type="paragraph" w:customStyle="1" w:styleId="affffe">
    <w:name w:val="Словарная статья"/>
    <w:basedOn w:val="a6"/>
    <w:next w:val="a6"/>
    <w:uiPriority w:val="99"/>
    <w:rsid w:val="007F7B1D"/>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afffff">
    <w:name w:val="Комментарий пользователя"/>
    <w:basedOn w:val="a6"/>
    <w:next w:val="a6"/>
    <w:uiPriority w:val="99"/>
    <w:rsid w:val="007F7B1D"/>
    <w:pPr>
      <w:autoSpaceDE w:val="0"/>
      <w:autoSpaceDN w:val="0"/>
      <w:adjustRightInd w:val="0"/>
      <w:spacing w:after="0" w:line="240" w:lineRule="auto"/>
      <w:ind w:left="170"/>
    </w:pPr>
    <w:rPr>
      <w:rFonts w:ascii="Arial" w:hAnsi="Arial" w:cs="Arial"/>
      <w:i/>
      <w:iCs/>
      <w:color w:val="000080"/>
      <w:sz w:val="20"/>
      <w:szCs w:val="20"/>
      <w:lang w:eastAsia="ru-RU"/>
    </w:rPr>
  </w:style>
  <w:style w:type="character" w:customStyle="1" w:styleId="3f0">
    <w:name w:val="Стиль3 Знак Знак"/>
    <w:uiPriority w:val="99"/>
    <w:rsid w:val="007F7B1D"/>
    <w:rPr>
      <w:sz w:val="24"/>
      <w:szCs w:val="24"/>
      <w:lang w:val="ru-RU" w:eastAsia="ru-RU"/>
    </w:rPr>
  </w:style>
  <w:style w:type="character" w:customStyle="1" w:styleId="labelbodytext1">
    <w:name w:val="label_body_text_1"/>
    <w:uiPriority w:val="99"/>
    <w:rsid w:val="007F7B1D"/>
  </w:style>
  <w:style w:type="paragraph" w:customStyle="1" w:styleId="1DocumentHeader1">
    <w:name w:val="Заголовок 1.Document Header1"/>
    <w:basedOn w:val="a6"/>
    <w:next w:val="a6"/>
    <w:uiPriority w:val="99"/>
    <w:rsid w:val="007F7B1D"/>
    <w:pPr>
      <w:keepNext/>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uiPriority w:val="99"/>
    <w:rsid w:val="007F7B1D"/>
    <w:rPr>
      <w:sz w:val="24"/>
      <w:szCs w:val="24"/>
      <w:lang w:val="ru-RU" w:eastAsia="ru-RU"/>
    </w:rPr>
  </w:style>
  <w:style w:type="character" w:styleId="afffff0">
    <w:name w:val="annotation reference"/>
    <w:uiPriority w:val="99"/>
    <w:rsid w:val="007F7B1D"/>
    <w:rPr>
      <w:sz w:val="16"/>
      <w:szCs w:val="16"/>
    </w:rPr>
  </w:style>
  <w:style w:type="paragraph" w:styleId="afffff1">
    <w:name w:val="annotation text"/>
    <w:basedOn w:val="a6"/>
    <w:link w:val="afffff2"/>
    <w:uiPriority w:val="99"/>
    <w:rsid w:val="007F7B1D"/>
    <w:pPr>
      <w:spacing w:after="60" w:line="240" w:lineRule="auto"/>
      <w:jc w:val="both"/>
    </w:pPr>
    <w:rPr>
      <w:rFonts w:ascii="Times New Roman" w:hAnsi="Times New Roman"/>
      <w:sz w:val="20"/>
      <w:szCs w:val="20"/>
      <w:lang w:eastAsia="ru-RU"/>
    </w:rPr>
  </w:style>
  <w:style w:type="character" w:customStyle="1" w:styleId="afffff2">
    <w:name w:val="Текст примечания Знак"/>
    <w:basedOn w:val="a7"/>
    <w:link w:val="afffff1"/>
    <w:uiPriority w:val="99"/>
    <w:rsid w:val="007F7B1D"/>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uiPriority w:val="99"/>
    <w:rsid w:val="007F7B1D"/>
    <w:rPr>
      <w:b/>
      <w:bCs/>
    </w:rPr>
  </w:style>
  <w:style w:type="character" w:customStyle="1" w:styleId="afffff4">
    <w:name w:val="Тема примечания Знак"/>
    <w:basedOn w:val="afffff2"/>
    <w:link w:val="afffff3"/>
    <w:uiPriority w:val="99"/>
    <w:rsid w:val="007F7B1D"/>
    <w:rPr>
      <w:rFonts w:ascii="Times New Roman" w:eastAsia="Times New Roman" w:hAnsi="Times New Roman" w:cs="Times New Roman"/>
      <w:b/>
      <w:bCs/>
      <w:sz w:val="20"/>
      <w:szCs w:val="20"/>
      <w:lang w:eastAsia="ru-RU"/>
    </w:rPr>
  </w:style>
  <w:style w:type="paragraph" w:customStyle="1" w:styleId="200">
    <w:name w:val="20"/>
    <w:basedOn w:val="a6"/>
    <w:uiPriority w:val="99"/>
    <w:rsid w:val="007F7B1D"/>
    <w:pPr>
      <w:spacing w:before="104" w:after="104" w:line="240" w:lineRule="auto"/>
      <w:ind w:left="104" w:right="104"/>
    </w:pPr>
    <w:rPr>
      <w:rFonts w:ascii="Times New Roman" w:hAnsi="Times New Roman"/>
      <w:sz w:val="24"/>
      <w:szCs w:val="24"/>
      <w:lang w:eastAsia="ru-RU"/>
    </w:rPr>
  </w:style>
  <w:style w:type="paragraph" w:customStyle="1" w:styleId="afffff5">
    <w:name w:val="Пункт"/>
    <w:basedOn w:val="a6"/>
    <w:uiPriority w:val="99"/>
    <w:rsid w:val="007F7B1D"/>
    <w:pPr>
      <w:tabs>
        <w:tab w:val="num" w:pos="1980"/>
      </w:tabs>
      <w:spacing w:after="0" w:line="240" w:lineRule="auto"/>
      <w:ind w:left="1404" w:hanging="504"/>
      <w:jc w:val="both"/>
    </w:pPr>
    <w:rPr>
      <w:rFonts w:ascii="Times New Roman" w:hAnsi="Times New Roman"/>
      <w:sz w:val="24"/>
      <w:szCs w:val="24"/>
      <w:lang w:eastAsia="ru-RU"/>
    </w:rPr>
  </w:style>
  <w:style w:type="paragraph" w:customStyle="1" w:styleId="afffff6">
    <w:name w:val="Подпункт"/>
    <w:basedOn w:val="afffff5"/>
    <w:uiPriority w:val="99"/>
    <w:rsid w:val="007F7B1D"/>
    <w:pPr>
      <w:tabs>
        <w:tab w:val="clear" w:pos="1980"/>
        <w:tab w:val="num" w:pos="2520"/>
      </w:tabs>
      <w:ind w:left="1728" w:hanging="648"/>
    </w:pPr>
  </w:style>
  <w:style w:type="paragraph" w:styleId="afffff7">
    <w:name w:val="Document Map"/>
    <w:basedOn w:val="a6"/>
    <w:link w:val="afffff8"/>
    <w:uiPriority w:val="99"/>
    <w:rsid w:val="007F7B1D"/>
    <w:pPr>
      <w:shd w:val="clear" w:color="auto" w:fill="000080"/>
      <w:spacing w:after="60" w:line="240" w:lineRule="auto"/>
      <w:jc w:val="both"/>
    </w:pPr>
    <w:rPr>
      <w:rFonts w:ascii="Times New Roman" w:hAnsi="Times New Roman"/>
      <w:sz w:val="2"/>
      <w:szCs w:val="2"/>
      <w:lang w:eastAsia="ru-RU"/>
    </w:rPr>
  </w:style>
  <w:style w:type="character" w:customStyle="1" w:styleId="afffff8">
    <w:name w:val="Схема документа Знак"/>
    <w:basedOn w:val="a7"/>
    <w:link w:val="afffff7"/>
    <w:uiPriority w:val="99"/>
    <w:rsid w:val="007F7B1D"/>
    <w:rPr>
      <w:rFonts w:ascii="Times New Roman" w:eastAsia="Times New Roman" w:hAnsi="Times New Roman" w:cs="Times New Roman"/>
      <w:sz w:val="2"/>
      <w:szCs w:val="2"/>
      <w:shd w:val="clear" w:color="auto" w:fill="000080"/>
      <w:lang w:eastAsia="ru-RU"/>
    </w:rPr>
  </w:style>
  <w:style w:type="paragraph" w:customStyle="1" w:styleId="afffff9">
    <w:name w:val="Таблица шапка"/>
    <w:basedOn w:val="a6"/>
    <w:uiPriority w:val="99"/>
    <w:rsid w:val="007F7B1D"/>
    <w:pPr>
      <w:keepNext/>
      <w:spacing w:before="40" w:after="40" w:line="240" w:lineRule="auto"/>
      <w:ind w:left="57" w:right="57"/>
    </w:pPr>
    <w:rPr>
      <w:rFonts w:ascii="Times New Roman" w:hAnsi="Times New Roman"/>
      <w:sz w:val="18"/>
      <w:szCs w:val="18"/>
      <w:lang w:eastAsia="ru-RU"/>
    </w:rPr>
  </w:style>
  <w:style w:type="paragraph" w:customStyle="1" w:styleId="afffffa">
    <w:name w:val="Таблица текст"/>
    <w:basedOn w:val="a6"/>
    <w:uiPriority w:val="99"/>
    <w:rsid w:val="007F7B1D"/>
    <w:pPr>
      <w:spacing w:before="40" w:after="40" w:line="240" w:lineRule="auto"/>
      <w:ind w:left="57" w:right="57"/>
    </w:pPr>
    <w:rPr>
      <w:rFonts w:ascii="Times New Roman" w:hAnsi="Times New Roman"/>
      <w:lang w:eastAsia="ru-RU"/>
    </w:rPr>
  </w:style>
  <w:style w:type="paragraph" w:customStyle="1" w:styleId="a2">
    <w:name w:val="пункт"/>
    <w:basedOn w:val="a6"/>
    <w:uiPriority w:val="99"/>
    <w:rsid w:val="007F7B1D"/>
    <w:pPr>
      <w:numPr>
        <w:ilvl w:val="2"/>
        <w:numId w:val="14"/>
      </w:numPr>
      <w:spacing w:before="60" w:after="60" w:line="240" w:lineRule="auto"/>
    </w:pPr>
    <w:rPr>
      <w:rFonts w:ascii="Times New Roman" w:hAnsi="Times New Roman"/>
      <w:sz w:val="24"/>
      <w:szCs w:val="24"/>
      <w:lang w:eastAsia="ru-RU"/>
    </w:rPr>
  </w:style>
  <w:style w:type="character" w:customStyle="1" w:styleId="afffffb">
    <w:name w:val="Гипертекстовая ссылка"/>
    <w:uiPriority w:val="99"/>
    <w:rsid w:val="007F7B1D"/>
    <w:rPr>
      <w:b/>
      <w:bCs/>
      <w:color w:val="008000"/>
      <w:sz w:val="20"/>
      <w:szCs w:val="20"/>
      <w:u w:val="single"/>
    </w:rPr>
  </w:style>
  <w:style w:type="paragraph" w:styleId="1f0">
    <w:name w:val="index 1"/>
    <w:basedOn w:val="a6"/>
    <w:next w:val="a6"/>
    <w:autoRedefine/>
    <w:uiPriority w:val="99"/>
    <w:semiHidden/>
    <w:rsid w:val="007F7B1D"/>
    <w:pPr>
      <w:spacing w:after="60" w:line="240" w:lineRule="auto"/>
      <w:ind w:left="240" w:hanging="240"/>
      <w:jc w:val="both"/>
    </w:pPr>
    <w:rPr>
      <w:rFonts w:ascii="Times New Roman" w:hAnsi="Times New Roman"/>
      <w:sz w:val="24"/>
      <w:szCs w:val="24"/>
      <w:lang w:eastAsia="ru-RU"/>
    </w:rPr>
  </w:style>
  <w:style w:type="paragraph" w:customStyle="1" w:styleId="1f1">
    <w:name w:val="Обычный1"/>
    <w:uiPriority w:val="99"/>
    <w:rsid w:val="007F7B1D"/>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F7B1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ffc">
    <w:name w:val="endnote text"/>
    <w:basedOn w:val="a6"/>
    <w:link w:val="afffffd"/>
    <w:uiPriority w:val="99"/>
    <w:rsid w:val="007F7B1D"/>
    <w:pPr>
      <w:spacing w:after="60" w:line="240" w:lineRule="auto"/>
      <w:jc w:val="both"/>
    </w:pPr>
    <w:rPr>
      <w:rFonts w:ascii="Times New Roman" w:hAnsi="Times New Roman"/>
      <w:sz w:val="20"/>
      <w:szCs w:val="20"/>
      <w:lang w:eastAsia="ru-RU"/>
    </w:rPr>
  </w:style>
  <w:style w:type="character" w:customStyle="1" w:styleId="afffffd">
    <w:name w:val="Текст концевой сноски Знак"/>
    <w:basedOn w:val="a7"/>
    <w:link w:val="afffffc"/>
    <w:uiPriority w:val="99"/>
    <w:rsid w:val="007F7B1D"/>
    <w:rPr>
      <w:rFonts w:ascii="Times New Roman" w:eastAsia="Times New Roman" w:hAnsi="Times New Roman" w:cs="Times New Roman"/>
      <w:sz w:val="20"/>
      <w:szCs w:val="20"/>
      <w:lang w:eastAsia="ru-RU"/>
    </w:rPr>
  </w:style>
  <w:style w:type="character" w:styleId="afffffe">
    <w:name w:val="endnote reference"/>
    <w:uiPriority w:val="99"/>
    <w:rsid w:val="007F7B1D"/>
    <w:rPr>
      <w:vertAlign w:val="superscript"/>
    </w:rPr>
  </w:style>
  <w:style w:type="paragraph" w:customStyle="1" w:styleId="111">
    <w:name w:val="Основной текст с отступом11"/>
    <w:basedOn w:val="a6"/>
    <w:uiPriority w:val="99"/>
    <w:rsid w:val="007F7B1D"/>
    <w:pPr>
      <w:spacing w:before="60" w:after="0" w:line="240" w:lineRule="auto"/>
      <w:ind w:firstLine="851"/>
      <w:jc w:val="both"/>
    </w:pPr>
    <w:rPr>
      <w:rFonts w:ascii="Times New Roman" w:hAnsi="Times New Roman"/>
      <w:sz w:val="24"/>
      <w:szCs w:val="24"/>
      <w:lang w:eastAsia="ru-RU"/>
    </w:rPr>
  </w:style>
  <w:style w:type="character" w:customStyle="1" w:styleId="FontStyle30">
    <w:name w:val="Font Style30"/>
    <w:uiPriority w:val="99"/>
    <w:rsid w:val="007F7B1D"/>
    <w:rPr>
      <w:rFonts w:ascii="Times New Roman" w:hAnsi="Times New Roman" w:cs="Times New Roman"/>
      <w:sz w:val="18"/>
      <w:szCs w:val="18"/>
    </w:rPr>
  </w:style>
  <w:style w:type="character" w:styleId="affffff">
    <w:name w:val="Placeholder Text"/>
    <w:uiPriority w:val="99"/>
    <w:semiHidden/>
    <w:rsid w:val="007F7B1D"/>
    <w:rPr>
      <w:color w:val="808080"/>
    </w:rPr>
  </w:style>
  <w:style w:type="character" w:customStyle="1" w:styleId="f">
    <w:name w:val="f"/>
    <w:basedOn w:val="a7"/>
    <w:rsid w:val="007F7B1D"/>
  </w:style>
  <w:style w:type="character" w:customStyle="1" w:styleId="r">
    <w:name w:val="r"/>
    <w:basedOn w:val="a7"/>
    <w:rsid w:val="007F7B1D"/>
  </w:style>
  <w:style w:type="paragraph" w:customStyle="1" w:styleId="ConsPlusCell">
    <w:name w:val="ConsPlusCell"/>
    <w:uiPriority w:val="99"/>
    <w:rsid w:val="007F7B1D"/>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ewsbody">
    <w:name w:val="newsbody"/>
    <w:rsid w:val="007F7B1D"/>
    <w:rPr>
      <w:rFonts w:ascii="Tahoma" w:hAnsi="Tahoma" w:cs="Tahoma"/>
      <w:color w:val="000000"/>
      <w:sz w:val="20"/>
      <w:szCs w:val="20"/>
    </w:rPr>
  </w:style>
  <w:style w:type="paragraph" w:customStyle="1" w:styleId="213">
    <w:name w:val="Основной текст 21"/>
    <w:basedOn w:val="a6"/>
    <w:rsid w:val="007F7B1D"/>
    <w:pPr>
      <w:suppressAutoHyphens/>
      <w:spacing w:after="0" w:line="216" w:lineRule="auto"/>
      <w:jc w:val="both"/>
    </w:pPr>
    <w:rPr>
      <w:rFonts w:ascii="Times New Roman" w:hAnsi="Times New Roman"/>
      <w:sz w:val="20"/>
      <w:szCs w:val="20"/>
      <w:lang w:eastAsia="ar-SA"/>
    </w:rPr>
  </w:style>
  <w:style w:type="character" w:customStyle="1" w:styleId="ConsPlusNormal0">
    <w:name w:val="ConsPlusNormal Знак"/>
    <w:link w:val="ConsPlusNormal"/>
    <w:locked/>
    <w:rsid w:val="007F7B1D"/>
    <w:rPr>
      <w:rFonts w:ascii="Calibri" w:eastAsia="Times New Roman" w:hAnsi="Calibri" w:cs="Calibri"/>
      <w:szCs w:val="20"/>
      <w:lang w:eastAsia="ru-RU"/>
    </w:rPr>
  </w:style>
  <w:style w:type="paragraph" w:styleId="2f9">
    <w:name w:val="Body Text 2"/>
    <w:basedOn w:val="a6"/>
    <w:link w:val="2fa"/>
    <w:uiPriority w:val="99"/>
    <w:unhideWhenUsed/>
    <w:rsid w:val="007F7B1D"/>
    <w:pPr>
      <w:spacing w:after="120" w:line="480" w:lineRule="auto"/>
      <w:jc w:val="both"/>
    </w:pPr>
    <w:rPr>
      <w:rFonts w:ascii="Times New Roman" w:hAnsi="Times New Roman"/>
      <w:sz w:val="24"/>
      <w:szCs w:val="24"/>
      <w:lang w:eastAsia="ru-RU"/>
    </w:rPr>
  </w:style>
  <w:style w:type="character" w:customStyle="1" w:styleId="2fa">
    <w:name w:val="Основной текст 2 Знак"/>
    <w:basedOn w:val="a7"/>
    <w:link w:val="2f9"/>
    <w:uiPriority w:val="99"/>
    <w:rsid w:val="007F7B1D"/>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7F7B1D"/>
    <w:rPr>
      <w:rFonts w:ascii="Arial" w:eastAsia="Times New Roman" w:hAnsi="Arial" w:cs="Arial"/>
      <w:sz w:val="24"/>
      <w:szCs w:val="24"/>
      <w:lang w:eastAsia="ru-RU"/>
    </w:rPr>
  </w:style>
  <w:style w:type="character" w:customStyle="1" w:styleId="1f2">
    <w:name w:val="Название Знак1"/>
    <w:aliases w:val=" Знак3 Знак"/>
    <w:locked/>
    <w:rsid w:val="007F7B1D"/>
    <w:rPr>
      <w:b/>
      <w:bCs/>
      <w:sz w:val="22"/>
      <w:szCs w:val="22"/>
      <w:lang w:val="ru-RU" w:eastAsia="ru-RU" w:bidi="ar-SA"/>
    </w:rPr>
  </w:style>
  <w:style w:type="paragraph" w:customStyle="1" w:styleId="Default">
    <w:name w:val="Default"/>
    <w:rsid w:val="007F7B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f3">
    <w:name w:val="Сетка таблицы1"/>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писок нумеров."/>
    <w:basedOn w:val="a6"/>
    <w:rsid w:val="007F7B1D"/>
    <w:pPr>
      <w:tabs>
        <w:tab w:val="left" w:pos="57"/>
        <w:tab w:val="num" w:pos="1069"/>
      </w:tabs>
      <w:spacing w:after="0" w:line="240" w:lineRule="auto"/>
      <w:jc w:val="center"/>
    </w:pPr>
    <w:rPr>
      <w:rFonts w:ascii="Times New Roman" w:hAnsi="Times New Roman"/>
      <w:sz w:val="28"/>
      <w:szCs w:val="20"/>
      <w:lang w:eastAsia="ru-RU"/>
    </w:rPr>
  </w:style>
  <w:style w:type="paragraph" w:customStyle="1" w:styleId="affffff1">
    <w:name w:val="Содержимое таблицы"/>
    <w:basedOn w:val="a6"/>
    <w:uiPriority w:val="99"/>
    <w:rsid w:val="007F7B1D"/>
    <w:pPr>
      <w:widowControl w:val="0"/>
      <w:suppressLineNumbers/>
      <w:suppressAutoHyphens/>
      <w:spacing w:after="0" w:line="240" w:lineRule="auto"/>
    </w:pPr>
    <w:rPr>
      <w:rFonts w:ascii="Arial" w:eastAsia="Lucida Sans Unicode" w:hAnsi="Arial"/>
      <w:kern w:val="2"/>
      <w:sz w:val="20"/>
      <w:szCs w:val="24"/>
      <w:lang w:eastAsia="ru-RU"/>
    </w:rPr>
  </w:style>
  <w:style w:type="paragraph" w:customStyle="1" w:styleId="Standard">
    <w:name w:val="Standard"/>
    <w:rsid w:val="007F7B1D"/>
    <w:pPr>
      <w:suppressAutoHyphens/>
      <w:autoSpaceDN w:val="0"/>
      <w:spacing w:after="0" w:line="240" w:lineRule="auto"/>
      <w:textAlignment w:val="baseline"/>
    </w:pPr>
    <w:rPr>
      <w:rFonts w:ascii="Times New Roman" w:eastAsia="Times New Roman" w:hAnsi="Times New Roman" w:cs="Times New Roman"/>
      <w:kern w:val="3"/>
      <w:sz w:val="24"/>
      <w:szCs w:val="24"/>
      <w:lang w:eastAsia="ar-SA" w:bidi="hi-IN"/>
    </w:rPr>
  </w:style>
  <w:style w:type="character" w:customStyle="1" w:styleId="ConsPlusTitle0">
    <w:name w:val="ConsPlusTitle Знак"/>
    <w:link w:val="ConsPlusTitle"/>
    <w:locked/>
    <w:rsid w:val="007F7B1D"/>
    <w:rPr>
      <w:rFonts w:ascii="Times New Roman" w:eastAsia="Times New Roman" w:hAnsi="Times New Roman" w:cs="Times New Roman"/>
      <w:b/>
      <w:bCs/>
      <w:sz w:val="24"/>
      <w:szCs w:val="24"/>
      <w:lang w:eastAsia="ru-RU"/>
    </w:rPr>
  </w:style>
  <w:style w:type="paragraph" w:customStyle="1" w:styleId="220">
    <w:name w:val="Основной текст с отступом 22"/>
    <w:basedOn w:val="a6"/>
    <w:rsid w:val="007F7B1D"/>
    <w:pPr>
      <w:suppressAutoHyphens/>
      <w:spacing w:after="120" w:line="480" w:lineRule="auto"/>
      <w:ind w:left="283"/>
      <w:jc w:val="both"/>
    </w:pPr>
    <w:rPr>
      <w:rFonts w:ascii="Times New Roman" w:hAnsi="Times New Roman"/>
      <w:sz w:val="24"/>
      <w:szCs w:val="24"/>
      <w:lang w:eastAsia="ar-SA"/>
    </w:rPr>
  </w:style>
  <w:style w:type="character" w:customStyle="1" w:styleId="15">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1 Знак"/>
    <w:link w:val="af2"/>
    <w:locked/>
    <w:rsid w:val="007F7B1D"/>
    <w:rPr>
      <w:rFonts w:ascii="Times New Roman" w:eastAsia="Calibri" w:hAnsi="Times New Roman" w:cs="Times New Roman"/>
      <w:sz w:val="24"/>
      <w:szCs w:val="24"/>
      <w:lang w:eastAsia="ru-RU"/>
    </w:rPr>
  </w:style>
  <w:style w:type="paragraph" w:customStyle="1" w:styleId="msonormalbullet2gif">
    <w:name w:val="msonormalbullet2.gif"/>
    <w:basedOn w:val="a6"/>
    <w:rsid w:val="007F7B1D"/>
    <w:pPr>
      <w:spacing w:before="100" w:beforeAutospacing="1" w:after="100" w:afterAutospacing="1" w:line="240" w:lineRule="auto"/>
    </w:pPr>
    <w:rPr>
      <w:rFonts w:ascii="Times New Roman" w:hAnsi="Times New Roman"/>
      <w:sz w:val="24"/>
      <w:szCs w:val="24"/>
      <w:lang w:eastAsia="ru-RU"/>
    </w:rPr>
  </w:style>
  <w:style w:type="character" w:styleId="affffff2">
    <w:name w:val="Book Title"/>
    <w:uiPriority w:val="33"/>
    <w:qFormat/>
    <w:rsid w:val="007F7B1D"/>
    <w:rPr>
      <w:b/>
      <w:bCs/>
      <w:i/>
      <w:iCs/>
      <w:spacing w:val="5"/>
    </w:rPr>
  </w:style>
  <w:style w:type="character" w:customStyle="1" w:styleId="1a">
    <w:name w:val="Без интервала Знак1"/>
    <w:aliases w:val="для таблиц Знак,Без интервала2 Знак"/>
    <w:link w:val="afb"/>
    <w:uiPriority w:val="1"/>
    <w:rsid w:val="007F7B1D"/>
    <w:rPr>
      <w:rFonts w:ascii="Arial" w:eastAsia="SimSun" w:hAnsi="Arial" w:cs="Arial"/>
      <w:sz w:val="20"/>
      <w:szCs w:val="20"/>
      <w:lang w:eastAsia="ar-SA"/>
    </w:rPr>
  </w:style>
  <w:style w:type="character" w:customStyle="1" w:styleId="af1">
    <w:name w:val="Абзац списка Знак"/>
    <w:link w:val="af0"/>
    <w:locked/>
    <w:rsid w:val="007F7B1D"/>
    <w:rPr>
      <w:rFonts w:ascii="Calibri" w:eastAsia="Times New Roman" w:hAnsi="Calibri" w:cs="Times New Roman"/>
    </w:rPr>
  </w:style>
  <w:style w:type="paragraph" w:customStyle="1" w:styleId="1f4">
    <w:name w:val="Название1"/>
    <w:aliases w:val="Знак Знак Знак,Знак Знак Знак Знак Знак Знак,Знак Знак Знак Знак Знак"/>
    <w:basedOn w:val="a6"/>
    <w:uiPriority w:val="99"/>
    <w:qFormat/>
    <w:rsid w:val="007F7B1D"/>
    <w:pPr>
      <w:widowControl w:val="0"/>
      <w:autoSpaceDE w:val="0"/>
      <w:autoSpaceDN w:val="0"/>
      <w:adjustRightInd w:val="0"/>
      <w:spacing w:before="240" w:after="60" w:line="240" w:lineRule="auto"/>
      <w:jc w:val="center"/>
      <w:outlineLvl w:val="0"/>
    </w:pPr>
    <w:rPr>
      <w:rFonts w:ascii="Cambria" w:hAnsi="Cambria"/>
      <w:b/>
      <w:bCs/>
      <w:kern w:val="28"/>
      <w:sz w:val="32"/>
      <w:szCs w:val="32"/>
      <w:lang w:eastAsia="ru-RU"/>
    </w:rPr>
  </w:style>
  <w:style w:type="paragraph" w:customStyle="1" w:styleId="1f5">
    <w:name w:val="Абзац списка1"/>
    <w:basedOn w:val="a6"/>
    <w:qFormat/>
    <w:rsid w:val="007F7B1D"/>
    <w:pPr>
      <w:spacing w:after="0" w:line="240" w:lineRule="auto"/>
      <w:ind w:left="720"/>
      <w:contextualSpacing/>
    </w:pPr>
    <w:rPr>
      <w:rFonts w:ascii="Times New Roman" w:hAnsi="Times New Roman"/>
      <w:sz w:val="24"/>
      <w:szCs w:val="28"/>
      <w:lang w:eastAsia="ru-RU"/>
    </w:rPr>
  </w:style>
  <w:style w:type="paragraph" w:customStyle="1" w:styleId="a1">
    <w:name w:val="Дефис"/>
    <w:basedOn w:val="1f5"/>
    <w:link w:val="affffff3"/>
    <w:uiPriority w:val="99"/>
    <w:rsid w:val="007F7B1D"/>
    <w:pPr>
      <w:numPr>
        <w:numId w:val="15"/>
      </w:numPr>
    </w:pPr>
    <w:rPr>
      <w:szCs w:val="24"/>
      <w:lang w:val="en-US"/>
    </w:rPr>
  </w:style>
  <w:style w:type="character" w:customStyle="1" w:styleId="affffff3">
    <w:name w:val="Дефис Знак"/>
    <w:link w:val="a1"/>
    <w:uiPriority w:val="99"/>
    <w:locked/>
    <w:rsid w:val="007F7B1D"/>
    <w:rPr>
      <w:rFonts w:ascii="Times New Roman" w:eastAsia="Times New Roman" w:hAnsi="Times New Roman" w:cs="Times New Roman"/>
      <w:sz w:val="24"/>
      <w:szCs w:val="24"/>
      <w:lang w:val="en-US" w:eastAsia="ru-RU"/>
    </w:rPr>
  </w:style>
  <w:style w:type="paragraph" w:customStyle="1" w:styleId="2">
    <w:name w:val="Стиль Заголовок 2"/>
    <w:aliases w:val="H2 + По ширине Слева:  032 см Первая строка:  ..."/>
    <w:basedOn w:val="22"/>
    <w:rsid w:val="007F7B1D"/>
    <w:pPr>
      <w:keepLines w:val="0"/>
      <w:numPr>
        <w:ilvl w:val="1"/>
        <w:numId w:val="9"/>
      </w:numPr>
      <w:spacing w:before="0" w:after="60" w:line="240" w:lineRule="auto"/>
      <w:ind w:left="180" w:firstLine="0"/>
      <w:jc w:val="center"/>
    </w:pPr>
    <w:rPr>
      <w:rFonts w:ascii="Times New Roman" w:eastAsia="Times New Roman" w:hAnsi="Times New Roman"/>
      <w:color w:val="auto"/>
      <w:sz w:val="28"/>
      <w:szCs w:val="20"/>
      <w:lang w:eastAsia="ru-RU"/>
    </w:rPr>
  </w:style>
  <w:style w:type="paragraph" w:customStyle="1" w:styleId="BodyTextIndent1">
    <w:name w:val="Body Text Indent1"/>
    <w:basedOn w:val="a6"/>
    <w:link w:val="BodyTextIndent10"/>
    <w:rsid w:val="007F7B1D"/>
    <w:pPr>
      <w:tabs>
        <w:tab w:val="num" w:pos="567"/>
      </w:tabs>
      <w:spacing w:after="60" w:line="240" w:lineRule="auto"/>
      <w:ind w:left="567" w:hanging="567"/>
      <w:jc w:val="both"/>
    </w:pPr>
    <w:rPr>
      <w:rFonts w:ascii="Times New Roman" w:hAnsi="Times New Roman"/>
      <w:sz w:val="24"/>
      <w:szCs w:val="24"/>
      <w:lang w:eastAsia="ru-RU"/>
    </w:rPr>
  </w:style>
  <w:style w:type="character" w:customStyle="1" w:styleId="BodyTextIndent10">
    <w:name w:val="Body Text Indent1 Знак"/>
    <w:link w:val="BodyTextIndent1"/>
    <w:rsid w:val="007F7B1D"/>
    <w:rPr>
      <w:rFonts w:ascii="Times New Roman" w:eastAsia="Times New Roman" w:hAnsi="Times New Roman" w:cs="Times New Roman"/>
      <w:sz w:val="24"/>
      <w:szCs w:val="24"/>
      <w:lang w:eastAsia="ru-RU"/>
    </w:rPr>
  </w:style>
  <w:style w:type="paragraph" w:customStyle="1" w:styleId="3f1">
    <w:name w:val="Основной текст с отступом3"/>
    <w:basedOn w:val="a6"/>
    <w:rsid w:val="007F7B1D"/>
    <w:pPr>
      <w:tabs>
        <w:tab w:val="num" w:pos="567"/>
      </w:tabs>
      <w:spacing w:after="60" w:line="240" w:lineRule="auto"/>
      <w:ind w:left="567" w:hanging="567"/>
      <w:jc w:val="both"/>
    </w:pPr>
    <w:rPr>
      <w:rFonts w:ascii="Times New Roman" w:hAnsi="Times New Roman"/>
      <w:sz w:val="24"/>
      <w:szCs w:val="24"/>
      <w:lang w:eastAsia="ru-RU"/>
    </w:rPr>
  </w:style>
  <w:style w:type="character" w:customStyle="1" w:styleId="FontStyle78">
    <w:name w:val="Font Style78"/>
    <w:rsid w:val="007F7B1D"/>
    <w:rPr>
      <w:rFonts w:ascii="Times New Roman" w:hAnsi="Times New Roman" w:cs="Times New Roman"/>
      <w:sz w:val="22"/>
      <w:szCs w:val="22"/>
    </w:rPr>
  </w:style>
  <w:style w:type="paragraph" w:customStyle="1" w:styleId="Nonformat">
    <w:name w:val="Nonformat"/>
    <w:basedOn w:val="a6"/>
    <w:uiPriority w:val="99"/>
    <w:rsid w:val="007F7B1D"/>
    <w:pPr>
      <w:widowControl w:val="0"/>
      <w:spacing w:after="0" w:line="240" w:lineRule="auto"/>
    </w:pPr>
    <w:rPr>
      <w:rFonts w:ascii="Consultant" w:hAnsi="Consultant" w:cs="Consultant"/>
      <w:sz w:val="20"/>
      <w:szCs w:val="20"/>
      <w:lang w:eastAsia="ru-RU"/>
    </w:rPr>
  </w:style>
  <w:style w:type="character" w:customStyle="1" w:styleId="1e">
    <w:name w:val="Стиль1 Знак"/>
    <w:link w:val="13"/>
    <w:uiPriority w:val="99"/>
    <w:rsid w:val="007F7B1D"/>
    <w:rPr>
      <w:rFonts w:ascii="Times New Roman" w:eastAsia="Times New Roman" w:hAnsi="Times New Roman" w:cs="Times New Roman"/>
      <w:b/>
      <w:bCs/>
      <w:sz w:val="28"/>
      <w:szCs w:val="28"/>
      <w:lang w:eastAsia="ru-RU"/>
    </w:rPr>
  </w:style>
  <w:style w:type="character" w:customStyle="1" w:styleId="apple-style-span">
    <w:name w:val="apple-style-span"/>
    <w:rsid w:val="007F7B1D"/>
  </w:style>
  <w:style w:type="character" w:customStyle="1" w:styleId="blk">
    <w:name w:val="blk"/>
    <w:uiPriority w:val="99"/>
    <w:rsid w:val="007F7B1D"/>
  </w:style>
  <w:style w:type="numbering" w:customStyle="1" w:styleId="1f6">
    <w:name w:val="Нет списка1"/>
    <w:next w:val="a9"/>
    <w:uiPriority w:val="99"/>
    <w:semiHidden/>
    <w:unhideWhenUsed/>
    <w:rsid w:val="007F7B1D"/>
  </w:style>
  <w:style w:type="paragraph" w:styleId="affffff4">
    <w:name w:val="Revision"/>
    <w:hidden/>
    <w:uiPriority w:val="99"/>
    <w:semiHidden/>
    <w:rsid w:val="007F7B1D"/>
    <w:pPr>
      <w:spacing w:after="0" w:line="240" w:lineRule="auto"/>
    </w:pPr>
    <w:rPr>
      <w:rFonts w:ascii="Times New Roman" w:eastAsia="Times New Roman" w:hAnsi="Times New Roman" w:cs="Times New Roman"/>
      <w:sz w:val="24"/>
      <w:szCs w:val="24"/>
      <w:lang w:eastAsia="ru-RU"/>
    </w:rPr>
  </w:style>
  <w:style w:type="character" w:customStyle="1" w:styleId="affffff5">
    <w:name w:val="Стиль полужирный"/>
    <w:rsid w:val="007F7B1D"/>
    <w:rPr>
      <w:bCs/>
      <w:sz w:val="22"/>
    </w:rPr>
  </w:style>
  <w:style w:type="paragraph" w:customStyle="1" w:styleId="xl24">
    <w:name w:val="xl24"/>
    <w:basedOn w:val="a6"/>
    <w:rsid w:val="007F7B1D"/>
    <w:pPr>
      <w:spacing w:before="100" w:after="100" w:line="240" w:lineRule="auto"/>
      <w:jc w:val="center"/>
    </w:pPr>
    <w:rPr>
      <w:rFonts w:ascii="Times New Roman" w:hAnsi="Times New Roman"/>
      <w:sz w:val="24"/>
      <w:szCs w:val="24"/>
      <w:lang w:eastAsia="ru-RU"/>
    </w:rPr>
  </w:style>
  <w:style w:type="paragraph" w:customStyle="1" w:styleId="313">
    <w:name w:val="Основной текст с отступом 31"/>
    <w:basedOn w:val="a6"/>
    <w:uiPriority w:val="99"/>
    <w:rsid w:val="007F7B1D"/>
    <w:pPr>
      <w:suppressAutoHyphens/>
      <w:spacing w:after="120" w:line="100" w:lineRule="atLeast"/>
      <w:ind w:left="283"/>
      <w:jc w:val="both"/>
    </w:pPr>
    <w:rPr>
      <w:rFonts w:ascii="Times New Roman" w:hAnsi="Times New Roman"/>
      <w:kern w:val="1"/>
      <w:sz w:val="16"/>
      <w:szCs w:val="16"/>
      <w:lang w:eastAsia="ar-SA"/>
    </w:rPr>
  </w:style>
  <w:style w:type="character" w:customStyle="1" w:styleId="1f7">
    <w:name w:val="Основной текст Знак1"/>
    <w:aliases w:val="body text Знак1, Знак1 Знак1,Основной текст Знак Знак Знак1,Основной текст Знак Знак1,Знак1 Знак1,Основной текст Знак Знак Знак Знак Знак Знак,Основной текст Знак Знак Знак Знак1 Знак,Основной текст Знак Знак Знак"/>
    <w:uiPriority w:val="99"/>
    <w:locked/>
    <w:rsid w:val="007F7B1D"/>
    <w:rPr>
      <w:rFonts w:cs="Times New Roman"/>
      <w:sz w:val="24"/>
    </w:rPr>
  </w:style>
  <w:style w:type="table" w:customStyle="1" w:styleId="3f2">
    <w:name w:val="Сетка таблицы3"/>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b">
    <w:name w:val="Нет списка2"/>
    <w:next w:val="a9"/>
    <w:uiPriority w:val="99"/>
    <w:semiHidden/>
    <w:unhideWhenUsed/>
    <w:rsid w:val="007F7B1D"/>
  </w:style>
  <w:style w:type="numbering" w:customStyle="1" w:styleId="112">
    <w:name w:val="Нет списка11"/>
    <w:next w:val="a9"/>
    <w:uiPriority w:val="99"/>
    <w:semiHidden/>
    <w:unhideWhenUsed/>
    <w:rsid w:val="007F7B1D"/>
  </w:style>
  <w:style w:type="table" w:customStyle="1" w:styleId="2fc">
    <w:name w:val="Сетка таблицы2"/>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9"/>
    <w:uiPriority w:val="99"/>
    <w:semiHidden/>
    <w:unhideWhenUsed/>
    <w:rsid w:val="007F7B1D"/>
  </w:style>
  <w:style w:type="paragraph" w:customStyle="1" w:styleId="xl65">
    <w:name w:val="xl6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6">
    <w:name w:val="xl6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8">
    <w:name w:val="xl6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0">
    <w:name w:val="xl70"/>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1">
    <w:name w:val="xl71"/>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2">
    <w:name w:val="xl72"/>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3">
    <w:name w:val="xl73"/>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b/>
      <w:bCs/>
      <w:sz w:val="24"/>
      <w:szCs w:val="24"/>
      <w:lang w:eastAsia="ru-RU"/>
    </w:rPr>
  </w:style>
  <w:style w:type="paragraph" w:customStyle="1" w:styleId="xl75">
    <w:name w:val="xl7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eastAsia="ru-RU"/>
    </w:rPr>
  </w:style>
  <w:style w:type="paragraph" w:customStyle="1" w:styleId="xl76">
    <w:name w:val="xl76"/>
    <w:basedOn w:val="a6"/>
    <w:rsid w:val="007F7B1D"/>
    <w:pPr>
      <w:spacing w:before="100" w:beforeAutospacing="1" w:after="100" w:afterAutospacing="1" w:line="240" w:lineRule="auto"/>
    </w:pPr>
    <w:rPr>
      <w:rFonts w:cs="Calibri"/>
      <w:b/>
      <w:bCs/>
      <w:sz w:val="24"/>
      <w:szCs w:val="24"/>
      <w:lang w:eastAsia="ru-RU"/>
    </w:rPr>
  </w:style>
  <w:style w:type="paragraph" w:customStyle="1" w:styleId="xl77">
    <w:name w:val="xl7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8">
    <w:name w:val="xl78"/>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9">
    <w:name w:val="xl79"/>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0">
    <w:name w:val="xl80"/>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1">
    <w:name w:val="xl81"/>
    <w:basedOn w:val="a6"/>
    <w:rsid w:val="007F7B1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2">
    <w:name w:val="xl82"/>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83">
    <w:name w:val="xl83"/>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pPr>
    <w:rPr>
      <w:rFonts w:cs="Calibri"/>
      <w:b/>
      <w:bCs/>
      <w:sz w:val="24"/>
      <w:szCs w:val="24"/>
      <w:lang w:eastAsia="ru-RU"/>
    </w:rPr>
  </w:style>
  <w:style w:type="paragraph" w:customStyle="1" w:styleId="xl84">
    <w:name w:val="xl84"/>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85">
    <w:name w:val="xl85"/>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numbering" w:customStyle="1" w:styleId="3f3">
    <w:name w:val="Нет списка3"/>
    <w:next w:val="a9"/>
    <w:uiPriority w:val="99"/>
    <w:semiHidden/>
    <w:unhideWhenUsed/>
    <w:rsid w:val="007F7B1D"/>
  </w:style>
  <w:style w:type="table" w:customStyle="1" w:styleId="4a">
    <w:name w:val="Сетка таблицы4"/>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6">
    <w:name w:val="xl86"/>
    <w:basedOn w:val="a6"/>
    <w:rsid w:val="007F7B1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7">
    <w:name w:val="xl87"/>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8">
    <w:name w:val="xl88"/>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9">
    <w:name w:val="xl8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0">
    <w:name w:val="xl9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msonormal0">
    <w:name w:val="msonormal"/>
    <w:basedOn w:val="a6"/>
    <w:rsid w:val="007F7B1D"/>
    <w:pPr>
      <w:spacing w:before="100" w:beforeAutospacing="1" w:after="100" w:afterAutospacing="1" w:line="240" w:lineRule="auto"/>
    </w:pPr>
    <w:rPr>
      <w:rFonts w:ascii="Times New Roman" w:hAnsi="Times New Roman"/>
      <w:sz w:val="24"/>
      <w:szCs w:val="24"/>
      <w:lang w:eastAsia="ru-RU"/>
    </w:rPr>
  </w:style>
  <w:style w:type="character" w:customStyle="1" w:styleId="affffff6">
    <w:name w:val="Колонтитул_"/>
    <w:link w:val="affffff7"/>
    <w:rsid w:val="007F7B1D"/>
    <w:rPr>
      <w:sz w:val="8"/>
      <w:szCs w:val="8"/>
      <w:shd w:val="clear" w:color="auto" w:fill="FFFFFF"/>
    </w:rPr>
  </w:style>
  <w:style w:type="character" w:customStyle="1" w:styleId="Gulim95pt">
    <w:name w:val="Колонтитул + Gulim;9;5 pt"/>
    <w:rsid w:val="007F7B1D"/>
    <w:rPr>
      <w:rFonts w:ascii="Gulim" w:eastAsia="Gulim" w:hAnsi="Gulim" w:cs="Gulim"/>
      <w:color w:val="000000"/>
      <w:spacing w:val="0"/>
      <w:w w:val="100"/>
      <w:position w:val="0"/>
      <w:sz w:val="19"/>
      <w:szCs w:val="19"/>
      <w:shd w:val="clear" w:color="auto" w:fill="FFFFFF"/>
      <w:lang w:val="ru-RU" w:eastAsia="ru-RU" w:bidi="ru-RU"/>
    </w:rPr>
  </w:style>
  <w:style w:type="character" w:customStyle="1" w:styleId="5Exact">
    <w:name w:val="Основной текст (5) Exact"/>
    <w:rsid w:val="007F7B1D"/>
    <w:rPr>
      <w:rFonts w:ascii="Times New Roman" w:eastAsia="Times New Roman" w:hAnsi="Times New Roman" w:cs="Times New Roman"/>
      <w:b/>
      <w:bCs/>
      <w:i w:val="0"/>
      <w:iCs w:val="0"/>
      <w:smallCaps w:val="0"/>
      <w:strike w:val="0"/>
      <w:sz w:val="26"/>
      <w:szCs w:val="26"/>
      <w:u w:val="none"/>
    </w:rPr>
  </w:style>
  <w:style w:type="character" w:customStyle="1" w:styleId="Exact">
    <w:name w:val="Подпись к картинке Exact"/>
    <w:link w:val="affffff8"/>
    <w:rsid w:val="007F7B1D"/>
    <w:rPr>
      <w:rFonts w:ascii="Segoe UI" w:eastAsia="Segoe UI" w:hAnsi="Segoe UI" w:cs="Segoe UI"/>
      <w:sz w:val="15"/>
      <w:szCs w:val="15"/>
      <w:shd w:val="clear" w:color="auto" w:fill="FFFFFF"/>
    </w:rPr>
  </w:style>
  <w:style w:type="character" w:customStyle="1" w:styleId="4Exact">
    <w:name w:val="Подпись к картинке (4) Exact"/>
    <w:link w:val="4b"/>
    <w:rsid w:val="007F7B1D"/>
    <w:rPr>
      <w:rFonts w:ascii="Segoe UI" w:eastAsia="Segoe UI" w:hAnsi="Segoe UI" w:cs="Segoe UI"/>
      <w:b/>
      <w:bCs/>
      <w:sz w:val="13"/>
      <w:szCs w:val="13"/>
      <w:shd w:val="clear" w:color="auto" w:fill="FFFFFF"/>
    </w:rPr>
  </w:style>
  <w:style w:type="character" w:customStyle="1" w:styleId="8Exact">
    <w:name w:val="Основной текст (8) Exact"/>
    <w:link w:val="83"/>
    <w:rsid w:val="007F7B1D"/>
    <w:rPr>
      <w:b/>
      <w:bCs/>
      <w:sz w:val="50"/>
      <w:szCs w:val="50"/>
      <w:shd w:val="clear" w:color="auto" w:fill="FFFFFF"/>
      <w:lang w:val="en-US" w:bidi="en-US"/>
    </w:rPr>
  </w:style>
  <w:style w:type="paragraph" w:customStyle="1" w:styleId="affffff7">
    <w:name w:val="Колонтитул"/>
    <w:basedOn w:val="a6"/>
    <w:link w:val="affffff6"/>
    <w:rsid w:val="007F7B1D"/>
    <w:pPr>
      <w:widowControl w:val="0"/>
      <w:shd w:val="clear" w:color="auto" w:fill="FFFFFF"/>
      <w:spacing w:after="0" w:line="0" w:lineRule="atLeast"/>
    </w:pPr>
    <w:rPr>
      <w:rFonts w:asciiTheme="minorHAnsi" w:eastAsiaTheme="minorHAnsi" w:hAnsiTheme="minorHAnsi" w:cstheme="minorBidi"/>
      <w:sz w:val="8"/>
      <w:szCs w:val="8"/>
    </w:rPr>
  </w:style>
  <w:style w:type="paragraph" w:customStyle="1" w:styleId="affffff8">
    <w:name w:val="Подпись к картинке"/>
    <w:basedOn w:val="a6"/>
    <w:link w:val="Exact"/>
    <w:rsid w:val="007F7B1D"/>
    <w:pPr>
      <w:widowControl w:val="0"/>
      <w:shd w:val="clear" w:color="auto" w:fill="FFFFFF"/>
      <w:spacing w:after="0" w:line="538" w:lineRule="exact"/>
      <w:ind w:hanging="200"/>
    </w:pPr>
    <w:rPr>
      <w:rFonts w:ascii="Segoe UI" w:eastAsia="Segoe UI" w:hAnsi="Segoe UI" w:cs="Segoe UI"/>
      <w:sz w:val="15"/>
      <w:szCs w:val="15"/>
    </w:rPr>
  </w:style>
  <w:style w:type="paragraph" w:customStyle="1" w:styleId="4b">
    <w:name w:val="Подпись к картинке (4)"/>
    <w:basedOn w:val="a6"/>
    <w:link w:val="4Exact"/>
    <w:rsid w:val="007F7B1D"/>
    <w:pPr>
      <w:widowControl w:val="0"/>
      <w:shd w:val="clear" w:color="auto" w:fill="FFFFFF"/>
      <w:spacing w:after="0" w:line="206" w:lineRule="exact"/>
      <w:jc w:val="center"/>
    </w:pPr>
    <w:rPr>
      <w:rFonts w:ascii="Segoe UI" w:eastAsia="Segoe UI" w:hAnsi="Segoe UI" w:cs="Segoe UI"/>
      <w:b/>
      <w:bCs/>
      <w:sz w:val="13"/>
      <w:szCs w:val="13"/>
    </w:rPr>
  </w:style>
  <w:style w:type="paragraph" w:customStyle="1" w:styleId="83">
    <w:name w:val="Основной текст (8)"/>
    <w:basedOn w:val="a6"/>
    <w:link w:val="8Exact"/>
    <w:rsid w:val="007F7B1D"/>
    <w:pPr>
      <w:widowControl w:val="0"/>
      <w:shd w:val="clear" w:color="auto" w:fill="FFFFFF"/>
      <w:spacing w:after="0" w:line="0" w:lineRule="atLeast"/>
    </w:pPr>
    <w:rPr>
      <w:rFonts w:asciiTheme="minorHAnsi" w:eastAsiaTheme="minorHAnsi" w:hAnsiTheme="minorHAnsi" w:cstheme="minorBidi"/>
      <w:b/>
      <w:bCs/>
      <w:sz w:val="50"/>
      <w:szCs w:val="50"/>
      <w:lang w:val="en-US" w:bidi="en-US"/>
    </w:rPr>
  </w:style>
  <w:style w:type="character" w:customStyle="1" w:styleId="73">
    <w:name w:val="Заголовок №7_"/>
    <w:link w:val="74"/>
    <w:rsid w:val="007F7B1D"/>
    <w:rPr>
      <w:b/>
      <w:bCs/>
      <w:sz w:val="26"/>
      <w:szCs w:val="26"/>
      <w:shd w:val="clear" w:color="auto" w:fill="FFFFFF"/>
    </w:rPr>
  </w:style>
  <w:style w:type="character" w:customStyle="1" w:styleId="2Candara115pt">
    <w:name w:val="Основной текст (2) + Candara;11;5 pt"/>
    <w:rsid w:val="007F7B1D"/>
    <w:rPr>
      <w:rFonts w:ascii="Candara" w:eastAsia="Candara" w:hAnsi="Candara" w:cs="Candara"/>
      <w:b w:val="0"/>
      <w:bCs w:val="0"/>
      <w:i w:val="0"/>
      <w:iCs w:val="0"/>
      <w:smallCaps w:val="0"/>
      <w:strike w:val="0"/>
      <w:color w:val="000000"/>
      <w:spacing w:val="0"/>
      <w:w w:val="100"/>
      <w:position w:val="0"/>
      <w:sz w:val="23"/>
      <w:szCs w:val="23"/>
      <w:u w:val="none"/>
      <w:lang w:val="ru-RU" w:eastAsia="ru-RU" w:bidi="ru-RU"/>
    </w:rPr>
  </w:style>
  <w:style w:type="character" w:customStyle="1" w:styleId="20pt">
    <w:name w:val="Основной текст (2) + Курсив;Интервал 0 pt"/>
    <w:rsid w:val="007F7B1D"/>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210pt">
    <w:name w:val="Основной текст (2) + 10 pt"/>
    <w:rsid w:val="007F7B1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d">
    <w:name w:val="Основной текст (2) + Полужирный"/>
    <w:rsid w:val="007F7B1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e">
    <w:name w:val="Подпись к таблице (2)_"/>
    <w:link w:val="2ff"/>
    <w:rsid w:val="007F7B1D"/>
    <w:rPr>
      <w:rFonts w:ascii="Segoe UI" w:eastAsia="Segoe UI" w:hAnsi="Segoe UI" w:cs="Segoe UI"/>
      <w:sz w:val="18"/>
      <w:szCs w:val="18"/>
      <w:shd w:val="clear" w:color="auto" w:fill="FFFFFF"/>
    </w:rPr>
  </w:style>
  <w:style w:type="character" w:customStyle="1" w:styleId="2ff0">
    <w:name w:val="Основной текст (2) + Малые прописные"/>
    <w:rsid w:val="007F7B1D"/>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2Tahoma14pt">
    <w:name w:val="Основной текст (2) + Tahoma;14 pt"/>
    <w:rsid w:val="007F7B1D"/>
    <w:rPr>
      <w:rFonts w:ascii="Tahoma" w:eastAsia="Tahoma" w:hAnsi="Tahoma" w:cs="Tahoma"/>
      <w:b w:val="0"/>
      <w:bCs w:val="0"/>
      <w:i w:val="0"/>
      <w:iCs w:val="0"/>
      <w:smallCaps w:val="0"/>
      <w:strike w:val="0"/>
      <w:color w:val="000000"/>
      <w:spacing w:val="0"/>
      <w:w w:val="100"/>
      <w:position w:val="0"/>
      <w:sz w:val="28"/>
      <w:szCs w:val="28"/>
      <w:u w:val="none"/>
      <w:lang w:val="ru-RU" w:eastAsia="ru-RU" w:bidi="ru-RU"/>
    </w:rPr>
  </w:style>
  <w:style w:type="character" w:customStyle="1" w:styleId="0pt">
    <w:name w:val="Подпись к таблице + Курсив;Интервал 0 pt"/>
    <w:rsid w:val="007F7B1D"/>
    <w:rPr>
      <w:i/>
      <w:iCs/>
      <w:color w:val="000000"/>
      <w:spacing w:val="-10"/>
      <w:w w:val="100"/>
      <w:position w:val="0"/>
      <w:shd w:val="clear" w:color="auto" w:fill="FFFFFF"/>
      <w:lang w:val="ru-RU" w:eastAsia="ru-RU" w:bidi="ru-RU"/>
    </w:rPr>
  </w:style>
  <w:style w:type="character" w:customStyle="1" w:styleId="3f4">
    <w:name w:val="Подпись к таблице (3)_"/>
    <w:link w:val="3f5"/>
    <w:rsid w:val="007F7B1D"/>
    <w:rPr>
      <w:rFonts w:ascii="Segoe UI" w:eastAsia="Segoe UI" w:hAnsi="Segoe UI" w:cs="Segoe UI"/>
      <w:sz w:val="19"/>
      <w:szCs w:val="19"/>
      <w:shd w:val="clear" w:color="auto" w:fill="FFFFFF"/>
    </w:rPr>
  </w:style>
  <w:style w:type="character" w:customStyle="1" w:styleId="2SegoeUI95pt">
    <w:name w:val="Основной текст (2) + Segoe UI;9;5 pt"/>
    <w:rsid w:val="007F7B1D"/>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2105pt">
    <w:name w:val="Основной текст (2) + 10;5 pt;Курсив"/>
    <w:rsid w:val="007F7B1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3">
    <w:name w:val="Основной текст (6)_"/>
    <w:link w:val="64"/>
    <w:rsid w:val="007F7B1D"/>
    <w:rPr>
      <w:b/>
      <w:bCs/>
      <w:shd w:val="clear" w:color="auto" w:fill="FFFFFF"/>
    </w:rPr>
  </w:style>
  <w:style w:type="character" w:customStyle="1" w:styleId="75">
    <w:name w:val="Основной текст (7)_"/>
    <w:link w:val="76"/>
    <w:rsid w:val="007F7B1D"/>
    <w:rPr>
      <w:rFonts w:ascii="Segoe UI" w:eastAsia="Segoe UI" w:hAnsi="Segoe UI" w:cs="Segoe UI"/>
      <w:b/>
      <w:bCs/>
      <w:sz w:val="13"/>
      <w:szCs w:val="13"/>
      <w:shd w:val="clear" w:color="auto" w:fill="FFFFFF"/>
    </w:rPr>
  </w:style>
  <w:style w:type="character" w:customStyle="1" w:styleId="2SegoeUI75pt">
    <w:name w:val="Основной текст (2) + Segoe UI;7;5 pt"/>
    <w:rsid w:val="007F7B1D"/>
    <w:rPr>
      <w:rFonts w:ascii="Segoe UI" w:eastAsia="Segoe UI" w:hAnsi="Segoe UI" w:cs="Segoe UI"/>
      <w:b w:val="0"/>
      <w:bCs w:val="0"/>
      <w:i w:val="0"/>
      <w:iCs w:val="0"/>
      <w:smallCaps w:val="0"/>
      <w:strike w:val="0"/>
      <w:color w:val="000000"/>
      <w:spacing w:val="0"/>
      <w:w w:val="100"/>
      <w:position w:val="0"/>
      <w:sz w:val="15"/>
      <w:szCs w:val="15"/>
      <w:u w:val="none"/>
      <w:lang w:val="ru-RU" w:eastAsia="ru-RU" w:bidi="ru-RU"/>
    </w:rPr>
  </w:style>
  <w:style w:type="paragraph" w:customStyle="1" w:styleId="74">
    <w:name w:val="Заголовок №7"/>
    <w:basedOn w:val="a6"/>
    <w:link w:val="73"/>
    <w:rsid w:val="007F7B1D"/>
    <w:pPr>
      <w:widowControl w:val="0"/>
      <w:shd w:val="clear" w:color="auto" w:fill="FFFFFF"/>
      <w:spacing w:after="420" w:line="0" w:lineRule="atLeast"/>
      <w:ind w:hanging="640"/>
      <w:outlineLvl w:val="6"/>
    </w:pPr>
    <w:rPr>
      <w:rFonts w:asciiTheme="minorHAnsi" w:eastAsiaTheme="minorHAnsi" w:hAnsiTheme="minorHAnsi" w:cstheme="minorBidi"/>
      <w:b/>
      <w:bCs/>
      <w:sz w:val="26"/>
      <w:szCs w:val="26"/>
    </w:rPr>
  </w:style>
  <w:style w:type="paragraph" w:customStyle="1" w:styleId="2ff">
    <w:name w:val="Подпись к таблице (2)"/>
    <w:basedOn w:val="a6"/>
    <w:link w:val="2fe"/>
    <w:rsid w:val="007F7B1D"/>
    <w:pPr>
      <w:widowControl w:val="0"/>
      <w:shd w:val="clear" w:color="auto" w:fill="FFFFFF"/>
      <w:spacing w:after="0" w:line="0" w:lineRule="atLeast"/>
    </w:pPr>
    <w:rPr>
      <w:rFonts w:ascii="Segoe UI" w:eastAsia="Segoe UI" w:hAnsi="Segoe UI" w:cs="Segoe UI"/>
      <w:sz w:val="18"/>
      <w:szCs w:val="18"/>
    </w:rPr>
  </w:style>
  <w:style w:type="paragraph" w:customStyle="1" w:styleId="3f5">
    <w:name w:val="Подпись к таблице (3)"/>
    <w:basedOn w:val="a6"/>
    <w:link w:val="3f4"/>
    <w:rsid w:val="007F7B1D"/>
    <w:pPr>
      <w:widowControl w:val="0"/>
      <w:shd w:val="clear" w:color="auto" w:fill="FFFFFF"/>
      <w:spacing w:before="60" w:after="0" w:line="264" w:lineRule="exact"/>
      <w:jc w:val="center"/>
    </w:pPr>
    <w:rPr>
      <w:rFonts w:ascii="Segoe UI" w:eastAsia="Segoe UI" w:hAnsi="Segoe UI" w:cs="Segoe UI"/>
      <w:sz w:val="19"/>
      <w:szCs w:val="19"/>
    </w:rPr>
  </w:style>
  <w:style w:type="paragraph" w:customStyle="1" w:styleId="64">
    <w:name w:val="Основной текст (6)"/>
    <w:basedOn w:val="a6"/>
    <w:link w:val="63"/>
    <w:rsid w:val="007F7B1D"/>
    <w:pPr>
      <w:widowControl w:val="0"/>
      <w:shd w:val="clear" w:color="auto" w:fill="FFFFFF"/>
      <w:spacing w:after="60" w:line="394" w:lineRule="exact"/>
    </w:pPr>
    <w:rPr>
      <w:rFonts w:asciiTheme="minorHAnsi" w:eastAsiaTheme="minorHAnsi" w:hAnsiTheme="minorHAnsi" w:cstheme="minorBidi"/>
      <w:b/>
      <w:bCs/>
    </w:rPr>
  </w:style>
  <w:style w:type="paragraph" w:customStyle="1" w:styleId="76">
    <w:name w:val="Основной текст (7)"/>
    <w:basedOn w:val="a6"/>
    <w:link w:val="75"/>
    <w:rsid w:val="007F7B1D"/>
    <w:pPr>
      <w:widowControl w:val="0"/>
      <w:shd w:val="clear" w:color="auto" w:fill="FFFFFF"/>
      <w:spacing w:before="1200" w:after="0" w:line="206" w:lineRule="exact"/>
    </w:pPr>
    <w:rPr>
      <w:rFonts w:ascii="Segoe UI" w:eastAsia="Segoe UI" w:hAnsi="Segoe UI" w:cs="Segoe UI"/>
      <w:b/>
      <w:bCs/>
      <w:sz w:val="13"/>
      <w:szCs w:val="13"/>
    </w:rPr>
  </w:style>
  <w:style w:type="paragraph" w:customStyle="1" w:styleId="xl91">
    <w:name w:val="xl91"/>
    <w:basedOn w:val="a6"/>
    <w:rsid w:val="007F7B1D"/>
    <w:pPr>
      <w:spacing w:before="100" w:beforeAutospacing="1" w:after="100" w:afterAutospacing="1" w:line="240" w:lineRule="auto"/>
      <w:jc w:val="center"/>
    </w:pPr>
    <w:rPr>
      <w:rFonts w:ascii="Times New Roman" w:hAnsi="Times New Roman"/>
      <w:sz w:val="20"/>
      <w:szCs w:val="20"/>
      <w:lang w:eastAsia="ru-RU"/>
    </w:rPr>
  </w:style>
  <w:style w:type="paragraph" w:customStyle="1" w:styleId="xl92">
    <w:name w:val="xl92"/>
    <w:basedOn w:val="a6"/>
    <w:rsid w:val="007F7B1D"/>
    <w:pPr>
      <w:spacing w:before="100" w:beforeAutospacing="1" w:after="100" w:afterAutospacing="1" w:line="240" w:lineRule="auto"/>
    </w:pPr>
    <w:rPr>
      <w:rFonts w:ascii="Times New Roman" w:hAnsi="Times New Roman"/>
      <w:sz w:val="20"/>
      <w:szCs w:val="20"/>
      <w:lang w:eastAsia="ru-RU"/>
    </w:rPr>
  </w:style>
  <w:style w:type="paragraph" w:customStyle="1" w:styleId="xl93">
    <w:name w:val="xl93"/>
    <w:basedOn w:val="a6"/>
    <w:rsid w:val="007F7B1D"/>
    <w:pPr>
      <w:spacing w:before="100" w:beforeAutospacing="1" w:after="100" w:afterAutospacing="1" w:line="240" w:lineRule="auto"/>
    </w:pPr>
    <w:rPr>
      <w:rFonts w:ascii="Times New Roman" w:hAnsi="Times New Roman"/>
      <w:b/>
      <w:bCs/>
      <w:sz w:val="20"/>
      <w:szCs w:val="20"/>
      <w:lang w:eastAsia="ru-RU"/>
    </w:rPr>
  </w:style>
  <w:style w:type="paragraph" w:customStyle="1" w:styleId="xl94">
    <w:name w:val="xl9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5">
    <w:name w:val="xl9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6">
    <w:name w:val="xl96"/>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7">
    <w:name w:val="xl97"/>
    <w:basedOn w:val="a6"/>
    <w:uiPriority w:val="99"/>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8">
    <w:name w:val="xl98"/>
    <w:basedOn w:val="a6"/>
    <w:uiPriority w:val="99"/>
    <w:rsid w:val="007F7B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99">
    <w:name w:val="xl99"/>
    <w:basedOn w:val="a6"/>
    <w:uiPriority w:val="99"/>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sz w:val="20"/>
      <w:szCs w:val="20"/>
      <w:lang w:eastAsia="ru-RU"/>
    </w:rPr>
  </w:style>
  <w:style w:type="paragraph" w:customStyle="1" w:styleId="xl100">
    <w:name w:val="xl100"/>
    <w:basedOn w:val="a6"/>
    <w:uiPriority w:val="99"/>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sz w:val="20"/>
      <w:szCs w:val="20"/>
      <w:lang w:eastAsia="ru-RU"/>
    </w:rPr>
  </w:style>
  <w:style w:type="paragraph" w:customStyle="1" w:styleId="xl101">
    <w:name w:val="xl101"/>
    <w:basedOn w:val="a6"/>
    <w:uiPriority w:val="99"/>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02">
    <w:name w:val="xl102"/>
    <w:basedOn w:val="a6"/>
    <w:uiPriority w:val="99"/>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03">
    <w:name w:val="xl103"/>
    <w:basedOn w:val="a6"/>
    <w:uiPriority w:val="99"/>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sz w:val="20"/>
      <w:szCs w:val="20"/>
      <w:lang w:eastAsia="ru-RU"/>
    </w:rPr>
  </w:style>
  <w:style w:type="paragraph" w:customStyle="1" w:styleId="xl104">
    <w:name w:val="xl104"/>
    <w:basedOn w:val="a6"/>
    <w:uiPriority w:val="99"/>
    <w:rsid w:val="007F7B1D"/>
    <w:pPr>
      <w:pBdr>
        <w:top w:val="single" w:sz="4" w:space="0" w:color="auto"/>
        <w:left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05">
    <w:name w:val="xl105"/>
    <w:basedOn w:val="a6"/>
    <w:uiPriority w:val="99"/>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06">
    <w:name w:val="xl106"/>
    <w:basedOn w:val="a6"/>
    <w:uiPriority w:val="99"/>
    <w:rsid w:val="007F7B1D"/>
    <w:pPr>
      <w:spacing w:before="100" w:beforeAutospacing="1" w:after="100" w:afterAutospacing="1" w:line="240" w:lineRule="auto"/>
    </w:pPr>
    <w:rPr>
      <w:rFonts w:ascii="Times New Roman" w:hAnsi="Times New Roman"/>
      <w:sz w:val="20"/>
      <w:szCs w:val="20"/>
      <w:lang w:eastAsia="ru-RU"/>
    </w:rPr>
  </w:style>
  <w:style w:type="paragraph" w:customStyle="1" w:styleId="xl107">
    <w:name w:val="xl107"/>
    <w:basedOn w:val="a6"/>
    <w:uiPriority w:val="99"/>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08">
    <w:name w:val="xl108"/>
    <w:basedOn w:val="a6"/>
    <w:uiPriority w:val="99"/>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09">
    <w:name w:val="xl10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0">
    <w:name w:val="xl110"/>
    <w:basedOn w:val="a6"/>
    <w:rsid w:val="007F7B1D"/>
    <w:pPr>
      <w:spacing w:before="100" w:beforeAutospacing="1" w:after="100" w:afterAutospacing="1" w:line="240" w:lineRule="auto"/>
    </w:pPr>
    <w:rPr>
      <w:rFonts w:ascii="Times New Roman" w:hAnsi="Times New Roman"/>
      <w:b/>
      <w:bCs/>
      <w:sz w:val="20"/>
      <w:szCs w:val="20"/>
      <w:lang w:eastAsia="ru-RU"/>
    </w:rPr>
  </w:style>
  <w:style w:type="paragraph" w:customStyle="1" w:styleId="xl111">
    <w:name w:val="xl11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2">
    <w:name w:val="xl11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3">
    <w:name w:val="xl113"/>
    <w:basedOn w:val="a6"/>
    <w:rsid w:val="007F7B1D"/>
    <w:pP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14">
    <w:name w:val="xl114"/>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15">
    <w:name w:val="xl115"/>
    <w:basedOn w:val="a6"/>
    <w:rsid w:val="007F7B1D"/>
    <w:pP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16">
    <w:name w:val="xl116"/>
    <w:basedOn w:val="a6"/>
    <w:rsid w:val="007F7B1D"/>
    <w:pP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17">
    <w:name w:val="xl117"/>
    <w:basedOn w:val="a6"/>
    <w:rsid w:val="007F7B1D"/>
    <w:pPr>
      <w:spacing w:before="100" w:beforeAutospacing="1" w:after="100" w:afterAutospacing="1" w:line="240" w:lineRule="auto"/>
      <w:jc w:val="center"/>
    </w:pPr>
    <w:rPr>
      <w:rFonts w:ascii="Times New Roman" w:hAnsi="Times New Roman"/>
      <w:sz w:val="20"/>
      <w:szCs w:val="20"/>
      <w:lang w:eastAsia="ru-RU"/>
    </w:rPr>
  </w:style>
  <w:style w:type="paragraph" w:customStyle="1" w:styleId="xl118">
    <w:name w:val="xl118"/>
    <w:basedOn w:val="a6"/>
    <w:rsid w:val="007F7B1D"/>
    <w:pPr>
      <w:pBdr>
        <w:top w:val="single" w:sz="8"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sz w:val="20"/>
      <w:szCs w:val="20"/>
      <w:lang w:eastAsia="ru-RU"/>
    </w:rPr>
  </w:style>
  <w:style w:type="paragraph" w:customStyle="1" w:styleId="xl119">
    <w:name w:val="xl119"/>
    <w:basedOn w:val="a6"/>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0">
    <w:name w:val="xl120"/>
    <w:basedOn w:val="a6"/>
    <w:rsid w:val="007F7B1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1">
    <w:name w:val="xl121"/>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2">
    <w:name w:val="xl122"/>
    <w:basedOn w:val="a6"/>
    <w:rsid w:val="007F7B1D"/>
    <w:pPr>
      <w:pBdr>
        <w:top w:val="single" w:sz="8"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sz w:val="20"/>
      <w:szCs w:val="20"/>
      <w:lang w:eastAsia="ru-RU"/>
    </w:rPr>
  </w:style>
  <w:style w:type="paragraph" w:customStyle="1" w:styleId="xl123">
    <w:name w:val="xl123"/>
    <w:basedOn w:val="a6"/>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4">
    <w:name w:val="xl124"/>
    <w:basedOn w:val="a6"/>
    <w:rsid w:val="007F7B1D"/>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5">
    <w:name w:val="xl125"/>
    <w:basedOn w:val="a6"/>
    <w:rsid w:val="007F7B1D"/>
    <w:pPr>
      <w:pBdr>
        <w:top w:val="single" w:sz="4" w:space="0" w:color="auto"/>
        <w:left w:val="single" w:sz="4" w:space="0" w:color="auto"/>
        <w:bottom w:val="single" w:sz="8" w:space="0" w:color="auto"/>
        <w:right w:val="single" w:sz="4" w:space="0" w:color="auto"/>
      </w:pBdr>
      <w:shd w:val="clear" w:color="000000" w:fill="CCECFF"/>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26">
    <w:name w:val="xl126"/>
    <w:basedOn w:val="a6"/>
    <w:rsid w:val="007F7B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27">
    <w:name w:val="xl127"/>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28">
    <w:name w:val="xl128"/>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0"/>
      <w:szCs w:val="20"/>
      <w:lang w:eastAsia="ru-RU"/>
    </w:rPr>
  </w:style>
  <w:style w:type="paragraph" w:customStyle="1" w:styleId="xl129">
    <w:name w:val="xl129"/>
    <w:basedOn w:val="a6"/>
    <w:rsid w:val="007F7B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30">
    <w:name w:val="xl130"/>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31">
    <w:name w:val="xl131"/>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32">
    <w:name w:val="xl132"/>
    <w:basedOn w:val="a6"/>
    <w:rsid w:val="007F7B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3">
    <w:name w:val="xl13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34">
    <w:name w:val="xl134"/>
    <w:basedOn w:val="a6"/>
    <w:rsid w:val="007F7B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5">
    <w:name w:val="xl13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36">
    <w:name w:val="xl136"/>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ru-RU"/>
    </w:rPr>
  </w:style>
  <w:style w:type="paragraph" w:customStyle="1" w:styleId="xl137">
    <w:name w:val="xl137"/>
    <w:basedOn w:val="a6"/>
    <w:rsid w:val="007F7B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8">
    <w:name w:val="xl138"/>
    <w:basedOn w:val="a6"/>
    <w:rsid w:val="007F7B1D"/>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39">
    <w:name w:val="xl139"/>
    <w:basedOn w:val="a6"/>
    <w:rsid w:val="007F7B1D"/>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0">
    <w:name w:val="xl140"/>
    <w:basedOn w:val="a6"/>
    <w:rsid w:val="007F7B1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1">
    <w:name w:val="xl141"/>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42">
    <w:name w:val="xl142"/>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0"/>
      <w:szCs w:val="20"/>
      <w:lang w:eastAsia="ru-RU"/>
    </w:rPr>
  </w:style>
  <w:style w:type="paragraph" w:customStyle="1" w:styleId="xl143">
    <w:name w:val="xl143"/>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sz w:val="20"/>
      <w:szCs w:val="20"/>
      <w:lang w:eastAsia="ru-RU"/>
    </w:rPr>
  </w:style>
  <w:style w:type="paragraph" w:customStyle="1" w:styleId="xl144">
    <w:name w:val="xl144"/>
    <w:basedOn w:val="a6"/>
    <w:rsid w:val="007F7B1D"/>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45">
    <w:name w:val="xl145"/>
    <w:basedOn w:val="a6"/>
    <w:rsid w:val="007F7B1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sz w:val="20"/>
      <w:szCs w:val="20"/>
      <w:lang w:eastAsia="ru-RU"/>
    </w:rPr>
  </w:style>
  <w:style w:type="paragraph" w:customStyle="1" w:styleId="xl146">
    <w:name w:val="xl146"/>
    <w:basedOn w:val="a6"/>
    <w:rsid w:val="007F7B1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47">
    <w:name w:val="xl147"/>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hAnsi="Times New Roman"/>
      <w:b/>
      <w:bCs/>
      <w:sz w:val="20"/>
      <w:szCs w:val="20"/>
      <w:lang w:eastAsia="ru-RU"/>
    </w:rPr>
  </w:style>
  <w:style w:type="paragraph" w:customStyle="1" w:styleId="xl148">
    <w:name w:val="xl148"/>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49">
    <w:name w:val="xl149"/>
    <w:basedOn w:val="a6"/>
    <w:rsid w:val="007F7B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0">
    <w:name w:val="xl150"/>
    <w:basedOn w:val="a6"/>
    <w:rsid w:val="007F7B1D"/>
    <w:pPr>
      <w:pBdr>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1">
    <w:name w:val="xl151"/>
    <w:basedOn w:val="a6"/>
    <w:rsid w:val="007F7B1D"/>
    <w:pPr>
      <w:pBdr>
        <w:top w:val="single" w:sz="4"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2">
    <w:name w:val="xl152"/>
    <w:basedOn w:val="a6"/>
    <w:rsid w:val="007F7B1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3">
    <w:name w:val="xl153"/>
    <w:basedOn w:val="a6"/>
    <w:rsid w:val="007F7B1D"/>
    <w:pPr>
      <w:pBdr>
        <w:top w:val="single" w:sz="4" w:space="0" w:color="auto"/>
        <w:left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4">
    <w:name w:val="xl154"/>
    <w:basedOn w:val="a6"/>
    <w:rsid w:val="007F7B1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5">
    <w:name w:val="xl155"/>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6">
    <w:name w:val="xl156"/>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57">
    <w:name w:val="xl157"/>
    <w:basedOn w:val="a6"/>
    <w:rsid w:val="007F7B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58">
    <w:name w:val="xl158"/>
    <w:basedOn w:val="a6"/>
    <w:rsid w:val="007F7B1D"/>
    <w:pPr>
      <w:pBdr>
        <w:top w:val="single" w:sz="8"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9">
    <w:name w:val="xl159"/>
    <w:basedOn w:val="a6"/>
    <w:rsid w:val="007F7B1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0">
    <w:name w:val="xl160"/>
    <w:basedOn w:val="a6"/>
    <w:rsid w:val="007F7B1D"/>
    <w:pPr>
      <w:pBdr>
        <w:top w:val="single" w:sz="8"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1">
    <w:name w:val="xl161"/>
    <w:basedOn w:val="a6"/>
    <w:rsid w:val="007F7B1D"/>
    <w:pPr>
      <w:pBdr>
        <w:top w:val="single" w:sz="4" w:space="0" w:color="auto"/>
        <w:left w:val="single" w:sz="4" w:space="0" w:color="auto"/>
        <w:bottom w:val="single" w:sz="4"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2">
    <w:name w:val="xl162"/>
    <w:basedOn w:val="a6"/>
    <w:rsid w:val="007F7B1D"/>
    <w:pPr>
      <w:pBdr>
        <w:top w:val="single" w:sz="4" w:space="0" w:color="auto"/>
        <w:left w:val="single" w:sz="4" w:space="0" w:color="auto"/>
        <w:bottom w:val="single" w:sz="8" w:space="0" w:color="auto"/>
        <w:right w:val="single" w:sz="8" w:space="0" w:color="auto"/>
      </w:pBdr>
      <w:shd w:val="clear" w:color="000000" w:fill="CCECFF"/>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3">
    <w:name w:val="xl163"/>
    <w:basedOn w:val="a6"/>
    <w:rsid w:val="007F7B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4">
    <w:name w:val="xl164"/>
    <w:basedOn w:val="a6"/>
    <w:rsid w:val="007F7B1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5">
    <w:name w:val="xl165"/>
    <w:basedOn w:val="a6"/>
    <w:rsid w:val="007F7B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6">
    <w:name w:val="xl166"/>
    <w:basedOn w:val="a6"/>
    <w:rsid w:val="007F7B1D"/>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7">
    <w:name w:val="xl167"/>
    <w:basedOn w:val="a6"/>
    <w:rsid w:val="007F7B1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68">
    <w:name w:val="xl168"/>
    <w:basedOn w:val="a6"/>
    <w:rsid w:val="007F7B1D"/>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69">
    <w:name w:val="xl169"/>
    <w:basedOn w:val="a6"/>
    <w:rsid w:val="007F7B1D"/>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70">
    <w:name w:val="xl170"/>
    <w:basedOn w:val="a6"/>
    <w:rsid w:val="007F7B1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71">
    <w:name w:val="xl171"/>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pPr>
    <w:rPr>
      <w:rFonts w:ascii="Times New Roman" w:hAnsi="Times New Roman"/>
      <w:b/>
      <w:bCs/>
      <w:sz w:val="20"/>
      <w:szCs w:val="20"/>
      <w:lang w:eastAsia="ru-RU"/>
    </w:rPr>
  </w:style>
  <w:style w:type="paragraph" w:customStyle="1" w:styleId="xl172">
    <w:name w:val="xl172"/>
    <w:basedOn w:val="a6"/>
    <w:rsid w:val="007F7B1D"/>
    <w:pPr>
      <w:pBdr>
        <w:top w:val="single" w:sz="4" w:space="0" w:color="auto"/>
        <w:left w:val="single" w:sz="4" w:space="0" w:color="auto"/>
        <w:bottom w:val="single" w:sz="8" w:space="0" w:color="auto"/>
        <w:right w:val="single" w:sz="8" w:space="0" w:color="auto"/>
      </w:pBdr>
      <w:shd w:val="clear" w:color="000000" w:fill="FFCCCC"/>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73">
    <w:name w:val="xl173"/>
    <w:basedOn w:val="a6"/>
    <w:rsid w:val="007F7B1D"/>
    <w:pPr>
      <w:pBdr>
        <w:top w:val="single" w:sz="4" w:space="0" w:color="auto"/>
        <w:left w:val="single" w:sz="8"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4">
    <w:name w:val="xl174"/>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
    <w:name w:val="xl175"/>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pPr>
    <w:rPr>
      <w:rFonts w:ascii="Times New Roman" w:hAnsi="Times New Roman"/>
      <w:sz w:val="20"/>
      <w:szCs w:val="20"/>
      <w:lang w:eastAsia="ru-RU"/>
    </w:rPr>
  </w:style>
  <w:style w:type="paragraph" w:customStyle="1" w:styleId="xl176">
    <w:name w:val="xl176"/>
    <w:basedOn w:val="a6"/>
    <w:rsid w:val="007F7B1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7">
    <w:name w:val="xl177"/>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8">
    <w:name w:val="xl178"/>
    <w:basedOn w:val="a6"/>
    <w:rsid w:val="007F7B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9">
    <w:name w:val="xl179"/>
    <w:basedOn w:val="a6"/>
    <w:rsid w:val="007F7B1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0">
    <w:name w:val="xl180"/>
    <w:basedOn w:val="a6"/>
    <w:rsid w:val="007F7B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1">
    <w:name w:val="xl181"/>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2">
    <w:name w:val="xl18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3">
    <w:name w:val="xl183"/>
    <w:basedOn w:val="a6"/>
    <w:rsid w:val="007F7B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4">
    <w:name w:val="xl184"/>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5">
    <w:name w:val="xl185"/>
    <w:basedOn w:val="a6"/>
    <w:rsid w:val="007F7B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6">
    <w:name w:val="xl18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7">
    <w:name w:val="xl187"/>
    <w:basedOn w:val="a6"/>
    <w:rsid w:val="007F7B1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88">
    <w:name w:val="xl188"/>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89">
    <w:name w:val="xl189"/>
    <w:basedOn w:val="a6"/>
    <w:rsid w:val="007F7B1D"/>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0">
    <w:name w:val="xl190"/>
    <w:basedOn w:val="a6"/>
    <w:rsid w:val="007F7B1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1">
    <w:name w:val="xl191"/>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2">
    <w:name w:val="xl19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3">
    <w:name w:val="xl193"/>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94">
    <w:name w:val="xl19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numbering" w:customStyle="1" w:styleId="4c">
    <w:name w:val="Нет списка4"/>
    <w:next w:val="a9"/>
    <w:uiPriority w:val="99"/>
    <w:semiHidden/>
    <w:unhideWhenUsed/>
    <w:rsid w:val="007F7B1D"/>
  </w:style>
  <w:style w:type="table" w:customStyle="1" w:styleId="59">
    <w:name w:val="Сетка таблицы5"/>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6"/>
    <w:rsid w:val="007F7B1D"/>
    <w:pPr>
      <w:spacing w:before="100" w:beforeAutospacing="1" w:after="100" w:afterAutospacing="1" w:line="240" w:lineRule="auto"/>
    </w:pPr>
    <w:rPr>
      <w:rFonts w:ascii="Times New Roman" w:hAnsi="Times New Roman"/>
      <w:sz w:val="24"/>
      <w:szCs w:val="24"/>
      <w:lang w:eastAsia="ru-RU"/>
    </w:rPr>
  </w:style>
  <w:style w:type="character" w:customStyle="1" w:styleId="1f8">
    <w:name w:val="Упомянуть1"/>
    <w:uiPriority w:val="99"/>
    <w:semiHidden/>
    <w:unhideWhenUsed/>
    <w:rsid w:val="007F7B1D"/>
    <w:rPr>
      <w:color w:val="2B579A"/>
      <w:shd w:val="clear" w:color="auto" w:fill="E6E6E6"/>
    </w:rPr>
  </w:style>
  <w:style w:type="table" w:customStyle="1" w:styleId="65">
    <w:name w:val="Сетка таблицы6"/>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9">
    <w:name w:val="Заголовок Знак"/>
    <w:uiPriority w:val="10"/>
    <w:rsid w:val="007F7B1D"/>
    <w:rPr>
      <w:rFonts w:ascii="Calibri Light" w:eastAsia="Times New Roman" w:hAnsi="Calibri Light" w:cs="Times New Roman"/>
      <w:spacing w:val="-10"/>
      <w:kern w:val="28"/>
      <w:sz w:val="56"/>
      <w:szCs w:val="56"/>
    </w:rPr>
  </w:style>
  <w:style w:type="table" w:customStyle="1" w:styleId="77">
    <w:name w:val="Сетка таблицы7"/>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
    <w:name w:val="xl1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9">
    <w:name w:val="xl1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0">
    <w:name w:val="xl2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26">
    <w:name w:val="xl2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29">
    <w:name w:val="xl2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42">
    <w:name w:val="xl42"/>
    <w:basedOn w:val="a6"/>
    <w:rsid w:val="007F7B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43">
    <w:name w:val="xl43"/>
    <w:basedOn w:val="a6"/>
    <w:rsid w:val="007F7B1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44">
    <w:name w:val="xl44"/>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lang w:eastAsia="ru-RU"/>
    </w:rPr>
  </w:style>
  <w:style w:type="numbering" w:customStyle="1" w:styleId="5a">
    <w:name w:val="Нет списка5"/>
    <w:next w:val="a9"/>
    <w:uiPriority w:val="99"/>
    <w:semiHidden/>
    <w:unhideWhenUsed/>
    <w:rsid w:val="007F7B1D"/>
  </w:style>
  <w:style w:type="table" w:customStyle="1" w:styleId="92">
    <w:name w:val="Сетка таблицы9"/>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9"/>
    <w:uiPriority w:val="99"/>
    <w:semiHidden/>
    <w:unhideWhenUsed/>
    <w:rsid w:val="007F7B1D"/>
  </w:style>
  <w:style w:type="table" w:customStyle="1" w:styleId="314">
    <w:name w:val="Сетка таблицы31"/>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9"/>
    <w:uiPriority w:val="99"/>
    <w:semiHidden/>
    <w:unhideWhenUsed/>
    <w:rsid w:val="007F7B1D"/>
  </w:style>
  <w:style w:type="table" w:customStyle="1" w:styleId="113">
    <w:name w:val="Сетка таблицы11"/>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9"/>
    <w:uiPriority w:val="99"/>
    <w:semiHidden/>
    <w:unhideWhenUsed/>
    <w:rsid w:val="007F7B1D"/>
  </w:style>
  <w:style w:type="table" w:customStyle="1" w:styleId="215">
    <w:name w:val="Сетка таблицы21"/>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9"/>
    <w:uiPriority w:val="99"/>
    <w:semiHidden/>
    <w:unhideWhenUsed/>
    <w:rsid w:val="007F7B1D"/>
  </w:style>
  <w:style w:type="numbering" w:customStyle="1" w:styleId="315">
    <w:name w:val="Нет списка31"/>
    <w:next w:val="a9"/>
    <w:uiPriority w:val="99"/>
    <w:semiHidden/>
    <w:unhideWhenUsed/>
    <w:rsid w:val="007F7B1D"/>
  </w:style>
  <w:style w:type="table" w:customStyle="1" w:styleId="410">
    <w:name w:val="Сетка таблицы41"/>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9"/>
    <w:uiPriority w:val="99"/>
    <w:semiHidden/>
    <w:unhideWhenUsed/>
    <w:rsid w:val="007F7B1D"/>
  </w:style>
  <w:style w:type="table" w:customStyle="1" w:styleId="510">
    <w:name w:val="Сетка таблицы51"/>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7F7B1D"/>
  </w:style>
  <w:style w:type="table" w:customStyle="1" w:styleId="910">
    <w:name w:val="Сетка таблицы91"/>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uiPriority w:val="99"/>
    <w:semiHidden/>
    <w:unhideWhenUsed/>
    <w:rsid w:val="007F7B1D"/>
  </w:style>
  <w:style w:type="numbering" w:customStyle="1" w:styleId="2210">
    <w:name w:val="Нет списка221"/>
    <w:next w:val="a9"/>
    <w:uiPriority w:val="99"/>
    <w:semiHidden/>
    <w:unhideWhenUsed/>
    <w:rsid w:val="007F7B1D"/>
  </w:style>
  <w:style w:type="numbering" w:customStyle="1" w:styleId="11110">
    <w:name w:val="Нет списка1111"/>
    <w:next w:val="a9"/>
    <w:uiPriority w:val="99"/>
    <w:semiHidden/>
    <w:unhideWhenUsed/>
    <w:rsid w:val="007F7B1D"/>
  </w:style>
  <w:style w:type="numbering" w:customStyle="1" w:styleId="2111">
    <w:name w:val="Нет списка2111"/>
    <w:next w:val="a9"/>
    <w:uiPriority w:val="99"/>
    <w:semiHidden/>
    <w:unhideWhenUsed/>
    <w:rsid w:val="007F7B1D"/>
  </w:style>
  <w:style w:type="numbering" w:customStyle="1" w:styleId="3110">
    <w:name w:val="Нет списка311"/>
    <w:next w:val="a9"/>
    <w:uiPriority w:val="99"/>
    <w:semiHidden/>
    <w:unhideWhenUsed/>
    <w:rsid w:val="007F7B1D"/>
  </w:style>
  <w:style w:type="numbering" w:customStyle="1" w:styleId="4110">
    <w:name w:val="Нет списка411"/>
    <w:next w:val="a9"/>
    <w:uiPriority w:val="99"/>
    <w:semiHidden/>
    <w:unhideWhenUsed/>
    <w:rsid w:val="007F7B1D"/>
  </w:style>
  <w:style w:type="character" w:customStyle="1" w:styleId="114">
    <w:name w:val="Упомянуть11"/>
    <w:uiPriority w:val="99"/>
    <w:semiHidden/>
    <w:unhideWhenUsed/>
    <w:rsid w:val="007F7B1D"/>
    <w:rPr>
      <w:color w:val="2B579A"/>
      <w:shd w:val="clear" w:color="auto" w:fill="E6E6E6"/>
    </w:rPr>
  </w:style>
  <w:style w:type="table" w:customStyle="1" w:styleId="115">
    <w:name w:val="Таблица простая 11"/>
    <w:basedOn w:val="a8"/>
    <w:uiPriority w:val="41"/>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Таблица-сетка 1 светлая1"/>
    <w:basedOn w:val="a8"/>
    <w:uiPriority w:val="46"/>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66">
    <w:name w:val="Нет списка6"/>
    <w:next w:val="a9"/>
    <w:uiPriority w:val="99"/>
    <w:semiHidden/>
    <w:unhideWhenUsed/>
    <w:rsid w:val="007F7B1D"/>
  </w:style>
  <w:style w:type="paragraph" w:customStyle="1" w:styleId="3f6">
    <w:name w:val="Знак3"/>
    <w:basedOn w:val="a6"/>
    <w:next w:val="aff3"/>
    <w:qFormat/>
    <w:rsid w:val="007F7B1D"/>
    <w:pPr>
      <w:spacing w:before="240" w:after="60" w:line="240" w:lineRule="auto"/>
      <w:jc w:val="center"/>
      <w:outlineLvl w:val="0"/>
    </w:pPr>
    <w:rPr>
      <w:rFonts w:ascii="Cambria" w:eastAsia="Calibri" w:hAnsi="Cambria" w:cs="Cambria"/>
      <w:b/>
      <w:bCs/>
      <w:kern w:val="28"/>
      <w:sz w:val="32"/>
      <w:szCs w:val="32"/>
      <w:lang w:eastAsia="ru-RU"/>
    </w:rPr>
  </w:style>
  <w:style w:type="table" w:customStyle="1" w:styleId="100">
    <w:name w:val="Сетка таблицы10"/>
    <w:basedOn w:val="a8"/>
    <w:next w:val="afe"/>
    <w:uiPriority w:val="59"/>
    <w:locked/>
    <w:rsid w:val="007F7B1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8"/>
    <w:next w:val="afe"/>
    <w:uiPriority w:val="59"/>
    <w:rsid w:val="007F7B1D"/>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7F7B1D"/>
  </w:style>
  <w:style w:type="table" w:customStyle="1" w:styleId="320">
    <w:name w:val="Сетка таблицы32"/>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9"/>
    <w:uiPriority w:val="99"/>
    <w:semiHidden/>
    <w:unhideWhenUsed/>
    <w:rsid w:val="007F7B1D"/>
  </w:style>
  <w:style w:type="numbering" w:customStyle="1" w:styleId="1120">
    <w:name w:val="Нет списка112"/>
    <w:next w:val="a9"/>
    <w:uiPriority w:val="99"/>
    <w:semiHidden/>
    <w:unhideWhenUsed/>
    <w:rsid w:val="007F7B1D"/>
  </w:style>
  <w:style w:type="table" w:customStyle="1" w:styleId="222">
    <w:name w:val="Сетка таблицы22"/>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9"/>
    <w:uiPriority w:val="99"/>
    <w:semiHidden/>
    <w:unhideWhenUsed/>
    <w:rsid w:val="007F7B1D"/>
  </w:style>
  <w:style w:type="numbering" w:customStyle="1" w:styleId="321">
    <w:name w:val="Нет списка32"/>
    <w:next w:val="a9"/>
    <w:uiPriority w:val="99"/>
    <w:semiHidden/>
    <w:unhideWhenUsed/>
    <w:rsid w:val="007F7B1D"/>
  </w:style>
  <w:style w:type="table" w:customStyle="1" w:styleId="420">
    <w:name w:val="Сетка таблицы42"/>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9"/>
    <w:uiPriority w:val="99"/>
    <w:semiHidden/>
    <w:unhideWhenUsed/>
    <w:rsid w:val="007F7B1D"/>
  </w:style>
  <w:style w:type="table" w:customStyle="1" w:styleId="520">
    <w:name w:val="Сетка таблицы52"/>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8"/>
    <w:uiPriority w:val="41"/>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1">
    <w:name w:val="Grid Table 1 Light1"/>
    <w:basedOn w:val="a8"/>
    <w:uiPriority w:val="46"/>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2ff1">
    <w:name w:val="Название Знак2"/>
    <w:basedOn w:val="a7"/>
    <w:rsid w:val="007F7B1D"/>
    <w:rPr>
      <w:rFonts w:ascii="Cambria" w:eastAsia="Times New Roman" w:hAnsi="Cambria" w:cs="Times New Roman"/>
      <w:spacing w:val="-10"/>
      <w:kern w:val="28"/>
      <w:sz w:val="56"/>
      <w:szCs w:val="56"/>
      <w:lang w:eastAsia="en-US"/>
    </w:rPr>
  </w:style>
  <w:style w:type="numbering" w:customStyle="1" w:styleId="78">
    <w:name w:val="Нет списка7"/>
    <w:next w:val="a9"/>
    <w:uiPriority w:val="99"/>
    <w:semiHidden/>
    <w:unhideWhenUsed/>
    <w:rsid w:val="007F7B1D"/>
  </w:style>
  <w:style w:type="table" w:customStyle="1" w:styleId="131">
    <w:name w:val="Сетка таблицы13"/>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9"/>
    <w:uiPriority w:val="99"/>
    <w:semiHidden/>
    <w:unhideWhenUsed/>
    <w:rsid w:val="007F7B1D"/>
  </w:style>
  <w:style w:type="table" w:customStyle="1" w:styleId="330">
    <w:name w:val="Сетка таблицы33"/>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9"/>
    <w:uiPriority w:val="99"/>
    <w:semiHidden/>
    <w:unhideWhenUsed/>
    <w:rsid w:val="007F7B1D"/>
  </w:style>
  <w:style w:type="table" w:customStyle="1" w:styleId="141">
    <w:name w:val="Сетка таблицы14"/>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9"/>
    <w:uiPriority w:val="99"/>
    <w:semiHidden/>
    <w:unhideWhenUsed/>
    <w:rsid w:val="007F7B1D"/>
  </w:style>
  <w:style w:type="table" w:customStyle="1" w:styleId="231">
    <w:name w:val="Сетка таблицы23"/>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9"/>
    <w:uiPriority w:val="99"/>
    <w:semiHidden/>
    <w:unhideWhenUsed/>
    <w:rsid w:val="007F7B1D"/>
  </w:style>
  <w:style w:type="numbering" w:customStyle="1" w:styleId="331">
    <w:name w:val="Нет списка33"/>
    <w:next w:val="a9"/>
    <w:uiPriority w:val="99"/>
    <w:semiHidden/>
    <w:unhideWhenUsed/>
    <w:rsid w:val="007F7B1D"/>
  </w:style>
  <w:style w:type="table" w:customStyle="1" w:styleId="430">
    <w:name w:val="Сетка таблицы43"/>
    <w:basedOn w:val="a8"/>
    <w:next w:val="afe"/>
    <w:uiPriority w:val="59"/>
    <w:rsid w:val="007F7B1D"/>
    <w:pPr>
      <w:spacing w:after="0" w:line="240" w:lineRule="auto"/>
    </w:pPr>
    <w:rPr>
      <w:rFonts w:ascii="Calibri" w:eastAsia="Calibri"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9"/>
    <w:uiPriority w:val="99"/>
    <w:semiHidden/>
    <w:unhideWhenUsed/>
    <w:rsid w:val="007F7B1D"/>
  </w:style>
  <w:style w:type="table" w:customStyle="1" w:styleId="530">
    <w:name w:val="Сетка таблицы53"/>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2">
    <w:name w:val="Plain Table 12"/>
    <w:basedOn w:val="a8"/>
    <w:uiPriority w:val="41"/>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2">
    <w:name w:val="Grid Table 1 Light2"/>
    <w:basedOn w:val="a8"/>
    <w:uiPriority w:val="46"/>
    <w:rsid w:val="007F7B1D"/>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a7"/>
    <w:uiPriority w:val="99"/>
    <w:semiHidden/>
    <w:unhideWhenUsed/>
    <w:rsid w:val="007F7B1D"/>
    <w:rPr>
      <w:color w:val="808080"/>
      <w:shd w:val="clear" w:color="auto" w:fill="E6E6E6"/>
    </w:rPr>
  </w:style>
  <w:style w:type="paragraph" w:customStyle="1" w:styleId="11">
    <w:name w:val="Список многоуровневый 1"/>
    <w:basedOn w:val="a6"/>
    <w:uiPriority w:val="99"/>
    <w:rsid w:val="007F7B1D"/>
    <w:pPr>
      <w:numPr>
        <w:numId w:val="16"/>
      </w:numPr>
      <w:spacing w:before="20" w:after="20" w:line="360" w:lineRule="auto"/>
    </w:pPr>
    <w:rPr>
      <w:rFonts w:ascii="Times New Roman" w:eastAsia="Calibri" w:hAnsi="Times New Roman"/>
      <w:lang w:eastAsia="ru-RU"/>
    </w:rPr>
  </w:style>
  <w:style w:type="paragraph" w:customStyle="1" w:styleId="Style1">
    <w:name w:val="Style1"/>
    <w:basedOn w:val="a6"/>
    <w:uiPriority w:val="99"/>
    <w:rsid w:val="007F7B1D"/>
    <w:pPr>
      <w:widowControl w:val="0"/>
      <w:autoSpaceDE w:val="0"/>
      <w:autoSpaceDN w:val="0"/>
      <w:adjustRightInd w:val="0"/>
      <w:spacing w:after="0" w:line="321" w:lineRule="exact"/>
      <w:ind w:firstLine="2635"/>
      <w:jc w:val="both"/>
    </w:pPr>
    <w:rPr>
      <w:rFonts w:ascii="Times New Roman" w:hAnsi="Times New Roman"/>
      <w:sz w:val="24"/>
      <w:szCs w:val="24"/>
      <w:lang w:eastAsia="ru-RU"/>
    </w:rPr>
  </w:style>
  <w:style w:type="character" w:customStyle="1" w:styleId="FontStyle15">
    <w:name w:val="Font Style15"/>
    <w:uiPriority w:val="99"/>
    <w:rsid w:val="007F7B1D"/>
    <w:rPr>
      <w:rFonts w:ascii="Times New Roman" w:hAnsi="Times New Roman" w:cs="Times New Roman"/>
      <w:sz w:val="22"/>
      <w:szCs w:val="22"/>
    </w:rPr>
  </w:style>
  <w:style w:type="character" w:customStyle="1" w:styleId="FontStyle21">
    <w:name w:val="Font Style21"/>
    <w:uiPriority w:val="99"/>
    <w:rsid w:val="007F7B1D"/>
    <w:rPr>
      <w:rFonts w:ascii="Times New Roman" w:hAnsi="Times New Roman" w:cs="Times New Roman"/>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7F7B1D"/>
    <w:pPr>
      <w:spacing w:before="100" w:beforeAutospacing="1" w:after="100" w:afterAutospacing="1" w:line="240" w:lineRule="auto"/>
    </w:pPr>
    <w:rPr>
      <w:rFonts w:ascii="Tahoma" w:hAnsi="Tahoma"/>
      <w:sz w:val="20"/>
      <w:szCs w:val="20"/>
      <w:lang w:val="en-US"/>
    </w:rPr>
  </w:style>
  <w:style w:type="character" w:customStyle="1" w:styleId="affffffa">
    <w:name w:val="Основной текст + Полужирный"/>
    <w:uiPriority w:val="99"/>
    <w:rsid w:val="007F7B1D"/>
    <w:rPr>
      <w:rFonts w:ascii="Times New Roman" w:eastAsia="Times New Roman" w:hAnsi="Times New Roman"/>
      <w:b/>
      <w:bCs/>
      <w:color w:val="000000"/>
      <w:spacing w:val="0"/>
      <w:w w:val="100"/>
      <w:position w:val="0"/>
      <w:shd w:val="clear" w:color="auto" w:fill="FFFFFF"/>
      <w:lang w:val="ru-RU"/>
    </w:rPr>
  </w:style>
  <w:style w:type="character" w:customStyle="1" w:styleId="apple-converted-space">
    <w:name w:val="apple-converted-space"/>
    <w:rsid w:val="007F7B1D"/>
  </w:style>
  <w:style w:type="character" w:customStyle="1" w:styleId="htxt">
    <w:name w:val="htxt"/>
    <w:rsid w:val="007F7B1D"/>
  </w:style>
  <w:style w:type="paragraph" w:customStyle="1" w:styleId="affffffb">
    <w:name w:val="Обычный + по ширине"/>
    <w:basedOn w:val="a6"/>
    <w:rsid w:val="007F7B1D"/>
    <w:pPr>
      <w:spacing w:after="0" w:line="240" w:lineRule="auto"/>
      <w:jc w:val="both"/>
    </w:pPr>
    <w:rPr>
      <w:rFonts w:ascii="Times New Roman" w:hAnsi="Times New Roman"/>
      <w:sz w:val="24"/>
      <w:szCs w:val="24"/>
      <w:lang w:eastAsia="ru-RU"/>
    </w:rPr>
  </w:style>
  <w:style w:type="character" w:customStyle="1" w:styleId="1f9">
    <w:name w:val="Неразрешенное упоминание1"/>
    <w:basedOn w:val="a7"/>
    <w:uiPriority w:val="99"/>
    <w:semiHidden/>
    <w:unhideWhenUsed/>
    <w:rsid w:val="007F7B1D"/>
    <w:rPr>
      <w:color w:val="808080"/>
      <w:shd w:val="clear" w:color="auto" w:fill="E6E6E6"/>
    </w:rPr>
  </w:style>
  <w:style w:type="character" w:customStyle="1" w:styleId="2ff2">
    <w:name w:val="Неразрешенное упоминание2"/>
    <w:basedOn w:val="a7"/>
    <w:uiPriority w:val="99"/>
    <w:semiHidden/>
    <w:unhideWhenUsed/>
    <w:rsid w:val="007F7B1D"/>
    <w:rPr>
      <w:color w:val="605E5C"/>
      <w:shd w:val="clear" w:color="auto" w:fill="E1DFDD"/>
    </w:rPr>
  </w:style>
  <w:style w:type="numbering" w:customStyle="1" w:styleId="85">
    <w:name w:val="Нет списка8"/>
    <w:next w:val="a9"/>
    <w:uiPriority w:val="99"/>
    <w:semiHidden/>
    <w:unhideWhenUsed/>
    <w:rsid w:val="007F7B1D"/>
  </w:style>
  <w:style w:type="character" w:customStyle="1" w:styleId="3f7">
    <w:name w:val="Стиль3 Знак Знак Знак"/>
    <w:rsid w:val="007F7B1D"/>
    <w:rPr>
      <w:rFonts w:ascii="Times New Roman" w:eastAsia="Lucida Sans Unicode" w:hAnsi="Times New Roman" w:cs="Mangal"/>
      <w:kern w:val="1"/>
      <w:sz w:val="24"/>
      <w:szCs w:val="20"/>
      <w:lang w:val="en-US" w:eastAsia="hi-IN" w:bidi="hi-IN"/>
    </w:rPr>
  </w:style>
  <w:style w:type="paragraph" w:customStyle="1" w:styleId="ListParagraph1">
    <w:name w:val="List Paragraph1"/>
    <w:basedOn w:val="a6"/>
    <w:uiPriority w:val="99"/>
    <w:rsid w:val="007F7B1D"/>
    <w:pPr>
      <w:spacing w:after="0" w:line="240" w:lineRule="auto"/>
      <w:ind w:left="720"/>
      <w:contextualSpacing/>
    </w:pPr>
    <w:rPr>
      <w:rFonts w:ascii="Times New Roman" w:hAnsi="Times New Roman"/>
      <w:sz w:val="24"/>
      <w:szCs w:val="28"/>
      <w:lang w:eastAsia="ru-RU"/>
    </w:rPr>
  </w:style>
  <w:style w:type="table" w:customStyle="1" w:styleId="150">
    <w:name w:val="Сетка таблицы15"/>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9"/>
    <w:uiPriority w:val="99"/>
    <w:semiHidden/>
    <w:unhideWhenUsed/>
    <w:rsid w:val="007F7B1D"/>
  </w:style>
  <w:style w:type="character" w:customStyle="1" w:styleId="WW8Num1z0">
    <w:name w:val="WW8Num1z0"/>
    <w:uiPriority w:val="99"/>
    <w:rsid w:val="007F7B1D"/>
    <w:rPr>
      <w:rFonts w:cs="Times New Roman"/>
    </w:rPr>
  </w:style>
  <w:style w:type="character" w:customStyle="1" w:styleId="WW8Num3z0">
    <w:name w:val="WW8Num3z0"/>
    <w:rsid w:val="007F7B1D"/>
    <w:rPr>
      <w:rFonts w:ascii="Symbol" w:hAnsi="Symbol" w:cs="OpenSymbol"/>
    </w:rPr>
  </w:style>
  <w:style w:type="character" w:customStyle="1" w:styleId="WW8Num4z0">
    <w:name w:val="WW8Num4z0"/>
    <w:uiPriority w:val="99"/>
    <w:rsid w:val="007F7B1D"/>
    <w:rPr>
      <w:rFonts w:ascii="Wingdings" w:hAnsi="Wingdings" w:cs="Wingdings"/>
    </w:rPr>
  </w:style>
  <w:style w:type="character" w:customStyle="1" w:styleId="WW8Num4z1">
    <w:name w:val="WW8Num4z1"/>
    <w:rsid w:val="007F7B1D"/>
    <w:rPr>
      <w:rFonts w:ascii="Times New Roman" w:eastAsia="Times New Roman" w:hAnsi="Times New Roman" w:cs="Times New Roman"/>
    </w:rPr>
  </w:style>
  <w:style w:type="character" w:customStyle="1" w:styleId="WW8Num5z0">
    <w:name w:val="WW8Num5z0"/>
    <w:rsid w:val="007F7B1D"/>
    <w:rPr>
      <w:rFonts w:ascii="Times New Roman" w:hAnsi="Times New Roman" w:cs="Times New Roman"/>
      <w:b/>
      <w:sz w:val="28"/>
      <w:szCs w:val="28"/>
    </w:rPr>
  </w:style>
  <w:style w:type="character" w:customStyle="1" w:styleId="WW8Num6z0">
    <w:name w:val="WW8Num6z0"/>
    <w:rsid w:val="007F7B1D"/>
    <w:rPr>
      <w:b/>
      <w:i w:val="0"/>
      <w:color w:val="000000"/>
      <w:sz w:val="22"/>
      <w:szCs w:val="22"/>
    </w:rPr>
  </w:style>
  <w:style w:type="character" w:customStyle="1" w:styleId="WW8Num9z0">
    <w:name w:val="WW8Num9z0"/>
    <w:uiPriority w:val="99"/>
    <w:rsid w:val="007F7B1D"/>
    <w:rPr>
      <w:rFonts w:ascii="Symbol" w:hAnsi="Symbol" w:cs="Symbol"/>
    </w:rPr>
  </w:style>
  <w:style w:type="character" w:customStyle="1" w:styleId="WW8Num10z0">
    <w:name w:val="WW8Num10z0"/>
    <w:uiPriority w:val="99"/>
    <w:rsid w:val="007F7B1D"/>
    <w:rPr>
      <w:rFonts w:cs="Times New Roman"/>
    </w:rPr>
  </w:style>
  <w:style w:type="character" w:customStyle="1" w:styleId="WW8Num12z2">
    <w:name w:val="WW8Num12z2"/>
    <w:rsid w:val="007F7B1D"/>
    <w:rPr>
      <w:i w:val="0"/>
    </w:rPr>
  </w:style>
  <w:style w:type="character" w:customStyle="1" w:styleId="WW8Num14z0">
    <w:name w:val="WW8Num14z0"/>
    <w:uiPriority w:val="99"/>
    <w:rsid w:val="007F7B1D"/>
    <w:rPr>
      <w:rFonts w:eastAsia="MS Mincho"/>
    </w:rPr>
  </w:style>
  <w:style w:type="character" w:customStyle="1" w:styleId="WW8Num14z2">
    <w:name w:val="WW8Num14z2"/>
    <w:uiPriority w:val="99"/>
    <w:rsid w:val="007F7B1D"/>
    <w:rPr>
      <w:rFonts w:eastAsia="MS Mincho"/>
      <w:b w:val="0"/>
      <w:i w:val="0"/>
    </w:rPr>
  </w:style>
  <w:style w:type="character" w:customStyle="1" w:styleId="WW8Num15z1">
    <w:name w:val="WW8Num15z1"/>
    <w:rsid w:val="007F7B1D"/>
    <w:rPr>
      <w:b/>
      <w:i w:val="0"/>
    </w:rPr>
  </w:style>
  <w:style w:type="character" w:customStyle="1" w:styleId="WW8Num16z1">
    <w:name w:val="WW8Num16z1"/>
    <w:uiPriority w:val="99"/>
    <w:rsid w:val="007F7B1D"/>
    <w:rPr>
      <w:b/>
      <w:i w:val="0"/>
    </w:rPr>
  </w:style>
  <w:style w:type="character" w:customStyle="1" w:styleId="WW8Num17z0">
    <w:name w:val="WW8Num17z0"/>
    <w:uiPriority w:val="99"/>
    <w:rsid w:val="007F7B1D"/>
    <w:rPr>
      <w:rFonts w:ascii="Times New Roman" w:hAnsi="Times New Roman" w:cs="Times New Roman"/>
      <w:sz w:val="28"/>
    </w:rPr>
  </w:style>
  <w:style w:type="character" w:customStyle="1" w:styleId="WW8Num17z1">
    <w:name w:val="WW8Num17z1"/>
    <w:rsid w:val="007F7B1D"/>
    <w:rPr>
      <w:rFonts w:cs="Times New Roman"/>
    </w:rPr>
  </w:style>
  <w:style w:type="character" w:customStyle="1" w:styleId="Absatz-Standardschriftart">
    <w:name w:val="Absatz-Standardschriftart"/>
    <w:uiPriority w:val="99"/>
    <w:rsid w:val="007F7B1D"/>
  </w:style>
  <w:style w:type="character" w:customStyle="1" w:styleId="WW-Absatz-Standardschriftart">
    <w:name w:val="WW-Absatz-Standardschriftart"/>
    <w:rsid w:val="007F7B1D"/>
  </w:style>
  <w:style w:type="character" w:customStyle="1" w:styleId="WW-Absatz-Standardschriftart1">
    <w:name w:val="WW-Absatz-Standardschriftart1"/>
    <w:rsid w:val="007F7B1D"/>
  </w:style>
  <w:style w:type="character" w:customStyle="1" w:styleId="WW-Absatz-Standardschriftart11">
    <w:name w:val="WW-Absatz-Standardschriftart11"/>
    <w:rsid w:val="007F7B1D"/>
  </w:style>
  <w:style w:type="character" w:customStyle="1" w:styleId="WW8Num18z0">
    <w:name w:val="WW8Num18z0"/>
    <w:uiPriority w:val="99"/>
    <w:rsid w:val="007F7B1D"/>
    <w:rPr>
      <w:rFonts w:ascii="Symbol" w:hAnsi="Symbol" w:cs="Symbol"/>
    </w:rPr>
  </w:style>
  <w:style w:type="character" w:customStyle="1" w:styleId="WW8Num18z1">
    <w:name w:val="WW8Num18z1"/>
    <w:rsid w:val="007F7B1D"/>
    <w:rPr>
      <w:rFonts w:ascii="Courier New" w:hAnsi="Courier New" w:cs="Times New Roman"/>
    </w:rPr>
  </w:style>
  <w:style w:type="character" w:customStyle="1" w:styleId="WW-Absatz-Standardschriftart111">
    <w:name w:val="WW-Absatz-Standardschriftart111"/>
    <w:rsid w:val="007F7B1D"/>
  </w:style>
  <w:style w:type="character" w:customStyle="1" w:styleId="WW-Absatz-Standardschriftart1111">
    <w:name w:val="WW-Absatz-Standardschriftart1111"/>
    <w:rsid w:val="007F7B1D"/>
  </w:style>
  <w:style w:type="character" w:customStyle="1" w:styleId="WW-Absatz-Standardschriftart11111">
    <w:name w:val="WW-Absatz-Standardschriftart11111"/>
    <w:rsid w:val="007F7B1D"/>
  </w:style>
  <w:style w:type="character" w:customStyle="1" w:styleId="WW8Num5z1">
    <w:name w:val="WW8Num5z1"/>
    <w:uiPriority w:val="99"/>
    <w:rsid w:val="007F7B1D"/>
    <w:rPr>
      <w:rFonts w:ascii="Times New Roman" w:eastAsia="Times New Roman" w:hAnsi="Times New Roman" w:cs="Times New Roman"/>
    </w:rPr>
  </w:style>
  <w:style w:type="character" w:customStyle="1" w:styleId="WW8Num7z0">
    <w:name w:val="WW8Num7z0"/>
    <w:uiPriority w:val="99"/>
    <w:rsid w:val="007F7B1D"/>
    <w:rPr>
      <w:rFonts w:ascii="Symbol" w:hAnsi="Symbol" w:cs="Symbol"/>
      <w:sz w:val="22"/>
      <w:szCs w:val="22"/>
    </w:rPr>
  </w:style>
  <w:style w:type="character" w:customStyle="1" w:styleId="WW8Num11z0">
    <w:name w:val="WW8Num11z0"/>
    <w:rsid w:val="007F7B1D"/>
    <w:rPr>
      <w:rFonts w:cs="Times New Roman"/>
    </w:rPr>
  </w:style>
  <w:style w:type="character" w:customStyle="1" w:styleId="WW8Num13z2">
    <w:name w:val="WW8Num13z2"/>
    <w:uiPriority w:val="99"/>
    <w:rsid w:val="007F7B1D"/>
    <w:rPr>
      <w:i w:val="0"/>
    </w:rPr>
  </w:style>
  <w:style w:type="character" w:customStyle="1" w:styleId="WW8Num15z0">
    <w:name w:val="WW8Num15z0"/>
    <w:uiPriority w:val="99"/>
    <w:rsid w:val="007F7B1D"/>
    <w:rPr>
      <w:rFonts w:eastAsia="MS Mincho"/>
    </w:rPr>
  </w:style>
  <w:style w:type="character" w:customStyle="1" w:styleId="WW8Num15z2">
    <w:name w:val="WW8Num15z2"/>
    <w:rsid w:val="007F7B1D"/>
    <w:rPr>
      <w:rFonts w:eastAsia="MS Mincho"/>
      <w:b w:val="0"/>
      <w:i w:val="0"/>
    </w:rPr>
  </w:style>
  <w:style w:type="character" w:customStyle="1" w:styleId="WW-Absatz-Standardschriftart111111">
    <w:name w:val="WW-Absatz-Standardschriftart111111"/>
    <w:rsid w:val="007F7B1D"/>
  </w:style>
  <w:style w:type="character" w:customStyle="1" w:styleId="WW-Absatz-Standardschriftart1111111">
    <w:name w:val="WW-Absatz-Standardschriftart1111111"/>
    <w:rsid w:val="007F7B1D"/>
  </w:style>
  <w:style w:type="character" w:customStyle="1" w:styleId="WW-Absatz-Standardschriftart11111111">
    <w:name w:val="WW-Absatz-Standardschriftart11111111"/>
    <w:rsid w:val="007F7B1D"/>
  </w:style>
  <w:style w:type="character" w:customStyle="1" w:styleId="WW-Absatz-Standardschriftart111111111">
    <w:name w:val="WW-Absatz-Standardschriftart111111111"/>
    <w:rsid w:val="007F7B1D"/>
  </w:style>
  <w:style w:type="character" w:customStyle="1" w:styleId="WW-Absatz-Standardschriftart1111111111">
    <w:name w:val="WW-Absatz-Standardschriftart1111111111"/>
    <w:rsid w:val="007F7B1D"/>
  </w:style>
  <w:style w:type="character" w:customStyle="1" w:styleId="WW-Absatz-Standardschriftart11111111111">
    <w:name w:val="WW-Absatz-Standardschriftart11111111111"/>
    <w:rsid w:val="007F7B1D"/>
  </w:style>
  <w:style w:type="character" w:customStyle="1" w:styleId="WW-Absatz-Standardschriftart111111111111">
    <w:name w:val="WW-Absatz-Standardschriftart111111111111"/>
    <w:rsid w:val="007F7B1D"/>
  </w:style>
  <w:style w:type="character" w:customStyle="1" w:styleId="WW-Absatz-Standardschriftart1111111111111">
    <w:name w:val="WW-Absatz-Standardschriftart1111111111111"/>
    <w:rsid w:val="007F7B1D"/>
  </w:style>
  <w:style w:type="character" w:customStyle="1" w:styleId="WW-Absatz-Standardschriftart11111111111111">
    <w:name w:val="WW-Absatz-Standardschriftart11111111111111"/>
    <w:rsid w:val="007F7B1D"/>
  </w:style>
  <w:style w:type="character" w:customStyle="1" w:styleId="WW8Num6z1">
    <w:name w:val="WW8Num6z1"/>
    <w:rsid w:val="007F7B1D"/>
    <w:rPr>
      <w:rFonts w:cs="Times New Roman"/>
    </w:rPr>
  </w:style>
  <w:style w:type="character" w:customStyle="1" w:styleId="WW8Num8z0">
    <w:name w:val="WW8Num8z0"/>
    <w:rsid w:val="007F7B1D"/>
    <w:rPr>
      <w:rFonts w:ascii="Symbol" w:hAnsi="Symbol" w:cs="Symbol"/>
    </w:rPr>
  </w:style>
  <w:style w:type="character" w:customStyle="1" w:styleId="WW8Num12z0">
    <w:name w:val="WW8Num12z0"/>
    <w:rsid w:val="007F7B1D"/>
    <w:rPr>
      <w:rFonts w:cs="Times New Roman"/>
    </w:rPr>
  </w:style>
  <w:style w:type="character" w:customStyle="1" w:styleId="WW8Num13z0">
    <w:name w:val="WW8Num13z0"/>
    <w:uiPriority w:val="99"/>
    <w:rsid w:val="007F7B1D"/>
    <w:rPr>
      <w:rFonts w:ascii="Times New Roman" w:hAnsi="Times New Roman" w:cs="Times New Roman"/>
      <w:b/>
      <w:sz w:val="28"/>
      <w:szCs w:val="28"/>
    </w:rPr>
  </w:style>
  <w:style w:type="character" w:customStyle="1" w:styleId="WW-Absatz-Standardschriftart111111111111111">
    <w:name w:val="WW-Absatz-Standardschriftart111111111111111"/>
    <w:rsid w:val="007F7B1D"/>
  </w:style>
  <w:style w:type="character" w:customStyle="1" w:styleId="WW8Num3z1">
    <w:name w:val="WW8Num3z1"/>
    <w:rsid w:val="007F7B1D"/>
    <w:rPr>
      <w:rFonts w:ascii="OpenSymbol" w:hAnsi="OpenSymbol" w:cs="OpenSymbol"/>
    </w:rPr>
  </w:style>
  <w:style w:type="character" w:customStyle="1" w:styleId="WW8Num8z1">
    <w:name w:val="WW8Num8z1"/>
    <w:rsid w:val="007F7B1D"/>
    <w:rPr>
      <w:rFonts w:ascii="Courier New" w:hAnsi="Courier New" w:cs="Times New Roman"/>
    </w:rPr>
  </w:style>
  <w:style w:type="character" w:customStyle="1" w:styleId="WW8Num8z2">
    <w:name w:val="WW8Num8z2"/>
    <w:rsid w:val="007F7B1D"/>
    <w:rPr>
      <w:rFonts w:ascii="Wingdings" w:hAnsi="Wingdings" w:cs="Wingdings"/>
    </w:rPr>
  </w:style>
  <w:style w:type="character" w:customStyle="1" w:styleId="WW8Num9z1">
    <w:name w:val="WW8Num9z1"/>
    <w:uiPriority w:val="99"/>
    <w:rsid w:val="007F7B1D"/>
    <w:rPr>
      <w:rFonts w:ascii="Courier New" w:hAnsi="Courier New" w:cs="Courier New"/>
    </w:rPr>
  </w:style>
  <w:style w:type="character" w:customStyle="1" w:styleId="WW8Num9z2">
    <w:name w:val="WW8Num9z2"/>
    <w:uiPriority w:val="99"/>
    <w:rsid w:val="007F7B1D"/>
    <w:rPr>
      <w:rFonts w:ascii="Wingdings" w:hAnsi="Wingdings" w:cs="Wingdings"/>
    </w:rPr>
  </w:style>
  <w:style w:type="character" w:customStyle="1" w:styleId="WW8Num13z1">
    <w:name w:val="WW8Num13z1"/>
    <w:rsid w:val="007F7B1D"/>
    <w:rPr>
      <w:rFonts w:cs="Times New Roman"/>
      <w:color w:val="auto"/>
    </w:rPr>
  </w:style>
  <w:style w:type="character" w:customStyle="1" w:styleId="WW8Num16z0">
    <w:name w:val="WW8Num16z0"/>
    <w:uiPriority w:val="99"/>
    <w:rsid w:val="007F7B1D"/>
    <w:rPr>
      <w:rFonts w:cs="Times New Roman"/>
    </w:rPr>
  </w:style>
  <w:style w:type="character" w:customStyle="1" w:styleId="WW8Num18z2">
    <w:name w:val="WW8Num18z2"/>
    <w:uiPriority w:val="99"/>
    <w:rsid w:val="007F7B1D"/>
    <w:rPr>
      <w:rFonts w:ascii="Wingdings" w:hAnsi="Wingdings" w:cs="Wingdings"/>
    </w:rPr>
  </w:style>
  <w:style w:type="character" w:customStyle="1" w:styleId="WW8Num19z0">
    <w:name w:val="WW8Num19z0"/>
    <w:uiPriority w:val="99"/>
    <w:rsid w:val="007F7B1D"/>
    <w:rPr>
      <w:rFonts w:cs="Times New Roman"/>
    </w:rPr>
  </w:style>
  <w:style w:type="character" w:customStyle="1" w:styleId="WW8Num21z0">
    <w:name w:val="WW8Num21z0"/>
    <w:uiPriority w:val="99"/>
    <w:rsid w:val="007F7B1D"/>
    <w:rPr>
      <w:color w:val="auto"/>
    </w:rPr>
  </w:style>
  <w:style w:type="character" w:customStyle="1" w:styleId="WW8Num22z0">
    <w:name w:val="WW8Num22z0"/>
    <w:rsid w:val="007F7B1D"/>
    <w:rPr>
      <w:rFonts w:ascii="Symbol" w:hAnsi="Symbol" w:cs="Symbol"/>
    </w:rPr>
  </w:style>
  <w:style w:type="character" w:customStyle="1" w:styleId="WW8Num22z1">
    <w:name w:val="WW8Num22z1"/>
    <w:rsid w:val="007F7B1D"/>
    <w:rPr>
      <w:rFonts w:ascii="Courier New" w:hAnsi="Courier New" w:cs="Times New Roman"/>
    </w:rPr>
  </w:style>
  <w:style w:type="character" w:customStyle="1" w:styleId="WW8Num22z2">
    <w:name w:val="WW8Num22z2"/>
    <w:rsid w:val="007F7B1D"/>
    <w:rPr>
      <w:rFonts w:ascii="Wingdings" w:hAnsi="Wingdings" w:cs="Wingdings"/>
    </w:rPr>
  </w:style>
  <w:style w:type="character" w:customStyle="1" w:styleId="WW8Num23z0">
    <w:name w:val="WW8Num23z0"/>
    <w:rsid w:val="007F7B1D"/>
    <w:rPr>
      <w:rFonts w:ascii="Times New Roman" w:eastAsia="Times New Roman" w:hAnsi="Times New Roman" w:cs="Times New Roman"/>
      <w:color w:val="000000"/>
      <w:sz w:val="24"/>
    </w:rPr>
  </w:style>
  <w:style w:type="character" w:customStyle="1" w:styleId="WW8Num23z1">
    <w:name w:val="WW8Num23z1"/>
    <w:rsid w:val="007F7B1D"/>
    <w:rPr>
      <w:rFonts w:ascii="Courier New" w:hAnsi="Courier New" w:cs="Courier New"/>
    </w:rPr>
  </w:style>
  <w:style w:type="character" w:customStyle="1" w:styleId="WW8Num23z2">
    <w:name w:val="WW8Num23z2"/>
    <w:rsid w:val="007F7B1D"/>
    <w:rPr>
      <w:rFonts w:ascii="Wingdings" w:hAnsi="Wingdings" w:cs="Wingdings"/>
    </w:rPr>
  </w:style>
  <w:style w:type="character" w:customStyle="1" w:styleId="WW8Num23z3">
    <w:name w:val="WW8Num23z3"/>
    <w:rsid w:val="007F7B1D"/>
    <w:rPr>
      <w:rFonts w:ascii="Symbol" w:hAnsi="Symbol" w:cs="Symbol"/>
    </w:rPr>
  </w:style>
  <w:style w:type="character" w:customStyle="1" w:styleId="1fa">
    <w:name w:val="Основной шрифт абзаца1"/>
    <w:uiPriority w:val="99"/>
    <w:rsid w:val="007F7B1D"/>
  </w:style>
  <w:style w:type="character" w:customStyle="1" w:styleId="postbody">
    <w:name w:val="postbody"/>
    <w:rsid w:val="007F7B1D"/>
    <w:rPr>
      <w:rFonts w:ascii="Times New Roman" w:hAnsi="Times New Roman" w:cs="Times New Roman"/>
    </w:rPr>
  </w:style>
  <w:style w:type="character" w:customStyle="1" w:styleId="affffffc">
    <w:name w:val="Нуменорованный абзац Знак"/>
    <w:rsid w:val="007F7B1D"/>
  </w:style>
  <w:style w:type="character" w:customStyle="1" w:styleId="HeaderChar">
    <w:name w:val="Header Char"/>
    <w:uiPriority w:val="99"/>
    <w:rsid w:val="007F7B1D"/>
    <w:rPr>
      <w:rFonts w:ascii="Cambria" w:eastAsia="Times New Roman" w:hAnsi="Cambria" w:cs="Cambria"/>
      <w:sz w:val="24"/>
    </w:rPr>
  </w:style>
  <w:style w:type="character" w:customStyle="1" w:styleId="1fb">
    <w:name w:val="Текст примечания Знак1"/>
    <w:basedOn w:val="1fa"/>
    <w:uiPriority w:val="99"/>
    <w:rsid w:val="007F7B1D"/>
  </w:style>
  <w:style w:type="character" w:customStyle="1" w:styleId="1fc">
    <w:name w:val="Тема примечания Знак1"/>
    <w:uiPriority w:val="99"/>
    <w:rsid w:val="007F7B1D"/>
    <w:rPr>
      <w:b/>
      <w:bCs/>
    </w:rPr>
  </w:style>
  <w:style w:type="character" w:customStyle="1" w:styleId="1fd">
    <w:name w:val="Знак примечания1"/>
    <w:rsid w:val="007F7B1D"/>
    <w:rPr>
      <w:rFonts w:cs="Times New Roman"/>
      <w:sz w:val="16"/>
    </w:rPr>
  </w:style>
  <w:style w:type="character" w:customStyle="1" w:styleId="BodyTextKeepChar">
    <w:name w:val="Body Text Keep Char"/>
    <w:rsid w:val="007F7B1D"/>
    <w:rPr>
      <w:rFonts w:eastAsia="MS Mincho"/>
      <w:spacing w:val="-5"/>
    </w:rPr>
  </w:style>
  <w:style w:type="character" w:customStyle="1" w:styleId="2ff3">
    <w:name w:val="Цитата 2 Знак"/>
    <w:rsid w:val="007F7B1D"/>
    <w:rPr>
      <w:rFonts w:ascii="Calibri" w:eastAsia="MS Mincho" w:hAnsi="Calibri" w:cs="Calibri"/>
      <w:color w:val="5A5A5A"/>
      <w:sz w:val="22"/>
      <w:szCs w:val="22"/>
      <w:lang w:val="en-US"/>
    </w:rPr>
  </w:style>
  <w:style w:type="character" w:customStyle="1" w:styleId="2ff4">
    <w:name w:val="Светлая заливка — акцент 2 Знак"/>
    <w:rsid w:val="007F7B1D"/>
    <w:rPr>
      <w:rFonts w:ascii="Cambria" w:hAnsi="Cambria" w:cs="Cambria"/>
      <w:i/>
      <w:sz w:val="20"/>
      <w:lang w:val="en-US"/>
    </w:rPr>
  </w:style>
  <w:style w:type="character" w:styleId="affffffd">
    <w:name w:val="Subtle Emphasis"/>
    <w:qFormat/>
    <w:rsid w:val="007F7B1D"/>
    <w:rPr>
      <w:i/>
      <w:color w:val="5A5A5A"/>
    </w:rPr>
  </w:style>
  <w:style w:type="character" w:styleId="affffffe">
    <w:name w:val="Intense Emphasis"/>
    <w:qFormat/>
    <w:rsid w:val="007F7B1D"/>
    <w:rPr>
      <w:b/>
      <w:i/>
      <w:color w:val="auto"/>
      <w:u w:val="single"/>
    </w:rPr>
  </w:style>
  <w:style w:type="character" w:styleId="afffffff">
    <w:name w:val="Subtle Reference"/>
    <w:qFormat/>
    <w:rsid w:val="007F7B1D"/>
    <w:rPr>
      <w:smallCaps/>
    </w:rPr>
  </w:style>
  <w:style w:type="character" w:styleId="afffffff0">
    <w:name w:val="Intense Reference"/>
    <w:qFormat/>
    <w:rsid w:val="007F7B1D"/>
    <w:rPr>
      <w:b/>
      <w:smallCaps/>
      <w:color w:val="auto"/>
    </w:rPr>
  </w:style>
  <w:style w:type="character" w:customStyle="1" w:styleId="FontStyle36">
    <w:name w:val="Font Style36"/>
    <w:rsid w:val="007F7B1D"/>
    <w:rPr>
      <w:rFonts w:ascii="Times New Roman" w:hAnsi="Times New Roman" w:cs="Times New Roman"/>
      <w:sz w:val="28"/>
    </w:rPr>
  </w:style>
  <w:style w:type="character" w:customStyle="1" w:styleId="afffffff1">
    <w:name w:val="основной Знак"/>
    <w:rsid w:val="007F7B1D"/>
    <w:rPr>
      <w:b/>
      <w:sz w:val="28"/>
    </w:rPr>
  </w:style>
  <w:style w:type="character" w:customStyle="1" w:styleId="afffffff2">
    <w:name w:val="Символ сноски"/>
    <w:uiPriority w:val="99"/>
    <w:rsid w:val="007F7B1D"/>
    <w:rPr>
      <w:rFonts w:cs="Times New Roman"/>
      <w:vertAlign w:val="superscript"/>
    </w:rPr>
  </w:style>
  <w:style w:type="character" w:customStyle="1" w:styleId="afffffff3">
    <w:name w:val="Символ нумерации"/>
    <w:rsid w:val="007F7B1D"/>
  </w:style>
  <w:style w:type="character" w:customStyle="1" w:styleId="u">
    <w:name w:val="u"/>
    <w:basedOn w:val="1fa"/>
    <w:uiPriority w:val="99"/>
    <w:rsid w:val="007F7B1D"/>
  </w:style>
  <w:style w:type="character" w:customStyle="1" w:styleId="WW8Num26z2">
    <w:name w:val="WW8Num26z2"/>
    <w:rsid w:val="007F7B1D"/>
    <w:rPr>
      <w:i w:val="0"/>
    </w:rPr>
  </w:style>
  <w:style w:type="character" w:customStyle="1" w:styleId="WW8Num25z0">
    <w:name w:val="WW8Num25z0"/>
    <w:rsid w:val="007F7B1D"/>
    <w:rPr>
      <w:rFonts w:eastAsia="MS Mincho"/>
    </w:rPr>
  </w:style>
  <w:style w:type="character" w:customStyle="1" w:styleId="WW8Num25z2">
    <w:name w:val="WW8Num25z2"/>
    <w:rsid w:val="007F7B1D"/>
    <w:rPr>
      <w:rFonts w:eastAsia="MS Mincho"/>
      <w:b w:val="0"/>
      <w:i w:val="0"/>
    </w:rPr>
  </w:style>
  <w:style w:type="character" w:customStyle="1" w:styleId="WW8Num44z1">
    <w:name w:val="WW8Num44z1"/>
    <w:rsid w:val="007F7B1D"/>
    <w:rPr>
      <w:b/>
      <w:i w:val="0"/>
    </w:rPr>
  </w:style>
  <w:style w:type="character" w:customStyle="1" w:styleId="WW8Num27z1">
    <w:name w:val="WW8Num27z1"/>
    <w:rsid w:val="007F7B1D"/>
    <w:rPr>
      <w:b/>
      <w:i w:val="0"/>
    </w:rPr>
  </w:style>
  <w:style w:type="character" w:customStyle="1" w:styleId="afffffff4">
    <w:name w:val="Маркеры списка"/>
    <w:rsid w:val="007F7B1D"/>
    <w:rPr>
      <w:rFonts w:ascii="OpenSymbol" w:eastAsia="OpenSymbol" w:hAnsi="OpenSymbol" w:cs="OpenSymbol"/>
    </w:rPr>
  </w:style>
  <w:style w:type="paragraph" w:customStyle="1" w:styleId="1fe">
    <w:name w:val="Заголовок1"/>
    <w:basedOn w:val="a6"/>
    <w:next w:val="af3"/>
    <w:uiPriority w:val="99"/>
    <w:rsid w:val="007F7B1D"/>
    <w:pPr>
      <w:keepNext/>
      <w:suppressAutoHyphens/>
      <w:spacing w:before="240" w:after="120" w:line="240" w:lineRule="auto"/>
    </w:pPr>
    <w:rPr>
      <w:rFonts w:ascii="Arial" w:eastAsia="SimSun" w:hAnsi="Arial" w:cs="Mangal"/>
      <w:sz w:val="28"/>
      <w:szCs w:val="28"/>
      <w:lang w:eastAsia="ar-SA"/>
    </w:rPr>
  </w:style>
  <w:style w:type="paragraph" w:customStyle="1" w:styleId="1ff">
    <w:name w:val="Указатель1"/>
    <w:basedOn w:val="a6"/>
    <w:uiPriority w:val="99"/>
    <w:rsid w:val="007F7B1D"/>
    <w:pPr>
      <w:suppressLineNumbers/>
      <w:suppressAutoHyphens/>
      <w:spacing w:after="0" w:line="240" w:lineRule="auto"/>
    </w:pPr>
    <w:rPr>
      <w:rFonts w:ascii="Arial" w:hAnsi="Arial" w:cs="Mangal"/>
      <w:sz w:val="24"/>
      <w:szCs w:val="24"/>
      <w:lang w:eastAsia="ar-SA"/>
    </w:rPr>
  </w:style>
  <w:style w:type="character" w:customStyle="1" w:styleId="1ff0">
    <w:name w:val="Основной текст с отступом Знак1"/>
    <w:aliases w:val="текст Знак1"/>
    <w:basedOn w:val="a7"/>
    <w:uiPriority w:val="99"/>
    <w:rsid w:val="007F7B1D"/>
    <w:rPr>
      <w:rFonts w:ascii="Times New Roman" w:eastAsia="Times New Roman" w:hAnsi="Times New Roman" w:cs="Times New Roman"/>
      <w:sz w:val="24"/>
      <w:szCs w:val="24"/>
      <w:lang w:eastAsia="ar-SA"/>
    </w:rPr>
  </w:style>
  <w:style w:type="paragraph" w:customStyle="1" w:styleId="223">
    <w:name w:val="Основной текст 22"/>
    <w:basedOn w:val="a6"/>
    <w:rsid w:val="007F7B1D"/>
    <w:pPr>
      <w:suppressAutoHyphens/>
      <w:spacing w:after="120" w:line="480" w:lineRule="auto"/>
    </w:pPr>
    <w:rPr>
      <w:rFonts w:ascii="Times New Roman" w:hAnsi="Times New Roman"/>
      <w:sz w:val="20"/>
      <w:szCs w:val="20"/>
      <w:lang w:eastAsia="ar-SA"/>
    </w:rPr>
  </w:style>
  <w:style w:type="paragraph" w:customStyle="1" w:styleId="21">
    <w:name w:val="Нумерованный список 21"/>
    <w:basedOn w:val="a6"/>
    <w:uiPriority w:val="99"/>
    <w:rsid w:val="007F7B1D"/>
    <w:pPr>
      <w:numPr>
        <w:numId w:val="20"/>
      </w:numPr>
      <w:suppressAutoHyphens/>
      <w:spacing w:after="0" w:line="240" w:lineRule="auto"/>
    </w:pPr>
    <w:rPr>
      <w:rFonts w:ascii="Times New Roman" w:hAnsi="Times New Roman"/>
      <w:sz w:val="24"/>
      <w:szCs w:val="24"/>
      <w:lang w:eastAsia="ar-SA"/>
    </w:rPr>
  </w:style>
  <w:style w:type="paragraph" w:customStyle="1" w:styleId="216">
    <w:name w:val="Основной текст с отступом 21"/>
    <w:basedOn w:val="a6"/>
    <w:uiPriority w:val="99"/>
    <w:rsid w:val="007F7B1D"/>
    <w:pPr>
      <w:suppressAutoHyphens/>
      <w:spacing w:after="120" w:line="480" w:lineRule="auto"/>
      <w:ind w:left="283"/>
    </w:pPr>
    <w:rPr>
      <w:rFonts w:ascii="Times New Roman" w:hAnsi="Times New Roman"/>
      <w:sz w:val="24"/>
      <w:szCs w:val="24"/>
      <w:lang w:eastAsia="ar-SA"/>
    </w:rPr>
  </w:style>
  <w:style w:type="paragraph" w:customStyle="1" w:styleId="116">
    <w:name w:val="Заголовок 11"/>
    <w:basedOn w:val="a6"/>
    <w:next w:val="a6"/>
    <w:rsid w:val="007F7B1D"/>
    <w:pPr>
      <w:keepNext/>
      <w:widowControl w:val="0"/>
      <w:tabs>
        <w:tab w:val="left" w:pos="-567"/>
        <w:tab w:val="num" w:pos="0"/>
      </w:tabs>
      <w:suppressAutoHyphens/>
      <w:spacing w:after="0" w:line="240" w:lineRule="auto"/>
      <w:ind w:left="567"/>
      <w:jc w:val="center"/>
      <w:outlineLvl w:val="0"/>
    </w:pPr>
    <w:rPr>
      <w:rFonts w:ascii="Times New Roman" w:hAnsi="Times New Roman"/>
      <w:b/>
      <w:bCs/>
      <w:sz w:val="24"/>
      <w:szCs w:val="24"/>
      <w:lang w:eastAsia="hi-IN" w:bidi="hi-IN"/>
    </w:rPr>
  </w:style>
  <w:style w:type="paragraph" w:customStyle="1" w:styleId="msonormalcxspmiddle">
    <w:name w:val="msonormalcxspmiddle"/>
    <w:basedOn w:val="a6"/>
    <w:rsid w:val="007F7B1D"/>
    <w:pPr>
      <w:suppressAutoHyphens/>
      <w:spacing w:before="280" w:after="280" w:line="240" w:lineRule="auto"/>
    </w:pPr>
    <w:rPr>
      <w:rFonts w:ascii="Times New Roman" w:hAnsi="Times New Roman"/>
      <w:sz w:val="24"/>
      <w:szCs w:val="24"/>
      <w:lang w:eastAsia="ar-SA"/>
    </w:rPr>
  </w:style>
  <w:style w:type="paragraph" w:customStyle="1" w:styleId="msonormalcxspmiddlecxspmiddle">
    <w:name w:val="msonormalcxspmiddlecxspmiddle"/>
    <w:basedOn w:val="a6"/>
    <w:rsid w:val="007F7B1D"/>
    <w:pPr>
      <w:suppressAutoHyphens/>
      <w:spacing w:before="280" w:after="280" w:line="240" w:lineRule="auto"/>
    </w:pPr>
    <w:rPr>
      <w:rFonts w:ascii="Times New Roman" w:hAnsi="Times New Roman"/>
      <w:sz w:val="24"/>
      <w:szCs w:val="24"/>
      <w:lang w:eastAsia="ar-SA"/>
    </w:rPr>
  </w:style>
  <w:style w:type="paragraph" w:customStyle="1" w:styleId="msonormalcxspmiddlecxsplast">
    <w:name w:val="msonormalcxspmiddlecxsplast"/>
    <w:basedOn w:val="a6"/>
    <w:rsid w:val="007F7B1D"/>
    <w:pPr>
      <w:suppressAutoHyphens/>
      <w:spacing w:before="280" w:after="280" w:line="240" w:lineRule="auto"/>
    </w:pPr>
    <w:rPr>
      <w:rFonts w:ascii="Times New Roman" w:hAnsi="Times New Roman"/>
      <w:sz w:val="24"/>
      <w:szCs w:val="24"/>
      <w:lang w:eastAsia="ar-SA"/>
    </w:rPr>
  </w:style>
  <w:style w:type="paragraph" w:customStyle="1" w:styleId="1ff1">
    <w:name w:val="Îáû÷íûé1"/>
    <w:rsid w:val="007F7B1D"/>
    <w:pPr>
      <w:widowControl w:val="0"/>
      <w:suppressAutoHyphens/>
      <w:spacing w:after="0" w:line="240" w:lineRule="auto"/>
      <w:jc w:val="both"/>
    </w:pPr>
    <w:rPr>
      <w:rFonts w:ascii="TimesET" w:eastAsia="TimesET" w:hAnsi="TimesET" w:cs="TimesET"/>
      <w:sz w:val="24"/>
      <w:szCs w:val="24"/>
      <w:lang w:eastAsia="hi-IN" w:bidi="hi-IN"/>
    </w:rPr>
  </w:style>
  <w:style w:type="paragraph" w:customStyle="1" w:styleId="123">
    <w:name w:val="Заголовок 12"/>
    <w:basedOn w:val="a6"/>
    <w:next w:val="a6"/>
    <w:rsid w:val="007F7B1D"/>
    <w:pPr>
      <w:keepNext/>
      <w:widowControl w:val="0"/>
      <w:tabs>
        <w:tab w:val="left" w:pos="-567"/>
      </w:tabs>
      <w:suppressAutoHyphens/>
      <w:spacing w:after="0" w:line="240" w:lineRule="auto"/>
      <w:ind w:left="567"/>
      <w:jc w:val="center"/>
    </w:pPr>
    <w:rPr>
      <w:rFonts w:ascii="Times New Roman" w:hAnsi="Times New Roman"/>
      <w:b/>
      <w:bCs/>
      <w:sz w:val="24"/>
      <w:szCs w:val="24"/>
      <w:lang w:eastAsia="hi-IN" w:bidi="hi-IN"/>
    </w:rPr>
  </w:style>
  <w:style w:type="character" w:customStyle="1" w:styleId="1ff2">
    <w:name w:val="Подзаголовок Знак1"/>
    <w:basedOn w:val="a7"/>
    <w:rsid w:val="007F7B1D"/>
    <w:rPr>
      <w:rFonts w:ascii="Arial" w:eastAsia="Times New Roman" w:hAnsi="Arial" w:cs="Arial"/>
      <w:sz w:val="24"/>
      <w:szCs w:val="24"/>
      <w:lang w:eastAsia="ar-SA"/>
    </w:rPr>
  </w:style>
  <w:style w:type="paragraph" w:customStyle="1" w:styleId="afffffff5">
    <w:name w:val="Знак Знак Знак Знак Знак Знак Знак Знак Знак Знак Знак Знак Знак Знак Знак Знак"/>
    <w:basedOn w:val="a6"/>
    <w:rsid w:val="007F7B1D"/>
    <w:pPr>
      <w:suppressAutoHyphens/>
      <w:spacing w:after="160" w:line="240" w:lineRule="exact"/>
    </w:pPr>
    <w:rPr>
      <w:rFonts w:ascii="Times New Roman" w:hAnsi="Times New Roman"/>
      <w:sz w:val="20"/>
      <w:szCs w:val="20"/>
      <w:lang w:eastAsia="ar-SA"/>
    </w:rPr>
  </w:style>
  <w:style w:type="paragraph" w:customStyle="1" w:styleId="2ff5">
    <w:name w:val="Обычный2"/>
    <w:uiPriority w:val="99"/>
    <w:rsid w:val="007F7B1D"/>
    <w:pPr>
      <w:suppressAutoHyphens/>
      <w:spacing w:after="0" w:line="240" w:lineRule="auto"/>
    </w:pPr>
    <w:rPr>
      <w:rFonts w:ascii="Arial" w:eastAsia="Arial" w:hAnsi="Arial" w:cs="Arial"/>
      <w:sz w:val="24"/>
      <w:szCs w:val="24"/>
      <w:lang w:eastAsia="ar-SA"/>
    </w:rPr>
  </w:style>
  <w:style w:type="paragraph" w:customStyle="1" w:styleId="5b">
    <w:name w:val="Знак5"/>
    <w:basedOn w:val="a6"/>
    <w:rsid w:val="007F7B1D"/>
    <w:pPr>
      <w:suppressAutoHyphens/>
      <w:spacing w:before="280" w:after="280" w:line="240" w:lineRule="auto"/>
    </w:pPr>
    <w:rPr>
      <w:rFonts w:ascii="Tahoma" w:hAnsi="Tahoma" w:cs="Tahoma"/>
      <w:sz w:val="20"/>
      <w:szCs w:val="20"/>
      <w:lang w:val="en-US" w:eastAsia="ar-SA"/>
    </w:rPr>
  </w:style>
  <w:style w:type="character" w:customStyle="1" w:styleId="1ff3">
    <w:name w:val="Текст выноски Знак1"/>
    <w:basedOn w:val="a7"/>
    <w:rsid w:val="007F7B1D"/>
    <w:rPr>
      <w:rFonts w:ascii="Tahoma" w:eastAsia="Times New Roman" w:hAnsi="Tahoma" w:cs="Tahoma"/>
      <w:sz w:val="16"/>
      <w:szCs w:val="16"/>
      <w:lang w:eastAsia="ar-SA"/>
    </w:rPr>
  </w:style>
  <w:style w:type="character" w:customStyle="1" w:styleId="1ff4">
    <w:name w:val="Верхний колонтитул Знак1"/>
    <w:basedOn w:val="a7"/>
    <w:rsid w:val="007F7B1D"/>
    <w:rPr>
      <w:rFonts w:ascii="Times New Roman" w:eastAsia="Times New Roman" w:hAnsi="Times New Roman" w:cs="Times New Roman"/>
      <w:sz w:val="24"/>
      <w:szCs w:val="24"/>
      <w:lang w:eastAsia="ar-SA"/>
    </w:rPr>
  </w:style>
  <w:style w:type="character" w:customStyle="1" w:styleId="1ff5">
    <w:name w:val="Нижний колонтитул Знак1"/>
    <w:basedOn w:val="a7"/>
    <w:rsid w:val="007F7B1D"/>
    <w:rPr>
      <w:rFonts w:ascii="Times New Roman" w:eastAsia="Times New Roman" w:hAnsi="Times New Roman" w:cs="Times New Roman"/>
      <w:sz w:val="24"/>
      <w:szCs w:val="24"/>
      <w:lang w:eastAsia="ar-SA"/>
    </w:rPr>
  </w:style>
  <w:style w:type="paragraph" w:customStyle="1" w:styleId="1">
    <w:name w:val="Нумерованный список1"/>
    <w:basedOn w:val="a6"/>
    <w:uiPriority w:val="99"/>
    <w:rsid w:val="007F7B1D"/>
    <w:pPr>
      <w:numPr>
        <w:numId w:val="19"/>
      </w:numPr>
      <w:suppressAutoHyphens/>
      <w:spacing w:after="0" w:line="240" w:lineRule="auto"/>
    </w:pPr>
    <w:rPr>
      <w:rFonts w:ascii="Times New Roman" w:hAnsi="Times New Roman"/>
      <w:sz w:val="24"/>
      <w:szCs w:val="24"/>
      <w:lang w:eastAsia="ar-SA"/>
    </w:rPr>
  </w:style>
  <w:style w:type="paragraph" w:customStyle="1" w:styleId="afffffff6">
    <w:name w:val="Таблицы (моноширинный)"/>
    <w:basedOn w:val="a6"/>
    <w:next w:val="a6"/>
    <w:uiPriority w:val="99"/>
    <w:rsid w:val="007F7B1D"/>
    <w:pPr>
      <w:widowControl w:val="0"/>
      <w:suppressAutoHyphens/>
      <w:autoSpaceDE w:val="0"/>
      <w:spacing w:after="0" w:line="240" w:lineRule="auto"/>
    </w:pPr>
    <w:rPr>
      <w:rFonts w:ascii="Courier New" w:eastAsia="MS Mincho" w:hAnsi="Courier New" w:cs="Courier New"/>
      <w:sz w:val="24"/>
      <w:szCs w:val="24"/>
      <w:lang w:eastAsia="ar-SA"/>
    </w:rPr>
  </w:style>
  <w:style w:type="paragraph" w:customStyle="1" w:styleId="1ff6">
    <w:name w:val="Схема документа1"/>
    <w:basedOn w:val="a6"/>
    <w:rsid w:val="007F7B1D"/>
    <w:pPr>
      <w:suppressAutoHyphens/>
      <w:spacing w:after="0" w:line="240" w:lineRule="auto"/>
    </w:pPr>
    <w:rPr>
      <w:rFonts w:ascii="Lucida Grande CY" w:eastAsia="MS Mincho" w:hAnsi="Lucida Grande CY" w:cs="Lucida Grande CY"/>
      <w:sz w:val="24"/>
      <w:szCs w:val="24"/>
      <w:lang w:eastAsia="ar-SA"/>
    </w:rPr>
  </w:style>
  <w:style w:type="paragraph" w:customStyle="1" w:styleId="afffffff7">
    <w:name w:val="Нуменорованный абзац"/>
    <w:basedOn w:val="14"/>
    <w:rsid w:val="007F7B1D"/>
    <w:pPr>
      <w:keepNext w:val="0"/>
      <w:tabs>
        <w:tab w:val="clear" w:pos="432"/>
        <w:tab w:val="left" w:pos="1418"/>
      </w:tabs>
      <w:suppressAutoHyphens/>
      <w:spacing w:before="0" w:after="0" w:line="276" w:lineRule="auto"/>
      <w:ind w:left="792"/>
      <w:jc w:val="both"/>
    </w:pPr>
    <w:rPr>
      <w:b w:val="0"/>
      <w:bCs w:val="0"/>
      <w:kern w:val="1"/>
      <w:sz w:val="20"/>
      <w:szCs w:val="20"/>
      <w:lang w:eastAsia="ar-SA"/>
    </w:rPr>
  </w:style>
  <w:style w:type="paragraph" w:customStyle="1" w:styleId="316">
    <w:name w:val="Основной текст 31"/>
    <w:basedOn w:val="a6"/>
    <w:uiPriority w:val="99"/>
    <w:rsid w:val="007F7B1D"/>
    <w:pPr>
      <w:suppressAutoHyphens/>
      <w:spacing w:after="120" w:line="240" w:lineRule="auto"/>
    </w:pPr>
    <w:rPr>
      <w:rFonts w:ascii="Times New Roman" w:eastAsia="MS Mincho" w:hAnsi="Times New Roman"/>
      <w:sz w:val="16"/>
      <w:szCs w:val="16"/>
      <w:lang w:eastAsia="ar-SA"/>
    </w:rPr>
  </w:style>
  <w:style w:type="paragraph" w:customStyle="1" w:styleId="1ff7">
    <w:name w:val="Текст примечания1"/>
    <w:basedOn w:val="a6"/>
    <w:rsid w:val="007F7B1D"/>
    <w:pPr>
      <w:suppressAutoHyphens/>
      <w:spacing w:line="240" w:lineRule="auto"/>
    </w:pPr>
    <w:rPr>
      <w:rFonts w:ascii="Cambria" w:eastAsia="MS Mincho" w:hAnsi="Cambria" w:cs="Cambria"/>
      <w:sz w:val="20"/>
      <w:szCs w:val="20"/>
      <w:lang w:eastAsia="ar-SA"/>
    </w:rPr>
  </w:style>
  <w:style w:type="character" w:customStyle="1" w:styleId="2ff6">
    <w:name w:val="Текст примечания Знак2"/>
    <w:basedOn w:val="a7"/>
    <w:uiPriority w:val="99"/>
    <w:semiHidden/>
    <w:rsid w:val="007F7B1D"/>
    <w:rPr>
      <w:rFonts w:ascii="Times New Roman" w:eastAsia="Times New Roman" w:hAnsi="Times New Roman" w:cs="Times New Roman"/>
      <w:sz w:val="20"/>
      <w:szCs w:val="20"/>
      <w:lang w:eastAsia="ar-SA"/>
    </w:rPr>
  </w:style>
  <w:style w:type="character" w:customStyle="1" w:styleId="2ff7">
    <w:name w:val="Тема примечания Знак2"/>
    <w:basedOn w:val="2ff6"/>
    <w:rsid w:val="007F7B1D"/>
    <w:rPr>
      <w:rFonts w:ascii="Times New Roman" w:eastAsia="Times New Roman" w:hAnsi="Times New Roman" w:cs="Times New Roman"/>
      <w:b/>
      <w:sz w:val="20"/>
      <w:szCs w:val="20"/>
      <w:lang w:eastAsia="ar-SA"/>
    </w:rPr>
  </w:style>
  <w:style w:type="paragraph" w:customStyle="1" w:styleId="ConsPlusDocList">
    <w:name w:val="ConsPlusDocList"/>
    <w:rsid w:val="007F7B1D"/>
    <w:pPr>
      <w:widowControl w:val="0"/>
      <w:suppressAutoHyphens/>
      <w:autoSpaceDE w:val="0"/>
      <w:spacing w:after="0" w:line="240" w:lineRule="auto"/>
    </w:pPr>
    <w:rPr>
      <w:rFonts w:ascii="Tahoma" w:eastAsia="MS Mincho" w:hAnsi="Tahoma" w:cs="Tahoma"/>
      <w:sz w:val="18"/>
      <w:szCs w:val="18"/>
      <w:lang w:eastAsia="ar-SA"/>
    </w:rPr>
  </w:style>
  <w:style w:type="paragraph" w:customStyle="1" w:styleId="BodyTextKeep">
    <w:name w:val="Body Text Keep"/>
    <w:basedOn w:val="a6"/>
    <w:next w:val="a6"/>
    <w:rsid w:val="007F7B1D"/>
    <w:pPr>
      <w:suppressAutoHyphens/>
      <w:spacing w:after="0" w:line="360" w:lineRule="auto"/>
      <w:ind w:firstLine="567"/>
    </w:pPr>
    <w:rPr>
      <w:rFonts w:ascii="Times New Roman" w:eastAsia="MS Mincho" w:hAnsi="Times New Roman"/>
      <w:spacing w:val="-5"/>
      <w:sz w:val="20"/>
      <w:szCs w:val="20"/>
      <w:lang w:eastAsia="ar-SA"/>
    </w:rPr>
  </w:style>
  <w:style w:type="character" w:customStyle="1" w:styleId="1ff8">
    <w:name w:val="Подпись Знак1"/>
    <w:basedOn w:val="a7"/>
    <w:rsid w:val="007F7B1D"/>
    <w:rPr>
      <w:rFonts w:ascii="Calibri" w:eastAsia="MS Mincho" w:hAnsi="Calibri" w:cs="Calibri"/>
      <w:b/>
      <w:bCs/>
      <w:sz w:val="18"/>
      <w:szCs w:val="18"/>
      <w:lang w:val="en-US" w:eastAsia="ar-SA"/>
    </w:rPr>
  </w:style>
  <w:style w:type="paragraph" w:styleId="2ff8">
    <w:name w:val="Quote"/>
    <w:basedOn w:val="a6"/>
    <w:next w:val="a6"/>
    <w:link w:val="217"/>
    <w:qFormat/>
    <w:rsid w:val="007F7B1D"/>
    <w:pPr>
      <w:suppressAutoHyphens/>
      <w:spacing w:after="240" w:line="480" w:lineRule="auto"/>
      <w:ind w:firstLine="360"/>
    </w:pPr>
    <w:rPr>
      <w:rFonts w:eastAsia="MS Mincho" w:cs="Calibri"/>
      <w:color w:val="5A5A5A"/>
      <w:lang w:val="en-US" w:eastAsia="ar-SA"/>
    </w:rPr>
  </w:style>
  <w:style w:type="character" w:customStyle="1" w:styleId="217">
    <w:name w:val="Цитата 2 Знак1"/>
    <w:basedOn w:val="a7"/>
    <w:link w:val="2ff8"/>
    <w:rsid w:val="007F7B1D"/>
    <w:rPr>
      <w:rFonts w:ascii="Calibri" w:eastAsia="MS Mincho" w:hAnsi="Calibri" w:cs="Calibri"/>
      <w:color w:val="5A5A5A"/>
      <w:lang w:val="en-US" w:eastAsia="ar-SA"/>
    </w:rPr>
  </w:style>
  <w:style w:type="character" w:customStyle="1" w:styleId="HTML10">
    <w:name w:val="Стандартный HTML Знак1"/>
    <w:basedOn w:val="a7"/>
    <w:rsid w:val="007F7B1D"/>
    <w:rPr>
      <w:rFonts w:ascii="Courier New" w:eastAsia="MS Mincho" w:hAnsi="Courier New" w:cs="Courier New"/>
      <w:sz w:val="20"/>
      <w:szCs w:val="20"/>
      <w:lang w:eastAsia="ar-SA"/>
    </w:rPr>
  </w:style>
  <w:style w:type="paragraph" w:customStyle="1" w:styleId="Heading">
    <w:name w:val="Heading"/>
    <w:uiPriority w:val="99"/>
    <w:rsid w:val="007F7B1D"/>
    <w:pPr>
      <w:widowControl w:val="0"/>
      <w:suppressAutoHyphens/>
      <w:autoSpaceDE w:val="0"/>
      <w:spacing w:after="0" w:line="240" w:lineRule="auto"/>
    </w:pPr>
    <w:rPr>
      <w:rFonts w:ascii="Arial" w:eastAsia="MS Mincho" w:hAnsi="Arial" w:cs="Arial"/>
      <w:b/>
      <w:bCs/>
      <w:lang w:eastAsia="ar-SA"/>
    </w:rPr>
  </w:style>
  <w:style w:type="paragraph" w:customStyle="1" w:styleId="xl40">
    <w:name w:val="xl40"/>
    <w:basedOn w:val="a6"/>
    <w:rsid w:val="007F7B1D"/>
    <w:pPr>
      <w:pBdr>
        <w:left w:val="single" w:sz="8" w:space="0" w:color="000000"/>
        <w:right w:val="single" w:sz="4" w:space="0" w:color="000000"/>
      </w:pBdr>
      <w:suppressAutoHyphens/>
      <w:spacing w:before="280" w:after="280" w:line="240" w:lineRule="auto"/>
    </w:pPr>
    <w:rPr>
      <w:rFonts w:ascii="Bookman Old Style" w:eastAsia="MS Mincho" w:hAnsi="Bookman Old Style" w:cs="Bookman Old Style"/>
      <w:b/>
      <w:bCs/>
      <w:sz w:val="24"/>
      <w:szCs w:val="24"/>
      <w:lang w:eastAsia="ar-SA"/>
    </w:rPr>
  </w:style>
  <w:style w:type="paragraph" w:customStyle="1" w:styleId="afffffff8">
    <w:name w:val="основной"/>
    <w:basedOn w:val="a6"/>
    <w:rsid w:val="007F7B1D"/>
    <w:pPr>
      <w:suppressAutoHyphens/>
      <w:spacing w:after="0" w:line="360" w:lineRule="auto"/>
      <w:ind w:firstLine="709"/>
    </w:pPr>
    <w:rPr>
      <w:rFonts w:ascii="Times New Roman" w:hAnsi="Times New Roman"/>
      <w:b/>
      <w:sz w:val="28"/>
      <w:szCs w:val="20"/>
      <w:lang w:eastAsia="ar-SA"/>
    </w:rPr>
  </w:style>
  <w:style w:type="character" w:customStyle="1" w:styleId="1ff9">
    <w:name w:val="Текст сноски Знак1"/>
    <w:basedOn w:val="a7"/>
    <w:rsid w:val="007F7B1D"/>
    <w:rPr>
      <w:rFonts w:ascii="Calibri" w:eastAsia="MS Mincho" w:hAnsi="Calibri" w:cs="Calibri"/>
      <w:sz w:val="20"/>
      <w:szCs w:val="20"/>
      <w:lang w:eastAsia="ar-SA"/>
    </w:rPr>
  </w:style>
  <w:style w:type="paragraph" w:customStyle="1" w:styleId="1kgk9">
    <w:name w:val="1kgk9"/>
    <w:basedOn w:val="a6"/>
    <w:rsid w:val="007F7B1D"/>
    <w:pPr>
      <w:suppressAutoHyphens/>
      <w:spacing w:before="280" w:after="280" w:line="240" w:lineRule="auto"/>
    </w:pPr>
    <w:rPr>
      <w:rFonts w:ascii="Times New Roman" w:eastAsia="MS Mincho" w:hAnsi="Times New Roman"/>
      <w:sz w:val="24"/>
      <w:szCs w:val="24"/>
      <w:lang w:eastAsia="ar-SA"/>
    </w:rPr>
  </w:style>
  <w:style w:type="paragraph" w:customStyle="1" w:styleId="afffffff9">
    <w:name w:val="Заголовок таблицы"/>
    <w:basedOn w:val="affffff1"/>
    <w:uiPriority w:val="99"/>
    <w:rsid w:val="007F7B1D"/>
    <w:pPr>
      <w:widowControl/>
      <w:jc w:val="center"/>
    </w:pPr>
    <w:rPr>
      <w:rFonts w:ascii="Times New Roman" w:eastAsia="Times New Roman" w:hAnsi="Times New Roman"/>
      <w:b/>
      <w:bCs/>
      <w:kern w:val="1"/>
      <w:szCs w:val="20"/>
      <w:lang w:eastAsia="ar-SA"/>
    </w:rPr>
  </w:style>
  <w:style w:type="paragraph" w:customStyle="1" w:styleId="afffffffa">
    <w:name w:val="Содержимое врезки"/>
    <w:basedOn w:val="af3"/>
    <w:uiPriority w:val="99"/>
    <w:rsid w:val="007F7B1D"/>
    <w:pPr>
      <w:shd w:val="clear" w:color="auto" w:fill="auto"/>
      <w:suppressAutoHyphens/>
      <w:spacing w:after="120" w:line="240" w:lineRule="auto"/>
    </w:pPr>
    <w:rPr>
      <w:rFonts w:ascii="Times New Roman" w:hAnsi="Times New Roman"/>
      <w:lang w:eastAsia="ar-SA"/>
    </w:rPr>
  </w:style>
  <w:style w:type="paragraph" w:customStyle="1" w:styleId="1ffa">
    <w:name w:val="Дата1"/>
    <w:basedOn w:val="a6"/>
    <w:next w:val="a6"/>
    <w:uiPriority w:val="99"/>
    <w:rsid w:val="007F7B1D"/>
    <w:pPr>
      <w:suppressAutoHyphens/>
      <w:spacing w:after="0" w:line="240" w:lineRule="auto"/>
    </w:pPr>
    <w:rPr>
      <w:rFonts w:ascii="Times New Roman" w:hAnsi="Times New Roman"/>
      <w:sz w:val="24"/>
      <w:szCs w:val="24"/>
      <w:lang w:eastAsia="ar-SA"/>
    </w:rPr>
  </w:style>
  <w:style w:type="paragraph" w:customStyle="1" w:styleId="-4">
    <w:name w:val="Пункт-4"/>
    <w:basedOn w:val="a6"/>
    <w:rsid w:val="007F7B1D"/>
    <w:pPr>
      <w:tabs>
        <w:tab w:val="left" w:pos="1538"/>
      </w:tabs>
      <w:suppressAutoHyphens/>
      <w:spacing w:after="0" w:line="240" w:lineRule="auto"/>
      <w:ind w:left="120"/>
    </w:pPr>
    <w:rPr>
      <w:rFonts w:ascii="Times New Roman" w:hAnsi="Times New Roman"/>
      <w:sz w:val="28"/>
      <w:szCs w:val="20"/>
      <w:lang w:eastAsia="ar-SA"/>
    </w:rPr>
  </w:style>
  <w:style w:type="paragraph" w:customStyle="1" w:styleId="1ffb">
    <w:name w:val="Обычный (веб)1"/>
    <w:basedOn w:val="a6"/>
    <w:rsid w:val="007F7B1D"/>
    <w:pPr>
      <w:spacing w:before="120" w:after="0" w:line="240" w:lineRule="auto"/>
    </w:pPr>
    <w:rPr>
      <w:rFonts w:ascii="Times New Roman" w:hAnsi="Times New Roman"/>
      <w:sz w:val="19"/>
      <w:szCs w:val="19"/>
      <w:lang w:eastAsia="ru-RU"/>
    </w:rPr>
  </w:style>
  <w:style w:type="character" w:customStyle="1" w:styleId="wmi-callto">
    <w:name w:val="wmi-callto"/>
    <w:rsid w:val="007F7B1D"/>
  </w:style>
  <w:style w:type="numbering" w:customStyle="1" w:styleId="250">
    <w:name w:val="Нет списка25"/>
    <w:next w:val="a9"/>
    <w:uiPriority w:val="99"/>
    <w:semiHidden/>
    <w:unhideWhenUsed/>
    <w:rsid w:val="007F7B1D"/>
  </w:style>
  <w:style w:type="paragraph" w:customStyle="1" w:styleId="1ffc">
    <w:name w:val="Заголовок оглавления1"/>
    <w:basedOn w:val="14"/>
    <w:next w:val="a6"/>
    <w:uiPriority w:val="9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60">
    <w:name w:val="Сетка таблицы16"/>
    <w:basedOn w:val="a8"/>
    <w:next w:val="afe"/>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b">
    <w:name w:val="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character" w:customStyle="1" w:styleId="317">
    <w:name w:val="Основной текст с отступом 3 Знак1"/>
    <w:basedOn w:val="a7"/>
    <w:uiPriority w:val="99"/>
    <w:rsid w:val="007F7B1D"/>
    <w:rPr>
      <w:rFonts w:ascii="Times New Roman" w:eastAsia="Times New Roman" w:hAnsi="Times New Roman" w:cs="Times New Roman"/>
      <w:sz w:val="16"/>
      <w:szCs w:val="16"/>
      <w:lang w:eastAsia="ru-RU"/>
    </w:rPr>
  </w:style>
  <w:style w:type="paragraph" w:customStyle="1" w:styleId="1ffd">
    <w:name w:val="Знак Знак Знак Знак Знак Знак Знак Знак Знак1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paragraph" w:customStyle="1" w:styleId="11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w:basedOn w:val="a6"/>
    <w:rsid w:val="007F7B1D"/>
    <w:pPr>
      <w:spacing w:after="160" w:line="240" w:lineRule="exact"/>
    </w:pPr>
    <w:rPr>
      <w:rFonts w:ascii="Verdana" w:hAnsi="Verdana" w:cs="Verdana"/>
      <w:sz w:val="24"/>
      <w:szCs w:val="20"/>
      <w:lang w:val="en-US"/>
    </w:rPr>
  </w:style>
  <w:style w:type="paragraph" w:customStyle="1" w:styleId="afffffffc">
    <w:name w:val="Табл_лев"/>
    <w:basedOn w:val="a6"/>
    <w:rsid w:val="007F7B1D"/>
    <w:pPr>
      <w:spacing w:after="0" w:line="360" w:lineRule="auto"/>
      <w:ind w:left="-57" w:right="-57"/>
    </w:pPr>
    <w:rPr>
      <w:rFonts w:ascii="Arial" w:hAnsi="Arial"/>
      <w:szCs w:val="20"/>
      <w:lang w:eastAsia="ru-RU"/>
    </w:rPr>
  </w:style>
  <w:style w:type="paragraph" w:customStyle="1" w:styleId="1ffe">
    <w:name w:val="Знак Знак Знак Знак1"/>
    <w:basedOn w:val="a6"/>
    <w:uiPriority w:val="99"/>
    <w:rsid w:val="007F7B1D"/>
    <w:pPr>
      <w:spacing w:after="160" w:line="240" w:lineRule="exact"/>
    </w:pPr>
    <w:rPr>
      <w:rFonts w:ascii="Verdana" w:hAnsi="Verdana"/>
      <w:sz w:val="24"/>
      <w:szCs w:val="20"/>
      <w:lang w:val="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paragraph" w:customStyle="1" w:styleId="CM34">
    <w:name w:val="CM34"/>
    <w:basedOn w:val="Default"/>
    <w:next w:val="Default"/>
    <w:rsid w:val="007F7B1D"/>
    <w:pPr>
      <w:widowControl w:val="0"/>
      <w:spacing w:after="213"/>
    </w:pPr>
    <w:rPr>
      <w:rFonts w:ascii="G Oldstyle Ttype A" w:hAnsi="G Oldstyle Ttype A" w:cs="G Oldstyle Ttype A"/>
      <w:color w:val="auto"/>
    </w:rPr>
  </w:style>
  <w:style w:type="paragraph" w:customStyle="1" w:styleId="CM39">
    <w:name w:val="CM39"/>
    <w:basedOn w:val="Default"/>
    <w:next w:val="Default"/>
    <w:rsid w:val="007F7B1D"/>
    <w:pPr>
      <w:widowControl w:val="0"/>
      <w:spacing w:after="58"/>
    </w:pPr>
    <w:rPr>
      <w:rFonts w:ascii="G Oldstyle Ttype A" w:hAnsi="G Oldstyle Ttype A" w:cs="G Oldstyle Ttype A"/>
      <w:color w:val="auto"/>
    </w:rPr>
  </w:style>
  <w:style w:type="paragraph" w:customStyle="1" w:styleId="CM7">
    <w:name w:val="CM7"/>
    <w:basedOn w:val="Default"/>
    <w:next w:val="Default"/>
    <w:rsid w:val="007F7B1D"/>
    <w:pPr>
      <w:widowControl w:val="0"/>
      <w:spacing w:line="271" w:lineRule="atLeast"/>
    </w:pPr>
    <w:rPr>
      <w:rFonts w:ascii="G Oldstyle Ttype A" w:hAnsi="G Oldstyle Ttype A" w:cs="G Oldstyle Ttype A"/>
      <w:color w:val="auto"/>
    </w:rPr>
  </w:style>
  <w:style w:type="paragraph" w:customStyle="1" w:styleId="CM41">
    <w:name w:val="CM41"/>
    <w:basedOn w:val="Default"/>
    <w:next w:val="Default"/>
    <w:rsid w:val="007F7B1D"/>
    <w:pPr>
      <w:widowControl w:val="0"/>
      <w:spacing w:after="60"/>
    </w:pPr>
    <w:rPr>
      <w:rFonts w:ascii="G Oldstyle Ttype A" w:hAnsi="G Oldstyle Ttype A" w:cs="G Oldstyle Ttype A"/>
      <w:color w:val="auto"/>
    </w:rPr>
  </w:style>
  <w:style w:type="paragraph" w:customStyle="1" w:styleId="CM8">
    <w:name w:val="CM8"/>
    <w:basedOn w:val="Default"/>
    <w:next w:val="Default"/>
    <w:rsid w:val="007F7B1D"/>
    <w:pPr>
      <w:widowControl w:val="0"/>
      <w:spacing w:line="246" w:lineRule="atLeast"/>
    </w:pPr>
    <w:rPr>
      <w:rFonts w:ascii="G Oldstyle Ttype A" w:hAnsi="G Oldstyle Ttype A" w:cs="G Oldstyle Ttype A"/>
      <w:color w:val="auto"/>
    </w:rPr>
  </w:style>
  <w:style w:type="paragraph" w:customStyle="1" w:styleId="CM9">
    <w:name w:val="CM9"/>
    <w:basedOn w:val="Default"/>
    <w:next w:val="Default"/>
    <w:rsid w:val="007F7B1D"/>
    <w:pPr>
      <w:widowControl w:val="0"/>
      <w:spacing w:line="246" w:lineRule="atLeast"/>
    </w:pPr>
    <w:rPr>
      <w:rFonts w:ascii="G Oldstyle Ttype A" w:hAnsi="G Oldstyle Ttype A" w:cs="G Oldstyle Ttype A"/>
      <w:color w:val="auto"/>
    </w:rPr>
  </w:style>
  <w:style w:type="paragraph" w:customStyle="1" w:styleId="CM11">
    <w:name w:val="CM11"/>
    <w:basedOn w:val="Default"/>
    <w:next w:val="Default"/>
    <w:rsid w:val="007F7B1D"/>
    <w:pPr>
      <w:widowControl w:val="0"/>
      <w:spacing w:line="278" w:lineRule="atLeast"/>
    </w:pPr>
    <w:rPr>
      <w:rFonts w:ascii="G Oldstyle Ttype A" w:hAnsi="G Oldstyle Ttype A" w:cs="G Oldstyle Ttype A"/>
      <w:color w:val="auto"/>
    </w:rPr>
  </w:style>
  <w:style w:type="paragraph" w:customStyle="1" w:styleId="afffffffe">
    <w:name w:val="Знак Знак Знак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4"/>
      <w:szCs w:val="20"/>
      <w:lang w:val="en-US"/>
    </w:rPr>
  </w:style>
  <w:style w:type="paragraph" w:customStyle="1" w:styleId="affffffff">
    <w:name w:val="Стиль"/>
    <w:rsid w:val="007F7B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111">
    <w:name w:val="Знак Знак Знак Знак Знак Знак Знак Знак Знак1 Знак Знак Знак Знак Знак Знак Знак Знак Знак Знак Знак Знак Знак Знак Знак1 Знак Знак Знак1 Знак Знак Знак1 Знак"/>
    <w:basedOn w:val="a6"/>
    <w:rsid w:val="007F7B1D"/>
    <w:pPr>
      <w:spacing w:after="160" w:line="240" w:lineRule="exact"/>
    </w:pPr>
    <w:rPr>
      <w:rFonts w:ascii="Verdana" w:hAnsi="Verdana" w:cs="Verdana"/>
      <w:sz w:val="20"/>
      <w:szCs w:val="20"/>
      <w:lang w:val="en-US"/>
    </w:rPr>
  </w:style>
  <w:style w:type="paragraph" w:customStyle="1" w:styleId="CM42">
    <w:name w:val="CM42"/>
    <w:basedOn w:val="Default"/>
    <w:next w:val="Default"/>
    <w:rsid w:val="007F7B1D"/>
    <w:pPr>
      <w:widowControl w:val="0"/>
      <w:spacing w:after="135"/>
    </w:pPr>
    <w:rPr>
      <w:rFonts w:ascii="G Oldstyle Ttype A" w:hAnsi="G Oldstyle Ttype A" w:cs="G Oldstyle Ttype A"/>
      <w:color w:val="auto"/>
    </w:rPr>
  </w:style>
  <w:style w:type="paragraph" w:customStyle="1" w:styleId="CM12">
    <w:name w:val="CM12"/>
    <w:basedOn w:val="Default"/>
    <w:next w:val="Default"/>
    <w:rsid w:val="007F7B1D"/>
    <w:pPr>
      <w:widowControl w:val="0"/>
      <w:spacing w:line="276" w:lineRule="atLeast"/>
    </w:pPr>
    <w:rPr>
      <w:rFonts w:ascii="G Oldstyle Ttype A" w:hAnsi="G Oldstyle Ttype A" w:cs="G Oldstyle Ttype A"/>
      <w:color w:val="auto"/>
    </w:rPr>
  </w:style>
  <w:style w:type="paragraph" w:customStyle="1" w:styleId="CM15">
    <w:name w:val="CM15"/>
    <w:basedOn w:val="Default"/>
    <w:next w:val="Default"/>
    <w:rsid w:val="007F7B1D"/>
    <w:pPr>
      <w:widowControl w:val="0"/>
      <w:spacing w:line="271" w:lineRule="atLeast"/>
    </w:pPr>
    <w:rPr>
      <w:rFonts w:ascii="G Oldstyle Ttype A" w:hAnsi="G Oldstyle Ttype A" w:cs="G Oldstyle Ttype A"/>
      <w:color w:val="auto"/>
    </w:rPr>
  </w:style>
  <w:style w:type="paragraph" w:customStyle="1" w:styleId="CM20">
    <w:name w:val="CM20"/>
    <w:basedOn w:val="Default"/>
    <w:next w:val="Default"/>
    <w:rsid w:val="007F7B1D"/>
    <w:pPr>
      <w:widowControl w:val="0"/>
      <w:spacing w:line="273" w:lineRule="atLeast"/>
    </w:pPr>
    <w:rPr>
      <w:rFonts w:ascii="G Oldstyle Ttype A" w:hAnsi="G Oldstyle Ttype A" w:cs="G Oldstyle Ttype A"/>
      <w:color w:val="auto"/>
    </w:rPr>
  </w:style>
  <w:style w:type="paragraph" w:customStyle="1" w:styleId="CM21">
    <w:name w:val="CM21"/>
    <w:basedOn w:val="Default"/>
    <w:next w:val="Default"/>
    <w:rsid w:val="007F7B1D"/>
    <w:pPr>
      <w:widowControl w:val="0"/>
      <w:spacing w:line="248" w:lineRule="atLeast"/>
    </w:pPr>
    <w:rPr>
      <w:rFonts w:ascii="G Oldstyle Ttype A" w:hAnsi="G Oldstyle Ttype A" w:cs="G Oldstyle Ttype A"/>
      <w:color w:val="auto"/>
    </w:rPr>
  </w:style>
  <w:style w:type="paragraph" w:customStyle="1" w:styleId="1fff">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6"/>
    <w:rsid w:val="007F7B1D"/>
    <w:pPr>
      <w:spacing w:after="160" w:line="240" w:lineRule="exact"/>
    </w:pPr>
    <w:rPr>
      <w:rFonts w:ascii="Verdana" w:hAnsi="Verdana" w:cs="Verdana"/>
      <w:sz w:val="20"/>
      <w:szCs w:val="20"/>
      <w:lang w:val="en-US"/>
    </w:rPr>
  </w:style>
  <w:style w:type="paragraph" w:customStyle="1" w:styleId="1112">
    <w:name w:val="Знак Знак Знак Знак Знак Знак Знак Знак Знак Знак Знак Знак1 Знак Знак Знак Знак Знак Знак Знак Знак Знак Знак Знак Знак1 Знак Знак Знак1 Знак Знак Знак Знак Знак Знак Знак Знак Знак Знак"/>
    <w:basedOn w:val="a6"/>
    <w:rsid w:val="007F7B1D"/>
    <w:pPr>
      <w:spacing w:after="160" w:line="240" w:lineRule="exact"/>
    </w:pPr>
    <w:rPr>
      <w:rFonts w:ascii="Verdana" w:hAnsi="Verdana" w:cs="Verdana"/>
      <w:sz w:val="20"/>
      <w:szCs w:val="20"/>
      <w:lang w:val="en-US"/>
    </w:rPr>
  </w:style>
  <w:style w:type="paragraph" w:customStyle="1" w:styleId="CM23">
    <w:name w:val="CM23"/>
    <w:basedOn w:val="Default"/>
    <w:next w:val="Default"/>
    <w:rsid w:val="007F7B1D"/>
    <w:pPr>
      <w:widowControl w:val="0"/>
      <w:spacing w:line="280" w:lineRule="atLeast"/>
    </w:pPr>
    <w:rPr>
      <w:rFonts w:ascii="G Oldstyle Ttype A" w:hAnsi="G Oldstyle Ttype A" w:cs="G Oldstyle Ttype A"/>
      <w:color w:val="auto"/>
    </w:rPr>
  </w:style>
  <w:style w:type="paragraph" w:customStyle="1" w:styleId="CM24">
    <w:name w:val="CM24"/>
    <w:basedOn w:val="Default"/>
    <w:next w:val="Default"/>
    <w:rsid w:val="007F7B1D"/>
    <w:pPr>
      <w:widowControl w:val="0"/>
      <w:spacing w:line="231" w:lineRule="atLeast"/>
    </w:pPr>
    <w:rPr>
      <w:rFonts w:ascii="G Oldstyle Ttype A" w:hAnsi="G Oldstyle Ttype A" w:cs="G Oldstyle Ttype A"/>
      <w:color w:val="auto"/>
    </w:rPr>
  </w:style>
  <w:style w:type="paragraph" w:customStyle="1" w:styleId="CM14">
    <w:name w:val="CM14"/>
    <w:basedOn w:val="Default"/>
    <w:next w:val="Default"/>
    <w:rsid w:val="007F7B1D"/>
    <w:pPr>
      <w:widowControl w:val="0"/>
      <w:spacing w:line="271" w:lineRule="atLeast"/>
    </w:pPr>
    <w:rPr>
      <w:rFonts w:ascii="G Oldstyle Ttype A" w:hAnsi="G Oldstyle Ttype A" w:cs="G Oldstyle Ttype A"/>
      <w:color w:val="auto"/>
    </w:rPr>
  </w:style>
  <w:style w:type="paragraph" w:customStyle="1" w:styleId="CM16">
    <w:name w:val="CM16"/>
    <w:basedOn w:val="Default"/>
    <w:next w:val="Default"/>
    <w:rsid w:val="007F7B1D"/>
    <w:pPr>
      <w:widowControl w:val="0"/>
    </w:pPr>
    <w:rPr>
      <w:rFonts w:ascii="G Oldstyle Ttype A" w:hAnsi="G Oldstyle Ttype A" w:cs="G Oldstyle Ttype A"/>
      <w:color w:val="auto"/>
    </w:rPr>
  </w:style>
  <w:style w:type="paragraph" w:customStyle="1" w:styleId="CM3">
    <w:name w:val="CM3"/>
    <w:basedOn w:val="Default"/>
    <w:next w:val="Default"/>
    <w:rsid w:val="007F7B1D"/>
    <w:pPr>
      <w:widowControl w:val="0"/>
    </w:pPr>
    <w:rPr>
      <w:rFonts w:ascii="G Oldstyle Ttype A" w:hAnsi="G Oldstyle Ttype A" w:cs="G Oldstyle Ttype A"/>
      <w:color w:val="auto"/>
    </w:rPr>
  </w:style>
  <w:style w:type="paragraph" w:customStyle="1" w:styleId="118">
    <w:name w:val="Знак Знак Знак Знак Знак Знак Знак Знак1 Знак Знак Знак Знак Знак Знак Знак Знак Знак1 Знак"/>
    <w:basedOn w:val="a6"/>
    <w:rsid w:val="007F7B1D"/>
    <w:pPr>
      <w:spacing w:after="160" w:line="240" w:lineRule="exact"/>
    </w:pPr>
    <w:rPr>
      <w:rFonts w:ascii="Verdana" w:hAnsi="Verdana" w:cs="Verdana"/>
      <w:sz w:val="20"/>
      <w:szCs w:val="20"/>
      <w:lang w:val="en-US"/>
    </w:rPr>
  </w:style>
  <w:style w:type="character" w:customStyle="1" w:styleId="ConsNormal1">
    <w:name w:val="ConsNormal Знак Знак"/>
    <w:basedOn w:val="a7"/>
    <w:locked/>
    <w:rsid w:val="007F7B1D"/>
    <w:rPr>
      <w:rFonts w:ascii="Arial" w:eastAsia="Times New Roman" w:hAnsi="Arial" w:cs="Times New Roman"/>
      <w:sz w:val="24"/>
      <w:szCs w:val="24"/>
      <w:lang w:eastAsia="ru-RU"/>
    </w:rPr>
  </w:style>
  <w:style w:type="paragraph" w:customStyle="1" w:styleId="11pt">
    <w:name w:val="Обычный + 11 pt"/>
    <w:aliases w:val="полужирный,Черный + Times New Roman Знак"/>
    <w:basedOn w:val="a6"/>
    <w:rsid w:val="007F7B1D"/>
    <w:pPr>
      <w:shd w:val="clear" w:color="auto" w:fill="FFFFFF"/>
      <w:tabs>
        <w:tab w:val="left" w:pos="0"/>
      </w:tabs>
      <w:spacing w:before="100" w:beforeAutospacing="1" w:after="100" w:afterAutospacing="1" w:line="240" w:lineRule="auto"/>
      <w:ind w:firstLine="720"/>
    </w:pPr>
    <w:rPr>
      <w:rFonts w:ascii="Times New (W1)" w:hAnsi="Times New (W1)"/>
      <w:color w:val="000000"/>
      <w:lang w:eastAsia="ru-RU"/>
    </w:rPr>
  </w:style>
  <w:style w:type="character" w:customStyle="1" w:styleId="218">
    <w:name w:val="Знак Знак21"/>
    <w:basedOn w:val="a7"/>
    <w:rsid w:val="007F7B1D"/>
    <w:rPr>
      <w:b/>
      <w:bCs/>
      <w:sz w:val="28"/>
      <w:szCs w:val="28"/>
      <w:lang w:val="ru-RU" w:eastAsia="ru-RU" w:bidi="ar-SA"/>
    </w:rPr>
  </w:style>
  <w:style w:type="character" w:customStyle="1" w:styleId="iceouttxt5">
    <w:name w:val="iceouttxt5"/>
    <w:basedOn w:val="a7"/>
    <w:rsid w:val="007F7B1D"/>
    <w:rPr>
      <w:rFonts w:ascii="Arial" w:hAnsi="Arial" w:cs="Arial" w:hint="default"/>
      <w:color w:val="666666"/>
      <w:sz w:val="17"/>
      <w:szCs w:val="17"/>
    </w:rPr>
  </w:style>
  <w:style w:type="paragraph" w:customStyle="1" w:styleId="16">
    <w:name w:val="Основной текст1"/>
    <w:basedOn w:val="a6"/>
    <w:link w:val="af5"/>
    <w:rsid w:val="007F7B1D"/>
    <w:pPr>
      <w:widowControl w:val="0"/>
      <w:shd w:val="clear" w:color="auto" w:fill="FFFFFF"/>
      <w:spacing w:after="360" w:line="240" w:lineRule="atLeast"/>
    </w:pPr>
    <w:rPr>
      <w:rFonts w:ascii="Times New Roman" w:eastAsiaTheme="minorHAnsi" w:hAnsi="Times New Roman"/>
      <w:sz w:val="27"/>
      <w:szCs w:val="27"/>
    </w:rPr>
  </w:style>
  <w:style w:type="character" w:customStyle="1" w:styleId="BodyTextIndentChar1">
    <w:name w:val="Body Text Indent Char1"/>
    <w:basedOn w:val="a7"/>
    <w:locked/>
    <w:rsid w:val="007F7B1D"/>
    <w:rPr>
      <w:sz w:val="24"/>
      <w:szCs w:val="24"/>
      <w:lang w:val="ru-RU" w:eastAsia="ru-RU" w:bidi="ar-SA"/>
    </w:rPr>
  </w:style>
  <w:style w:type="paragraph" w:customStyle="1" w:styleId="affffffff0">
    <w:name w:val="Нормальный (таблица)"/>
    <w:basedOn w:val="a6"/>
    <w:next w:val="a6"/>
    <w:rsid w:val="007F7B1D"/>
    <w:pPr>
      <w:widowControl w:val="0"/>
      <w:autoSpaceDE w:val="0"/>
      <w:autoSpaceDN w:val="0"/>
      <w:adjustRightInd w:val="0"/>
      <w:spacing w:after="0" w:line="240" w:lineRule="auto"/>
    </w:pPr>
    <w:rPr>
      <w:rFonts w:ascii="Arial" w:hAnsi="Arial"/>
      <w:sz w:val="24"/>
      <w:szCs w:val="24"/>
      <w:lang w:eastAsia="ru-RU"/>
    </w:rPr>
  </w:style>
  <w:style w:type="paragraph" w:customStyle="1" w:styleId="affffffff1">
    <w:name w:val="Прижатый влево"/>
    <w:basedOn w:val="a6"/>
    <w:next w:val="a6"/>
    <w:uiPriority w:val="99"/>
    <w:rsid w:val="007F7B1D"/>
    <w:pPr>
      <w:widowControl w:val="0"/>
      <w:autoSpaceDE w:val="0"/>
      <w:autoSpaceDN w:val="0"/>
      <w:adjustRightInd w:val="0"/>
      <w:spacing w:after="0" w:line="240" w:lineRule="auto"/>
    </w:pPr>
    <w:rPr>
      <w:rFonts w:ascii="Arial" w:hAnsi="Arial"/>
      <w:sz w:val="24"/>
      <w:szCs w:val="24"/>
      <w:lang w:eastAsia="ru-RU"/>
    </w:rPr>
  </w:style>
  <w:style w:type="character" w:customStyle="1" w:styleId="132">
    <w:name w:val="Знак Знак13"/>
    <w:basedOn w:val="a7"/>
    <w:rsid w:val="007F7B1D"/>
    <w:rPr>
      <w:sz w:val="24"/>
      <w:szCs w:val="24"/>
      <w:lang w:val="ru-RU" w:eastAsia="ru-RU" w:bidi="ar-SA"/>
    </w:rPr>
  </w:style>
  <w:style w:type="character" w:customStyle="1" w:styleId="Normal">
    <w:name w:val="Normal Знак"/>
    <w:basedOn w:val="a7"/>
    <w:rsid w:val="007F7B1D"/>
    <w:rPr>
      <w:snapToGrid w:val="0"/>
      <w:sz w:val="24"/>
      <w:lang w:val="ru-RU" w:eastAsia="ru-RU" w:bidi="ar-SA"/>
    </w:rPr>
  </w:style>
  <w:style w:type="paragraph" w:customStyle="1" w:styleId="FORMATTEXT">
    <w:name w:val=".FORMATTEXT"/>
    <w:rsid w:val="007F7B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40">
    <w:name w:val="Нет списка114"/>
    <w:next w:val="a9"/>
    <w:uiPriority w:val="99"/>
    <w:semiHidden/>
    <w:unhideWhenUsed/>
    <w:rsid w:val="007F7B1D"/>
  </w:style>
  <w:style w:type="table" w:customStyle="1" w:styleId="1121">
    <w:name w:val="Сетка таблицы112"/>
    <w:basedOn w:val="a8"/>
    <w:next w:val="afe"/>
    <w:rsid w:val="007F7B1D"/>
    <w:pPr>
      <w:spacing w:after="0" w:line="240" w:lineRule="auto"/>
    </w:pPr>
    <w:rPr>
      <w:rFonts w:ascii="Calibri" w:eastAsia="Times New Roman" w:hAnsi="Calibri"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0">
    <w:name w:val="Текст Знак1"/>
    <w:uiPriority w:val="99"/>
    <w:rsid w:val="007F7B1D"/>
    <w:rPr>
      <w:rFonts w:ascii="Consolas" w:hAnsi="Consolas"/>
      <w:sz w:val="21"/>
      <w:szCs w:val="21"/>
    </w:rPr>
  </w:style>
  <w:style w:type="character" w:customStyle="1" w:styleId="1fff1">
    <w:name w:val="Название книги1"/>
    <w:uiPriority w:val="99"/>
    <w:rsid w:val="007F7B1D"/>
    <w:rPr>
      <w:b/>
      <w:bCs/>
      <w:i/>
      <w:iCs/>
      <w:spacing w:val="5"/>
    </w:rPr>
  </w:style>
  <w:style w:type="paragraph" w:customStyle="1" w:styleId="xl1486">
    <w:name w:val="xl1486"/>
    <w:basedOn w:val="a6"/>
    <w:rsid w:val="007F7B1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87">
    <w:name w:val="xl1487"/>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88">
    <w:name w:val="xl1488"/>
    <w:basedOn w:val="a6"/>
    <w:rsid w:val="007F7B1D"/>
    <w:pPr>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paragraph" w:customStyle="1" w:styleId="xl1489">
    <w:name w:val="xl1489"/>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0">
    <w:name w:val="xl149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1">
    <w:name w:val="xl149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2">
    <w:name w:val="xl149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93">
    <w:name w:val="xl149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4">
    <w:name w:val="xl1494"/>
    <w:basedOn w:val="a6"/>
    <w:rsid w:val="007F7B1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5">
    <w:name w:val="xl1495"/>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6">
    <w:name w:val="xl1496"/>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7">
    <w:name w:val="xl1497"/>
    <w:basedOn w:val="a6"/>
    <w:rsid w:val="007F7B1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98">
    <w:name w:val="xl149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paragraph" w:customStyle="1" w:styleId="xl1499">
    <w:name w:val="xl149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paragraph" w:customStyle="1" w:styleId="xl1500">
    <w:name w:val="xl1500"/>
    <w:basedOn w:val="a6"/>
    <w:rsid w:val="007F7B1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hAnsi="Times New Roman"/>
      <w:color w:val="FF0000"/>
      <w:sz w:val="24"/>
      <w:szCs w:val="24"/>
      <w:lang w:eastAsia="ru-RU"/>
    </w:rPr>
  </w:style>
  <w:style w:type="numbering" w:customStyle="1" w:styleId="93">
    <w:name w:val="Нет списка9"/>
    <w:next w:val="a9"/>
    <w:uiPriority w:val="99"/>
    <w:semiHidden/>
    <w:unhideWhenUsed/>
    <w:rsid w:val="007F7B1D"/>
  </w:style>
  <w:style w:type="table" w:customStyle="1" w:styleId="170">
    <w:name w:val="Сетка таблицы17"/>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9"/>
    <w:uiPriority w:val="99"/>
    <w:semiHidden/>
    <w:unhideWhenUsed/>
    <w:rsid w:val="007F7B1D"/>
  </w:style>
  <w:style w:type="numbering" w:customStyle="1" w:styleId="260">
    <w:name w:val="Нет списка26"/>
    <w:next w:val="a9"/>
    <w:uiPriority w:val="99"/>
    <w:semiHidden/>
    <w:unhideWhenUsed/>
    <w:rsid w:val="007F7B1D"/>
  </w:style>
  <w:style w:type="paragraph" w:customStyle="1" w:styleId="2ff9">
    <w:name w:val="Заголовок оглавления2"/>
    <w:basedOn w:val="14"/>
    <w:next w:val="a6"/>
    <w:uiPriority w:val="3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80">
    <w:name w:val="Сетка таблицы18"/>
    <w:basedOn w:val="a8"/>
    <w:next w:val="afe"/>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9"/>
    <w:uiPriority w:val="99"/>
    <w:semiHidden/>
    <w:unhideWhenUsed/>
    <w:rsid w:val="007F7B1D"/>
  </w:style>
  <w:style w:type="table" w:customStyle="1" w:styleId="1131">
    <w:name w:val="Сетка таблицы113"/>
    <w:basedOn w:val="a8"/>
    <w:next w:val="afe"/>
    <w:rsid w:val="007F7B1D"/>
    <w:pPr>
      <w:spacing w:after="0" w:line="240" w:lineRule="auto"/>
    </w:pPr>
    <w:rPr>
      <w:rFonts w:ascii="Calibri" w:eastAsia="Times New Roman" w:hAnsi="Calibri"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
    <w:name w:val="Нет списка10"/>
    <w:next w:val="a9"/>
    <w:uiPriority w:val="99"/>
    <w:semiHidden/>
    <w:unhideWhenUsed/>
    <w:rsid w:val="007F7B1D"/>
  </w:style>
  <w:style w:type="table" w:customStyle="1" w:styleId="190">
    <w:name w:val="Сетка таблицы19"/>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9"/>
    <w:uiPriority w:val="99"/>
    <w:semiHidden/>
    <w:unhideWhenUsed/>
    <w:rsid w:val="007F7B1D"/>
  </w:style>
  <w:style w:type="numbering" w:customStyle="1" w:styleId="270">
    <w:name w:val="Нет списка27"/>
    <w:next w:val="a9"/>
    <w:uiPriority w:val="99"/>
    <w:semiHidden/>
    <w:unhideWhenUsed/>
    <w:rsid w:val="007F7B1D"/>
  </w:style>
  <w:style w:type="paragraph" w:customStyle="1" w:styleId="3f8">
    <w:name w:val="Заголовок оглавления3"/>
    <w:basedOn w:val="14"/>
    <w:next w:val="a6"/>
    <w:uiPriority w:val="3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100">
    <w:name w:val="Сетка таблицы110"/>
    <w:basedOn w:val="a8"/>
    <w:next w:val="afe"/>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9"/>
    <w:uiPriority w:val="99"/>
    <w:semiHidden/>
    <w:unhideWhenUsed/>
    <w:rsid w:val="007F7B1D"/>
  </w:style>
  <w:style w:type="table" w:customStyle="1" w:styleId="1141">
    <w:name w:val="Сетка таблицы114"/>
    <w:basedOn w:val="a8"/>
    <w:next w:val="afe"/>
    <w:rsid w:val="007F7B1D"/>
    <w:pPr>
      <w:spacing w:after="0" w:line="240" w:lineRule="auto"/>
    </w:pPr>
    <w:rPr>
      <w:rFonts w:ascii="Calibri" w:eastAsia="Times New Roman" w:hAnsi="Calibri"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
    <w:name w:val="Нет списка18"/>
    <w:next w:val="a9"/>
    <w:uiPriority w:val="99"/>
    <w:semiHidden/>
    <w:unhideWhenUsed/>
    <w:rsid w:val="007F7B1D"/>
  </w:style>
  <w:style w:type="table" w:customStyle="1" w:styleId="201">
    <w:name w:val="Сетка таблицы20"/>
    <w:basedOn w:val="a8"/>
    <w:next w:val="afe"/>
    <w:uiPriority w:val="59"/>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9"/>
    <w:uiPriority w:val="99"/>
    <w:semiHidden/>
    <w:unhideWhenUsed/>
    <w:rsid w:val="007F7B1D"/>
  </w:style>
  <w:style w:type="numbering" w:customStyle="1" w:styleId="280">
    <w:name w:val="Нет списка28"/>
    <w:next w:val="a9"/>
    <w:uiPriority w:val="99"/>
    <w:semiHidden/>
    <w:unhideWhenUsed/>
    <w:rsid w:val="007F7B1D"/>
  </w:style>
  <w:style w:type="paragraph" w:customStyle="1" w:styleId="4d">
    <w:name w:val="Заголовок оглавления4"/>
    <w:basedOn w:val="14"/>
    <w:next w:val="a6"/>
    <w:uiPriority w:val="39"/>
    <w:unhideWhenUsed/>
    <w:qFormat/>
    <w:rsid w:val="007F7B1D"/>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table" w:customStyle="1" w:styleId="1151">
    <w:name w:val="Сетка таблицы115"/>
    <w:basedOn w:val="a8"/>
    <w:next w:val="afe"/>
    <w:rsid w:val="007F7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9"/>
    <w:uiPriority w:val="99"/>
    <w:semiHidden/>
    <w:unhideWhenUsed/>
    <w:rsid w:val="007F7B1D"/>
  </w:style>
  <w:style w:type="table" w:customStyle="1" w:styleId="1161">
    <w:name w:val="Сетка таблицы116"/>
    <w:basedOn w:val="a8"/>
    <w:next w:val="afe"/>
    <w:rsid w:val="007F7B1D"/>
    <w:pPr>
      <w:spacing w:after="0" w:line="240" w:lineRule="auto"/>
    </w:pPr>
    <w:rPr>
      <w:rFonts w:ascii="Calibri" w:eastAsia="Times New Roman" w:hAnsi="Calibri"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f9">
    <w:name w:val="Неразрешенное упоминание3"/>
    <w:basedOn w:val="a7"/>
    <w:uiPriority w:val="99"/>
    <w:semiHidden/>
    <w:unhideWhenUsed/>
    <w:rsid w:val="007F7B1D"/>
    <w:rPr>
      <w:color w:val="605E5C"/>
      <w:shd w:val="clear" w:color="auto" w:fill="E1DFDD"/>
    </w:rPr>
  </w:style>
  <w:style w:type="paragraph" w:customStyle="1" w:styleId="font5">
    <w:name w:val="font5"/>
    <w:basedOn w:val="a6"/>
    <w:rsid w:val="007F7B1D"/>
    <w:pPr>
      <w:spacing w:before="100" w:beforeAutospacing="1" w:after="100" w:afterAutospacing="1" w:line="240" w:lineRule="auto"/>
    </w:pPr>
    <w:rPr>
      <w:rFonts w:ascii="Times New Roman" w:hAnsi="Times New Roman"/>
      <w:color w:val="FF0066"/>
      <w:sz w:val="18"/>
      <w:szCs w:val="18"/>
      <w:lang w:eastAsia="ru-RU"/>
    </w:rPr>
  </w:style>
  <w:style w:type="paragraph" w:customStyle="1" w:styleId="font6">
    <w:name w:val="font6"/>
    <w:basedOn w:val="a6"/>
    <w:uiPriority w:val="99"/>
    <w:rsid w:val="007F7B1D"/>
    <w:pPr>
      <w:spacing w:before="100" w:beforeAutospacing="1" w:after="100" w:afterAutospacing="1" w:line="240" w:lineRule="auto"/>
    </w:pPr>
    <w:rPr>
      <w:rFonts w:ascii="Times New Roman" w:hAnsi="Times New Roman"/>
      <w:color w:val="FF0000"/>
      <w:sz w:val="18"/>
      <w:szCs w:val="18"/>
      <w:lang w:eastAsia="ru-RU"/>
    </w:rPr>
  </w:style>
  <w:style w:type="paragraph" w:customStyle="1" w:styleId="xl1501">
    <w:name w:val="xl1501"/>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2">
    <w:name w:val="xl1502"/>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503">
    <w:name w:val="xl1503"/>
    <w:basedOn w:val="a6"/>
    <w:rsid w:val="007F7B1D"/>
    <w:pPr>
      <w:pBdr>
        <w:top w:val="single" w:sz="4" w:space="0" w:color="auto"/>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4">
    <w:name w:val="xl150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5">
    <w:name w:val="xl1505"/>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6">
    <w:name w:val="xl1506"/>
    <w:basedOn w:val="a6"/>
    <w:rsid w:val="007F7B1D"/>
    <w:pPr>
      <w:pBdr>
        <w:top w:val="single" w:sz="4" w:space="0" w:color="auto"/>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7">
    <w:name w:val="xl1507"/>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8">
    <w:name w:val="xl1508"/>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09">
    <w:name w:val="xl1509"/>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0">
    <w:name w:val="xl1510"/>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1">
    <w:name w:val="xl1511"/>
    <w:basedOn w:val="a6"/>
    <w:rsid w:val="007F7B1D"/>
    <w:pPr>
      <w:pBdr>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2">
    <w:name w:val="xl1512"/>
    <w:basedOn w:val="a6"/>
    <w:rsid w:val="007F7B1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3">
    <w:name w:val="xl1513"/>
    <w:basedOn w:val="a6"/>
    <w:rsid w:val="007F7B1D"/>
    <w:pP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514">
    <w:name w:val="xl1514"/>
    <w:basedOn w:val="a6"/>
    <w:rsid w:val="007F7B1D"/>
    <w:pPr>
      <w:pBdr>
        <w:top w:val="single" w:sz="4" w:space="0" w:color="auto"/>
        <w:left w:val="single" w:sz="4" w:space="0" w:color="auto"/>
        <w:bottom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Arial" w:hAnsi="Arial" w:cs="Arial"/>
      <w:sz w:val="18"/>
      <w:szCs w:val="18"/>
      <w:lang w:eastAsia="ru-RU"/>
    </w:rPr>
  </w:style>
  <w:style w:type="paragraph" w:customStyle="1" w:styleId="xl1515">
    <w:name w:val="xl1515"/>
    <w:basedOn w:val="a6"/>
    <w:rsid w:val="007F7B1D"/>
    <w:pPr>
      <w:shd w:val="clear" w:color="000000" w:fill="FFFF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16">
    <w:name w:val="xl1516"/>
    <w:basedOn w:val="a6"/>
    <w:rsid w:val="007F7B1D"/>
    <w:pPr>
      <w:spacing w:before="100" w:beforeAutospacing="1" w:after="100" w:afterAutospacing="1" w:line="240" w:lineRule="auto"/>
      <w:jc w:val="center"/>
      <w:textAlignment w:val="center"/>
    </w:pPr>
    <w:rPr>
      <w:rFonts w:ascii="Times New Roman" w:hAnsi="Times New Roman"/>
      <w:color w:val="FF0000"/>
      <w:sz w:val="16"/>
      <w:szCs w:val="16"/>
      <w:lang w:eastAsia="ru-RU"/>
    </w:rPr>
  </w:style>
  <w:style w:type="paragraph" w:customStyle="1" w:styleId="xl1517">
    <w:name w:val="xl1517"/>
    <w:basedOn w:val="a6"/>
    <w:rsid w:val="007F7B1D"/>
    <w:pP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18">
    <w:name w:val="xl1518"/>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19">
    <w:name w:val="xl1519"/>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20">
    <w:name w:val="xl152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1">
    <w:name w:val="xl1521"/>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522">
    <w:name w:val="xl1522"/>
    <w:basedOn w:val="a6"/>
    <w:rsid w:val="007F7B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3">
    <w:name w:val="xl1523"/>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4">
    <w:name w:val="xl152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25">
    <w:name w:val="xl1525"/>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526">
    <w:name w:val="xl152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527">
    <w:name w:val="xl152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528">
    <w:name w:val="xl1528"/>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529">
    <w:name w:val="xl1529"/>
    <w:basedOn w:val="a6"/>
    <w:rsid w:val="007F7B1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530">
    <w:name w:val="xl1530"/>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531">
    <w:name w:val="xl1531"/>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32">
    <w:name w:val="xl153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533">
    <w:name w:val="xl153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534">
    <w:name w:val="xl1534"/>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535">
    <w:name w:val="xl153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536">
    <w:name w:val="xl1536"/>
    <w:basedOn w:val="a6"/>
    <w:rsid w:val="007F7B1D"/>
    <w:pPr>
      <w:pBdr>
        <w:top w:val="single" w:sz="4" w:space="0" w:color="auto"/>
        <w:left w:val="single" w:sz="4" w:space="0" w:color="auto"/>
        <w:right w:val="single" w:sz="4" w:space="0" w:color="auto"/>
      </w:pBdr>
      <w:shd w:val="clear" w:color="000000" w:fill="0BF51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37">
    <w:name w:val="xl1537"/>
    <w:basedOn w:val="a6"/>
    <w:rsid w:val="007F7B1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38">
    <w:name w:val="xl153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539">
    <w:name w:val="xl1539"/>
    <w:basedOn w:val="a6"/>
    <w:rsid w:val="007F7B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1540">
    <w:name w:val="xl1540"/>
    <w:basedOn w:val="a6"/>
    <w:rsid w:val="007F7B1D"/>
    <w:pPr>
      <w:spacing w:before="100" w:beforeAutospacing="1" w:after="100" w:afterAutospacing="1" w:line="240" w:lineRule="auto"/>
      <w:jc w:val="center"/>
      <w:textAlignment w:val="center"/>
    </w:pPr>
    <w:rPr>
      <w:rFonts w:ascii="Arial" w:hAnsi="Arial" w:cs="Arial"/>
      <w:sz w:val="20"/>
      <w:szCs w:val="20"/>
      <w:lang w:eastAsia="ru-RU"/>
    </w:rPr>
  </w:style>
  <w:style w:type="paragraph" w:customStyle="1" w:styleId="xl1541">
    <w:name w:val="xl1541"/>
    <w:basedOn w:val="a6"/>
    <w:rsid w:val="007F7B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542">
    <w:name w:val="xl154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16"/>
      <w:szCs w:val="16"/>
      <w:lang w:eastAsia="ru-RU"/>
    </w:rPr>
  </w:style>
  <w:style w:type="paragraph" w:customStyle="1" w:styleId="font7">
    <w:name w:val="font7"/>
    <w:basedOn w:val="a6"/>
    <w:rsid w:val="007F7B1D"/>
    <w:pPr>
      <w:spacing w:before="100" w:beforeAutospacing="1" w:after="100" w:afterAutospacing="1" w:line="240" w:lineRule="auto"/>
    </w:pPr>
    <w:rPr>
      <w:rFonts w:ascii="Times New Roman" w:hAnsi="Times New Roman"/>
      <w:sz w:val="18"/>
      <w:szCs w:val="18"/>
      <w:lang w:eastAsia="ru-RU"/>
    </w:rPr>
  </w:style>
  <w:style w:type="paragraph" w:customStyle="1" w:styleId="font8">
    <w:name w:val="font8"/>
    <w:basedOn w:val="a6"/>
    <w:rsid w:val="007F7B1D"/>
    <w:pPr>
      <w:spacing w:before="100" w:beforeAutospacing="1" w:after="100" w:afterAutospacing="1" w:line="240" w:lineRule="auto"/>
    </w:pPr>
    <w:rPr>
      <w:rFonts w:ascii="Times New Roman" w:hAnsi="Times New Roman"/>
      <w:sz w:val="18"/>
      <w:szCs w:val="18"/>
      <w:u w:val="single"/>
      <w:lang w:eastAsia="ru-RU"/>
    </w:rPr>
  </w:style>
  <w:style w:type="paragraph" w:customStyle="1" w:styleId="font9">
    <w:name w:val="font9"/>
    <w:basedOn w:val="a6"/>
    <w:rsid w:val="007F7B1D"/>
    <w:pPr>
      <w:spacing w:before="100" w:beforeAutospacing="1" w:after="100" w:afterAutospacing="1" w:line="240" w:lineRule="auto"/>
    </w:pPr>
    <w:rPr>
      <w:rFonts w:ascii="Times New Roman" w:hAnsi="Times New Roman"/>
      <w:b/>
      <w:bCs/>
      <w:sz w:val="16"/>
      <w:szCs w:val="16"/>
      <w:lang w:eastAsia="ru-RU"/>
    </w:rPr>
  </w:style>
  <w:style w:type="paragraph" w:customStyle="1" w:styleId="font10">
    <w:name w:val="font10"/>
    <w:basedOn w:val="a6"/>
    <w:rsid w:val="007F7B1D"/>
    <w:pPr>
      <w:spacing w:before="100" w:beforeAutospacing="1" w:after="100" w:afterAutospacing="1" w:line="240" w:lineRule="auto"/>
    </w:pPr>
    <w:rPr>
      <w:rFonts w:ascii="Times New Roman" w:hAnsi="Times New Roman"/>
      <w:sz w:val="18"/>
      <w:szCs w:val="18"/>
      <w:lang w:eastAsia="ru-RU"/>
    </w:rPr>
  </w:style>
  <w:style w:type="paragraph" w:customStyle="1" w:styleId="font11">
    <w:name w:val="font11"/>
    <w:basedOn w:val="a6"/>
    <w:rsid w:val="007F7B1D"/>
    <w:pPr>
      <w:spacing w:before="100" w:beforeAutospacing="1" w:after="100" w:afterAutospacing="1" w:line="240" w:lineRule="auto"/>
    </w:pPr>
    <w:rPr>
      <w:rFonts w:ascii="Tahoma" w:hAnsi="Tahoma" w:cs="Tahoma"/>
      <w:color w:val="000000"/>
      <w:sz w:val="18"/>
      <w:szCs w:val="18"/>
      <w:lang w:eastAsia="ru-RU"/>
    </w:rPr>
  </w:style>
  <w:style w:type="paragraph" w:customStyle="1" w:styleId="font12">
    <w:name w:val="font12"/>
    <w:basedOn w:val="a6"/>
    <w:rsid w:val="007F7B1D"/>
    <w:pPr>
      <w:spacing w:before="100" w:beforeAutospacing="1" w:after="100" w:afterAutospacing="1" w:line="240" w:lineRule="auto"/>
    </w:pPr>
    <w:rPr>
      <w:rFonts w:ascii="Tahoma" w:hAnsi="Tahoma" w:cs="Tahoma"/>
      <w:b/>
      <w:bCs/>
      <w:color w:val="000000"/>
      <w:sz w:val="18"/>
      <w:szCs w:val="18"/>
      <w:lang w:eastAsia="ru-RU"/>
    </w:rPr>
  </w:style>
  <w:style w:type="paragraph" w:customStyle="1" w:styleId="xl195">
    <w:name w:val="xl19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96">
    <w:name w:val="xl196"/>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97">
    <w:name w:val="xl19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8">
    <w:name w:val="xl19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9">
    <w:name w:val="xl199"/>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200">
    <w:name w:val="xl200"/>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1">
    <w:name w:val="xl201"/>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2">
    <w:name w:val="xl202"/>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3">
    <w:name w:val="xl203"/>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4">
    <w:name w:val="xl204"/>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5">
    <w:name w:val="xl20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6">
    <w:name w:val="xl206"/>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7">
    <w:name w:val="xl207"/>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08">
    <w:name w:val="xl208"/>
    <w:basedOn w:val="a6"/>
    <w:rsid w:val="007F7B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209">
    <w:name w:val="xl20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210">
    <w:name w:val="xl21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211">
    <w:name w:val="xl211"/>
    <w:basedOn w:val="a6"/>
    <w:rsid w:val="007F7B1D"/>
    <w:pPr>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212">
    <w:name w:val="xl212"/>
    <w:basedOn w:val="a6"/>
    <w:rsid w:val="007F7B1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213">
    <w:name w:val="xl213"/>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214">
    <w:name w:val="xl21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u w:val="single"/>
      <w:lang w:eastAsia="ru-RU"/>
    </w:rPr>
  </w:style>
  <w:style w:type="paragraph" w:customStyle="1" w:styleId="xl1543">
    <w:name w:val="xl1543"/>
    <w:basedOn w:val="a6"/>
    <w:rsid w:val="007F7B1D"/>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44">
    <w:name w:val="xl1544"/>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45">
    <w:name w:val="xl154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46">
    <w:name w:val="xl1546"/>
    <w:basedOn w:val="a6"/>
    <w:rsid w:val="007F7B1D"/>
    <w:pP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547">
    <w:name w:val="xl1547"/>
    <w:basedOn w:val="a6"/>
    <w:rsid w:val="007F7B1D"/>
    <w:pPr>
      <w:pBdr>
        <w:left w:val="single" w:sz="4" w:space="0" w:color="auto"/>
        <w:right w:val="single" w:sz="4" w:space="0" w:color="auto"/>
      </w:pBdr>
      <w:spacing w:before="100" w:beforeAutospacing="1" w:after="100" w:afterAutospacing="1" w:line="240" w:lineRule="auto"/>
      <w:textAlignment w:val="center"/>
    </w:pPr>
    <w:rPr>
      <w:rFonts w:ascii="Symbol" w:hAnsi="Symbol"/>
      <w:sz w:val="18"/>
      <w:szCs w:val="18"/>
      <w:lang w:eastAsia="ru-RU"/>
    </w:rPr>
  </w:style>
  <w:style w:type="paragraph" w:customStyle="1" w:styleId="xl1548">
    <w:name w:val="xl1548"/>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49">
    <w:name w:val="xl154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50">
    <w:name w:val="xl155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1">
    <w:name w:val="xl1551"/>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2">
    <w:name w:val="xl1552"/>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pPr>
    <w:rPr>
      <w:rFonts w:ascii="Times New Roman" w:hAnsi="Times New Roman"/>
      <w:sz w:val="18"/>
      <w:szCs w:val="18"/>
      <w:lang w:eastAsia="ru-RU"/>
    </w:rPr>
  </w:style>
  <w:style w:type="paragraph" w:customStyle="1" w:styleId="xl1553">
    <w:name w:val="xl1553"/>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4">
    <w:name w:val="xl1554"/>
    <w:basedOn w:val="a6"/>
    <w:rsid w:val="007F7B1D"/>
    <w:pPr>
      <w:pBdr>
        <w:left w:val="single" w:sz="4" w:space="0" w:color="auto"/>
        <w:right w:val="single" w:sz="4" w:space="0" w:color="auto"/>
      </w:pBdr>
      <w:shd w:val="clear" w:color="000000" w:fill="FFCCCC"/>
      <w:spacing w:before="100" w:beforeAutospacing="1" w:after="100" w:afterAutospacing="1" w:line="240" w:lineRule="auto"/>
    </w:pPr>
    <w:rPr>
      <w:rFonts w:ascii="Arial" w:hAnsi="Arial" w:cs="Arial"/>
      <w:sz w:val="18"/>
      <w:szCs w:val="18"/>
      <w:lang w:eastAsia="ru-RU"/>
    </w:rPr>
  </w:style>
  <w:style w:type="paragraph" w:customStyle="1" w:styleId="xl1555">
    <w:name w:val="xl1555"/>
    <w:basedOn w:val="a6"/>
    <w:rsid w:val="007F7B1D"/>
    <w:pPr>
      <w:pBdr>
        <w:left w:val="single" w:sz="4" w:space="0" w:color="auto"/>
        <w:right w:val="single" w:sz="4" w:space="0" w:color="auto"/>
      </w:pBdr>
      <w:shd w:val="clear" w:color="000000" w:fill="FFCCCC"/>
      <w:spacing w:before="100" w:beforeAutospacing="1" w:after="100" w:afterAutospacing="1" w:line="240" w:lineRule="auto"/>
    </w:pPr>
    <w:rPr>
      <w:rFonts w:ascii="Times New Roman" w:hAnsi="Times New Roman"/>
      <w:sz w:val="18"/>
      <w:szCs w:val="18"/>
      <w:lang w:eastAsia="ru-RU"/>
    </w:rPr>
  </w:style>
  <w:style w:type="paragraph" w:customStyle="1" w:styleId="xl1556">
    <w:name w:val="xl1556"/>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7">
    <w:name w:val="xl1557"/>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58">
    <w:name w:val="xl1558"/>
    <w:basedOn w:val="a6"/>
    <w:rsid w:val="007F7B1D"/>
    <w:pPr>
      <w:pBdr>
        <w:top w:val="single" w:sz="4" w:space="0" w:color="auto"/>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59">
    <w:name w:val="xl1559"/>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1560">
    <w:name w:val="xl156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FFFF"/>
      <w:sz w:val="18"/>
      <w:szCs w:val="18"/>
      <w:lang w:eastAsia="ru-RU"/>
    </w:rPr>
  </w:style>
  <w:style w:type="paragraph" w:customStyle="1" w:styleId="xl1561">
    <w:name w:val="xl156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FFFFFF"/>
      <w:sz w:val="18"/>
      <w:szCs w:val="18"/>
      <w:lang w:eastAsia="ru-RU"/>
    </w:rPr>
  </w:style>
  <w:style w:type="paragraph" w:customStyle="1" w:styleId="xl1562">
    <w:name w:val="xl156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563">
    <w:name w:val="xl1563"/>
    <w:basedOn w:val="a6"/>
    <w:rsid w:val="007F7B1D"/>
    <w:pP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564">
    <w:name w:val="xl1564"/>
    <w:basedOn w:val="a6"/>
    <w:rsid w:val="007F7B1D"/>
    <w:pP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5">
    <w:name w:val="xl1565"/>
    <w:basedOn w:val="a6"/>
    <w:rsid w:val="007F7B1D"/>
    <w:pPr>
      <w:pBdr>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6">
    <w:name w:val="xl1566"/>
    <w:basedOn w:val="a6"/>
    <w:rsid w:val="007F7B1D"/>
    <w:pP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7">
    <w:name w:val="xl1567"/>
    <w:basedOn w:val="a6"/>
    <w:rsid w:val="007F7B1D"/>
    <w:pP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8">
    <w:name w:val="xl1568"/>
    <w:basedOn w:val="a6"/>
    <w:rsid w:val="007F7B1D"/>
    <w:pP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69">
    <w:name w:val="xl1569"/>
    <w:basedOn w:val="a6"/>
    <w:rsid w:val="007F7B1D"/>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1570">
    <w:name w:val="xl1570"/>
    <w:basedOn w:val="a6"/>
    <w:rsid w:val="007F7B1D"/>
    <w:pPr>
      <w:spacing w:before="100" w:beforeAutospacing="1" w:after="100" w:afterAutospacing="1" w:line="240" w:lineRule="auto"/>
      <w:jc w:val="center"/>
    </w:pPr>
    <w:rPr>
      <w:rFonts w:ascii="Times New Roman" w:hAnsi="Times New Roman"/>
      <w:b/>
      <w:bCs/>
      <w:sz w:val="18"/>
      <w:szCs w:val="18"/>
      <w:lang w:eastAsia="ru-RU"/>
    </w:rPr>
  </w:style>
  <w:style w:type="paragraph" w:customStyle="1" w:styleId="xl1571">
    <w:name w:val="xl1571"/>
    <w:basedOn w:val="a6"/>
    <w:rsid w:val="007F7B1D"/>
    <w:pPr>
      <w:pBdr>
        <w:top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2">
    <w:name w:val="xl1572"/>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3">
    <w:name w:val="xl1573"/>
    <w:basedOn w:val="a6"/>
    <w:rsid w:val="007F7B1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4">
    <w:name w:val="xl1574"/>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5">
    <w:name w:val="xl1575"/>
    <w:basedOn w:val="a6"/>
    <w:rsid w:val="007F7B1D"/>
    <w:pP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76">
    <w:name w:val="xl1576"/>
    <w:basedOn w:val="a6"/>
    <w:rsid w:val="007F7B1D"/>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77">
    <w:name w:val="xl1577"/>
    <w:basedOn w:val="a6"/>
    <w:rsid w:val="007F7B1D"/>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78">
    <w:name w:val="xl1578"/>
    <w:basedOn w:val="a6"/>
    <w:rsid w:val="007F7B1D"/>
    <w:pPr>
      <w:pBdr>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79">
    <w:name w:val="xl1579"/>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0">
    <w:name w:val="xl1580"/>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1">
    <w:name w:val="xl1581"/>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2">
    <w:name w:val="xl158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3">
    <w:name w:val="xl1583"/>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4">
    <w:name w:val="xl1584"/>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5">
    <w:name w:val="xl1585"/>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6">
    <w:name w:val="xl1586"/>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87">
    <w:name w:val="xl1587"/>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88">
    <w:name w:val="xl158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89">
    <w:name w:val="xl1589"/>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0">
    <w:name w:val="xl1590"/>
    <w:basedOn w:val="a6"/>
    <w:rsid w:val="007F7B1D"/>
    <w:pP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91">
    <w:name w:val="xl1591"/>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2">
    <w:name w:val="xl1592"/>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593">
    <w:name w:val="xl1593"/>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4">
    <w:name w:val="xl1594"/>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5">
    <w:name w:val="xl1595"/>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6">
    <w:name w:val="xl1596"/>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7">
    <w:name w:val="xl1597"/>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i/>
      <w:iCs/>
      <w:sz w:val="18"/>
      <w:szCs w:val="18"/>
      <w:lang w:eastAsia="ru-RU"/>
    </w:rPr>
  </w:style>
  <w:style w:type="paragraph" w:customStyle="1" w:styleId="xl1598">
    <w:name w:val="xl1598"/>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599">
    <w:name w:val="xl1599"/>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00">
    <w:name w:val="xl1600"/>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1">
    <w:name w:val="xl1601"/>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2">
    <w:name w:val="xl1602"/>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3">
    <w:name w:val="xl1603"/>
    <w:basedOn w:val="a6"/>
    <w:rsid w:val="007F7B1D"/>
    <w:pP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4">
    <w:name w:val="xl1604"/>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605">
    <w:name w:val="xl1605"/>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06">
    <w:name w:val="xl1606"/>
    <w:basedOn w:val="a6"/>
    <w:rsid w:val="007F7B1D"/>
    <w:pP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7">
    <w:name w:val="xl1607"/>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08">
    <w:name w:val="xl1608"/>
    <w:basedOn w:val="a6"/>
    <w:rsid w:val="007F7B1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609">
    <w:name w:val="xl1609"/>
    <w:basedOn w:val="a6"/>
    <w:rsid w:val="007F7B1D"/>
    <w:pP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0">
    <w:name w:val="xl1610"/>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1">
    <w:name w:val="xl1611"/>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2">
    <w:name w:val="xl1612"/>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3">
    <w:name w:val="xl1613"/>
    <w:basedOn w:val="a6"/>
    <w:rsid w:val="007F7B1D"/>
    <w:pP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4">
    <w:name w:val="xl1614"/>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615">
    <w:name w:val="xl1615"/>
    <w:basedOn w:val="a6"/>
    <w:rsid w:val="007F7B1D"/>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6">
    <w:name w:val="xl1616"/>
    <w:basedOn w:val="a6"/>
    <w:rsid w:val="007F7B1D"/>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7">
    <w:name w:val="xl1617"/>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18">
    <w:name w:val="xl1618"/>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19">
    <w:name w:val="xl1619"/>
    <w:basedOn w:val="a6"/>
    <w:rsid w:val="007F7B1D"/>
    <w:pPr>
      <w:pBdr>
        <w:top w:val="single" w:sz="4" w:space="0" w:color="auto"/>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0">
    <w:name w:val="xl1620"/>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1">
    <w:name w:val="xl1621"/>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2">
    <w:name w:val="xl162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3">
    <w:name w:val="xl1623"/>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4">
    <w:name w:val="xl1624"/>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5">
    <w:name w:val="xl1625"/>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6">
    <w:name w:val="xl1626"/>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7">
    <w:name w:val="xl162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8">
    <w:name w:val="xl1628"/>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29">
    <w:name w:val="xl1629"/>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0">
    <w:name w:val="xl1630"/>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1">
    <w:name w:val="xl1631"/>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2">
    <w:name w:val="xl1632"/>
    <w:basedOn w:val="a6"/>
    <w:rsid w:val="007F7B1D"/>
    <w:pPr>
      <w:pBdr>
        <w:top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3">
    <w:name w:val="xl1633"/>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4">
    <w:name w:val="xl1634"/>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5">
    <w:name w:val="xl1635"/>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6">
    <w:name w:val="xl1636"/>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37">
    <w:name w:val="xl1637"/>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8">
    <w:name w:val="xl1638"/>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39">
    <w:name w:val="xl1639"/>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0">
    <w:name w:val="xl1640"/>
    <w:basedOn w:val="a6"/>
    <w:rsid w:val="007F7B1D"/>
    <w:pPr>
      <w:pBdr>
        <w:top w:val="single" w:sz="4" w:space="0" w:color="auto"/>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1">
    <w:name w:val="xl1641"/>
    <w:basedOn w:val="a6"/>
    <w:rsid w:val="007F7B1D"/>
    <w:pPr>
      <w:pBdr>
        <w:bottom w:val="single" w:sz="8"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42">
    <w:name w:val="xl1642"/>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8"/>
      <w:szCs w:val="18"/>
      <w:lang w:eastAsia="ru-RU"/>
    </w:rPr>
  </w:style>
  <w:style w:type="paragraph" w:customStyle="1" w:styleId="xl1643">
    <w:name w:val="xl1643"/>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8"/>
      <w:szCs w:val="18"/>
      <w:lang w:eastAsia="ru-RU"/>
    </w:rPr>
  </w:style>
  <w:style w:type="paragraph" w:customStyle="1" w:styleId="xl1644">
    <w:name w:val="xl1644"/>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45">
    <w:name w:val="xl1645"/>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46">
    <w:name w:val="xl1646"/>
    <w:basedOn w:val="a6"/>
    <w:rsid w:val="007F7B1D"/>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647">
    <w:name w:val="xl1647"/>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48">
    <w:name w:val="xl1648"/>
    <w:basedOn w:val="a6"/>
    <w:rsid w:val="007F7B1D"/>
    <w:pPr>
      <w:pBdr>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649">
    <w:name w:val="xl1649"/>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0">
    <w:name w:val="xl1650"/>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1">
    <w:name w:val="xl1651"/>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2">
    <w:name w:val="xl1652"/>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53">
    <w:name w:val="xl1653"/>
    <w:basedOn w:val="a6"/>
    <w:rsid w:val="007F7B1D"/>
    <w:pPr>
      <w:pBdr>
        <w:top w:val="single" w:sz="8" w:space="0" w:color="auto"/>
        <w:left w:val="single" w:sz="4" w:space="0" w:color="auto"/>
        <w:right w:val="single" w:sz="4" w:space="0" w:color="auto"/>
      </w:pBdr>
      <w:spacing w:before="100" w:beforeAutospacing="1" w:after="100" w:afterAutospacing="1" w:line="240" w:lineRule="auto"/>
    </w:pPr>
    <w:rPr>
      <w:rFonts w:ascii="Times New Roman" w:hAnsi="Times New Roman"/>
      <w:sz w:val="18"/>
      <w:szCs w:val="18"/>
      <w:lang w:eastAsia="ru-RU"/>
    </w:rPr>
  </w:style>
  <w:style w:type="paragraph" w:customStyle="1" w:styleId="xl1654">
    <w:name w:val="xl1654"/>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5">
    <w:name w:val="xl1655"/>
    <w:basedOn w:val="a6"/>
    <w:rsid w:val="007F7B1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6">
    <w:name w:val="xl1656"/>
    <w:basedOn w:val="a6"/>
    <w:rsid w:val="007F7B1D"/>
    <w:pPr>
      <w:pBdr>
        <w:left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57">
    <w:name w:val="xl1657"/>
    <w:basedOn w:val="a6"/>
    <w:rsid w:val="007F7B1D"/>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8">
    <w:name w:val="xl165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59">
    <w:name w:val="xl1659"/>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0">
    <w:name w:val="xl1660"/>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61">
    <w:name w:val="xl1661"/>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2">
    <w:name w:val="xl1662"/>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3">
    <w:name w:val="xl1663"/>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4">
    <w:name w:val="xl1664"/>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5">
    <w:name w:val="xl1665"/>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6">
    <w:name w:val="xl1666"/>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7">
    <w:name w:val="xl1667"/>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68">
    <w:name w:val="xl1668"/>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669">
    <w:name w:val="xl1669"/>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0">
    <w:name w:val="xl1670"/>
    <w:basedOn w:val="a6"/>
    <w:rsid w:val="007F7B1D"/>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1">
    <w:name w:val="xl1671"/>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72">
    <w:name w:val="xl1672"/>
    <w:basedOn w:val="a6"/>
    <w:rsid w:val="007F7B1D"/>
    <w:pPr>
      <w:pBdr>
        <w:lef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3">
    <w:name w:val="xl1673"/>
    <w:basedOn w:val="a6"/>
    <w:rsid w:val="007F7B1D"/>
    <w:pPr>
      <w:pBdr>
        <w:lef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4">
    <w:name w:val="xl1674"/>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75">
    <w:name w:val="xl167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6">
    <w:name w:val="xl1676"/>
    <w:basedOn w:val="a6"/>
    <w:rsid w:val="007F7B1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77">
    <w:name w:val="xl1677"/>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78">
    <w:name w:val="xl1678"/>
    <w:basedOn w:val="a6"/>
    <w:rsid w:val="007F7B1D"/>
    <w:pPr>
      <w:pBdr>
        <w:top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79">
    <w:name w:val="xl1679"/>
    <w:basedOn w:val="a6"/>
    <w:rsid w:val="007F7B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0">
    <w:name w:val="xl1680"/>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681">
    <w:name w:val="xl1681"/>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2">
    <w:name w:val="xl1682"/>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3">
    <w:name w:val="xl1683"/>
    <w:basedOn w:val="a6"/>
    <w:rsid w:val="007F7B1D"/>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684">
    <w:name w:val="xl1684"/>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olor w:val="FF0000"/>
      <w:sz w:val="18"/>
      <w:szCs w:val="18"/>
      <w:lang w:eastAsia="ru-RU"/>
    </w:rPr>
  </w:style>
  <w:style w:type="paragraph" w:customStyle="1" w:styleId="xl1685">
    <w:name w:val="xl1685"/>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olor w:val="FF0000"/>
      <w:sz w:val="18"/>
      <w:szCs w:val="18"/>
      <w:lang w:eastAsia="ru-RU"/>
    </w:rPr>
  </w:style>
  <w:style w:type="paragraph" w:customStyle="1" w:styleId="xl1686">
    <w:name w:val="xl1686"/>
    <w:basedOn w:val="a6"/>
    <w:rsid w:val="007F7B1D"/>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87">
    <w:name w:val="xl1687"/>
    <w:basedOn w:val="a6"/>
    <w:rsid w:val="007F7B1D"/>
    <w:pPr>
      <w:pBdr>
        <w:top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88">
    <w:name w:val="xl1688"/>
    <w:basedOn w:val="a6"/>
    <w:rsid w:val="007F7B1D"/>
    <w:pPr>
      <w:pBdr>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89">
    <w:name w:val="xl1689"/>
    <w:basedOn w:val="a6"/>
    <w:rsid w:val="007F7B1D"/>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0">
    <w:name w:val="xl1690"/>
    <w:basedOn w:val="a6"/>
    <w:rsid w:val="007F7B1D"/>
    <w:pPr>
      <w:pBdr>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1">
    <w:name w:val="xl1691"/>
    <w:basedOn w:val="a6"/>
    <w:rsid w:val="007F7B1D"/>
    <w:pPr>
      <w:pBdr>
        <w:top w:val="single" w:sz="8"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2">
    <w:name w:val="xl1692"/>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3">
    <w:name w:val="xl1693"/>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4">
    <w:name w:val="xl1694"/>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5">
    <w:name w:val="xl169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6">
    <w:name w:val="xl169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7">
    <w:name w:val="xl1697"/>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698">
    <w:name w:val="xl1698"/>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699">
    <w:name w:val="xl1699"/>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0">
    <w:name w:val="xl1700"/>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701">
    <w:name w:val="xl1701"/>
    <w:basedOn w:val="a6"/>
    <w:rsid w:val="007F7B1D"/>
    <w:pPr>
      <w:pBdr>
        <w:top w:val="single" w:sz="8"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02">
    <w:name w:val="xl170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03">
    <w:name w:val="xl1703"/>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4">
    <w:name w:val="xl1704"/>
    <w:basedOn w:val="a6"/>
    <w:rsid w:val="007F7B1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05">
    <w:name w:val="xl1705"/>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6">
    <w:name w:val="xl1706"/>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7">
    <w:name w:val="xl170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pPr>
    <w:rPr>
      <w:rFonts w:ascii="Times New Roman" w:hAnsi="Times New Roman"/>
      <w:sz w:val="18"/>
      <w:szCs w:val="18"/>
      <w:lang w:eastAsia="ru-RU"/>
    </w:rPr>
  </w:style>
  <w:style w:type="paragraph" w:customStyle="1" w:styleId="xl1708">
    <w:name w:val="xl170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09">
    <w:name w:val="xl1709"/>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0">
    <w:name w:val="xl1710"/>
    <w:basedOn w:val="a6"/>
    <w:rsid w:val="007F7B1D"/>
    <w:pPr>
      <w:pBdr>
        <w:top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11">
    <w:name w:val="xl1711"/>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2">
    <w:name w:val="xl1712"/>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3">
    <w:name w:val="xl1713"/>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4">
    <w:name w:val="xl1714"/>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5">
    <w:name w:val="xl1715"/>
    <w:basedOn w:val="a6"/>
    <w:rsid w:val="007F7B1D"/>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color w:val="000000"/>
      <w:sz w:val="18"/>
      <w:szCs w:val="18"/>
      <w:lang w:eastAsia="ru-RU"/>
    </w:rPr>
  </w:style>
  <w:style w:type="paragraph" w:customStyle="1" w:styleId="xl1716">
    <w:name w:val="xl1716"/>
    <w:basedOn w:val="a6"/>
    <w:rsid w:val="007F7B1D"/>
    <w:pPr>
      <w:pBdr>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7">
    <w:name w:val="xl1717"/>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8">
    <w:name w:val="xl1718"/>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19">
    <w:name w:val="xl1719"/>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20">
    <w:name w:val="xl1720"/>
    <w:basedOn w:val="a6"/>
    <w:rsid w:val="007F7B1D"/>
    <w:pPr>
      <w:pBdr>
        <w:top w:val="single" w:sz="8"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1">
    <w:name w:val="xl1721"/>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22">
    <w:name w:val="xl1722"/>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23">
    <w:name w:val="xl1723"/>
    <w:basedOn w:val="a6"/>
    <w:rsid w:val="007F7B1D"/>
    <w:pPr>
      <w:pBdr>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4">
    <w:name w:val="xl1724"/>
    <w:basedOn w:val="a6"/>
    <w:rsid w:val="007F7B1D"/>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5">
    <w:name w:val="xl1725"/>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26">
    <w:name w:val="xl1726"/>
    <w:basedOn w:val="a6"/>
    <w:rsid w:val="007F7B1D"/>
    <w:pPr>
      <w:pBdr>
        <w:left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color w:val="FF0000"/>
      <w:sz w:val="18"/>
      <w:szCs w:val="18"/>
      <w:lang w:eastAsia="ru-RU"/>
    </w:rPr>
  </w:style>
  <w:style w:type="paragraph" w:customStyle="1" w:styleId="xl1727">
    <w:name w:val="xl172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28">
    <w:name w:val="xl1728"/>
    <w:basedOn w:val="a6"/>
    <w:rsid w:val="007F7B1D"/>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29">
    <w:name w:val="xl1729"/>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0">
    <w:name w:val="xl1730"/>
    <w:basedOn w:val="a6"/>
    <w:rsid w:val="007F7B1D"/>
    <w:pPr>
      <w:pBdr>
        <w:bottom w:val="single" w:sz="8"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1">
    <w:name w:val="xl1731"/>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2">
    <w:name w:val="xl1732"/>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3">
    <w:name w:val="xl1733"/>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4">
    <w:name w:val="xl1734"/>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35">
    <w:name w:val="xl1735"/>
    <w:basedOn w:val="a6"/>
    <w:rsid w:val="007F7B1D"/>
    <w:pPr>
      <w:pBdr>
        <w:top w:val="single" w:sz="8"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6">
    <w:name w:val="xl1736"/>
    <w:basedOn w:val="a6"/>
    <w:rsid w:val="007F7B1D"/>
    <w:pPr>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7">
    <w:name w:val="xl1737"/>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8">
    <w:name w:val="xl1738"/>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39">
    <w:name w:val="xl1739"/>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0">
    <w:name w:val="xl1740"/>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1">
    <w:name w:val="xl1741"/>
    <w:basedOn w:val="a6"/>
    <w:rsid w:val="007F7B1D"/>
    <w:pPr>
      <w:pBdr>
        <w:bottom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2">
    <w:name w:val="xl1742"/>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43">
    <w:name w:val="xl1743"/>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4">
    <w:name w:val="xl1744"/>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5">
    <w:name w:val="xl1745"/>
    <w:basedOn w:val="a6"/>
    <w:rsid w:val="007F7B1D"/>
    <w:pPr>
      <w:pBdr>
        <w:top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6">
    <w:name w:val="xl1746"/>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47">
    <w:name w:val="xl1747"/>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8">
    <w:name w:val="xl1748"/>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49">
    <w:name w:val="xl1749"/>
    <w:basedOn w:val="a6"/>
    <w:rsid w:val="007F7B1D"/>
    <w:pPr>
      <w:pBdr>
        <w:left w:val="single" w:sz="4" w:space="0" w:color="auto"/>
        <w:right w:val="single" w:sz="4" w:space="0" w:color="auto"/>
      </w:pBdr>
      <w:shd w:val="clear" w:color="000000" w:fill="FCD5B4"/>
      <w:spacing w:before="100" w:beforeAutospacing="1" w:after="100" w:afterAutospacing="1" w:line="240" w:lineRule="auto"/>
    </w:pPr>
    <w:rPr>
      <w:rFonts w:ascii="Times New Roman" w:hAnsi="Times New Roman"/>
      <w:sz w:val="18"/>
      <w:szCs w:val="18"/>
      <w:lang w:eastAsia="ru-RU"/>
    </w:rPr>
  </w:style>
  <w:style w:type="paragraph" w:customStyle="1" w:styleId="xl1750">
    <w:name w:val="xl1750"/>
    <w:basedOn w:val="a6"/>
    <w:rsid w:val="007F7B1D"/>
    <w:pPr>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51">
    <w:name w:val="xl1751"/>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18"/>
      <w:szCs w:val="18"/>
      <w:lang w:eastAsia="ru-RU"/>
    </w:rPr>
  </w:style>
  <w:style w:type="paragraph" w:customStyle="1" w:styleId="xl1752">
    <w:name w:val="xl1752"/>
    <w:basedOn w:val="a6"/>
    <w:rsid w:val="007F7B1D"/>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53">
    <w:name w:val="xl1753"/>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54">
    <w:name w:val="xl1754"/>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5">
    <w:name w:val="xl1755"/>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6">
    <w:name w:val="xl1756"/>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757">
    <w:name w:val="xl1757"/>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758">
    <w:name w:val="xl1758"/>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59">
    <w:name w:val="xl1759"/>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60">
    <w:name w:val="xl1760"/>
    <w:basedOn w:val="a6"/>
    <w:rsid w:val="007F7B1D"/>
    <w:pPr>
      <w:pBdr>
        <w:top w:val="single" w:sz="8" w:space="0" w:color="auto"/>
        <w:left w:val="single" w:sz="4"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761">
    <w:name w:val="xl1761"/>
    <w:basedOn w:val="a6"/>
    <w:rsid w:val="007F7B1D"/>
    <w:pPr>
      <w:pBdr>
        <w:top w:val="single" w:sz="8" w:space="0" w:color="auto"/>
        <w:left w:val="single" w:sz="4" w:space="0" w:color="auto"/>
        <w:right w:val="single" w:sz="4" w:space="0" w:color="auto"/>
      </w:pBdr>
      <w:spacing w:before="100" w:beforeAutospacing="1" w:after="100" w:afterAutospacing="1" w:line="240" w:lineRule="auto"/>
    </w:pPr>
    <w:rPr>
      <w:rFonts w:ascii="Arial CYR" w:hAnsi="Arial CYR" w:cs="Arial CYR"/>
      <w:sz w:val="18"/>
      <w:szCs w:val="18"/>
      <w:lang w:eastAsia="ru-RU"/>
    </w:rPr>
  </w:style>
  <w:style w:type="paragraph" w:customStyle="1" w:styleId="xl1762">
    <w:name w:val="xl1762"/>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63">
    <w:name w:val="xl1763"/>
    <w:basedOn w:val="a6"/>
    <w:rsid w:val="007F7B1D"/>
    <w:pPr>
      <w:pBdr>
        <w:left w:val="single" w:sz="4" w:space="0" w:color="auto"/>
        <w:bottom w:val="single" w:sz="8" w:space="0" w:color="auto"/>
        <w:right w:val="single" w:sz="4" w:space="0" w:color="auto"/>
      </w:pBdr>
      <w:spacing w:before="100" w:beforeAutospacing="1" w:after="100" w:afterAutospacing="1" w:line="240" w:lineRule="auto"/>
    </w:pPr>
    <w:rPr>
      <w:rFonts w:ascii="Arial" w:hAnsi="Arial" w:cs="Arial"/>
      <w:sz w:val="18"/>
      <w:szCs w:val="18"/>
      <w:lang w:eastAsia="ru-RU"/>
    </w:rPr>
  </w:style>
  <w:style w:type="paragraph" w:customStyle="1" w:styleId="xl1764">
    <w:name w:val="xl1764"/>
    <w:basedOn w:val="a6"/>
    <w:rsid w:val="007F7B1D"/>
    <w:pPr>
      <w:pBdr>
        <w:left w:val="single" w:sz="4" w:space="0" w:color="auto"/>
        <w:bottom w:val="single" w:sz="8" w:space="0" w:color="auto"/>
        <w:right w:val="single" w:sz="4" w:space="0" w:color="auto"/>
      </w:pBdr>
      <w:spacing w:before="100" w:beforeAutospacing="1" w:after="100" w:afterAutospacing="1" w:line="240" w:lineRule="auto"/>
    </w:pPr>
    <w:rPr>
      <w:rFonts w:ascii="Arial CYR" w:hAnsi="Arial CYR" w:cs="Arial CYR"/>
      <w:sz w:val="18"/>
      <w:szCs w:val="18"/>
      <w:lang w:eastAsia="ru-RU"/>
    </w:rPr>
  </w:style>
  <w:style w:type="paragraph" w:customStyle="1" w:styleId="xl1765">
    <w:name w:val="xl1765"/>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Symbol" w:hAnsi="Symbol"/>
      <w:sz w:val="18"/>
      <w:szCs w:val="18"/>
      <w:lang w:eastAsia="ru-RU"/>
    </w:rPr>
  </w:style>
  <w:style w:type="paragraph" w:customStyle="1" w:styleId="xl1766">
    <w:name w:val="xl1766"/>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Symbol" w:hAnsi="Symbol"/>
      <w:sz w:val="18"/>
      <w:szCs w:val="18"/>
      <w:lang w:eastAsia="ru-RU"/>
    </w:rPr>
  </w:style>
  <w:style w:type="paragraph" w:customStyle="1" w:styleId="xl1767">
    <w:name w:val="xl1767"/>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68">
    <w:name w:val="xl1768"/>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69">
    <w:name w:val="xl1769"/>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0">
    <w:name w:val="xl1770"/>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1">
    <w:name w:val="xl1771"/>
    <w:basedOn w:val="a6"/>
    <w:rsid w:val="007F7B1D"/>
    <w:pPr>
      <w:pBdr>
        <w:left w:val="single" w:sz="4" w:space="0" w:color="auto"/>
        <w:bottom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72">
    <w:name w:val="xl1772"/>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3">
    <w:name w:val="xl1773"/>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4">
    <w:name w:val="xl1774"/>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5">
    <w:name w:val="xl1775"/>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6">
    <w:name w:val="xl177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7">
    <w:name w:val="xl1777"/>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78">
    <w:name w:val="xl1778"/>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79">
    <w:name w:val="xl1779"/>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780">
    <w:name w:val="xl1780"/>
    <w:basedOn w:val="a6"/>
    <w:rsid w:val="007F7B1D"/>
    <w:pPr>
      <w:pBdr>
        <w:top w:val="single" w:sz="8"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1">
    <w:name w:val="xl1781"/>
    <w:basedOn w:val="a6"/>
    <w:rsid w:val="007F7B1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82">
    <w:name w:val="xl1782"/>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783">
    <w:name w:val="xl1783"/>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lang w:eastAsia="ru-RU"/>
    </w:rPr>
  </w:style>
  <w:style w:type="paragraph" w:customStyle="1" w:styleId="xl1784">
    <w:name w:val="xl1784"/>
    <w:basedOn w:val="a6"/>
    <w:rsid w:val="007F7B1D"/>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5">
    <w:name w:val="xl1785"/>
    <w:basedOn w:val="a6"/>
    <w:rsid w:val="007F7B1D"/>
    <w:pPr>
      <w:pBdr>
        <w:top w:val="single" w:sz="8" w:space="0" w:color="auto"/>
        <w:left w:val="single" w:sz="4" w:space="0" w:color="auto"/>
        <w:bottom w:val="single" w:sz="8"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786">
    <w:name w:val="xl1786"/>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7">
    <w:name w:val="xl1787"/>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8">
    <w:name w:val="xl1788"/>
    <w:basedOn w:val="a6"/>
    <w:rsid w:val="007F7B1D"/>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89">
    <w:name w:val="xl1789"/>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0">
    <w:name w:val="xl1790"/>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1">
    <w:name w:val="xl1791"/>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2">
    <w:name w:val="xl1792"/>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3">
    <w:name w:val="xl1793"/>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4">
    <w:name w:val="xl1794"/>
    <w:basedOn w:val="a6"/>
    <w:rsid w:val="007F7B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5">
    <w:name w:val="xl1795"/>
    <w:basedOn w:val="a6"/>
    <w:rsid w:val="007F7B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6">
    <w:name w:val="xl1796"/>
    <w:basedOn w:val="a6"/>
    <w:rsid w:val="007F7B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7">
    <w:name w:val="xl1797"/>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8">
    <w:name w:val="xl1798"/>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799">
    <w:name w:val="xl1799"/>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0">
    <w:name w:val="xl1800"/>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1">
    <w:name w:val="xl1801"/>
    <w:basedOn w:val="a6"/>
    <w:rsid w:val="007F7B1D"/>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2">
    <w:name w:val="xl1802"/>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3">
    <w:name w:val="xl1803"/>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804">
    <w:name w:val="xl1804"/>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805">
    <w:name w:val="xl1805"/>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66"/>
      <w:sz w:val="18"/>
      <w:szCs w:val="18"/>
      <w:lang w:eastAsia="ru-RU"/>
    </w:rPr>
  </w:style>
  <w:style w:type="paragraph" w:customStyle="1" w:styleId="xl1806">
    <w:name w:val="xl1806"/>
    <w:basedOn w:val="a6"/>
    <w:rsid w:val="007F7B1D"/>
    <w:pPr>
      <w:pBdr>
        <w:top w:val="single" w:sz="4" w:space="0" w:color="auto"/>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807">
    <w:name w:val="xl1807"/>
    <w:basedOn w:val="a6"/>
    <w:rsid w:val="007F7B1D"/>
    <w:pPr>
      <w:pBdr>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6"/>
      <w:szCs w:val="16"/>
      <w:lang w:eastAsia="ru-RU"/>
    </w:rPr>
  </w:style>
  <w:style w:type="paragraph" w:customStyle="1" w:styleId="xl1808">
    <w:name w:val="xl180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09">
    <w:name w:val="xl1809"/>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0">
    <w:name w:val="xl1810"/>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1">
    <w:name w:val="xl1811"/>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2">
    <w:name w:val="xl1812"/>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13">
    <w:name w:val="xl1813"/>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14">
    <w:name w:val="xl1814"/>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15">
    <w:name w:val="xl1815"/>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6">
    <w:name w:val="xl1816"/>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7">
    <w:name w:val="xl1817"/>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sz w:val="18"/>
      <w:szCs w:val="18"/>
      <w:lang w:eastAsia="ru-RU"/>
    </w:rPr>
  </w:style>
  <w:style w:type="paragraph" w:customStyle="1" w:styleId="xl1818">
    <w:name w:val="xl1818"/>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19">
    <w:name w:val="xl1819"/>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20">
    <w:name w:val="xl1820"/>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21">
    <w:name w:val="xl1821"/>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22">
    <w:name w:val="xl1822"/>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3">
    <w:name w:val="xl1823"/>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4">
    <w:name w:val="xl1824"/>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5">
    <w:name w:val="xl1825"/>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6">
    <w:name w:val="xl1826"/>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27">
    <w:name w:val="xl1827"/>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8">
    <w:name w:val="xl1828"/>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29">
    <w:name w:val="xl1829"/>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0">
    <w:name w:val="xl1830"/>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1">
    <w:name w:val="xl1831"/>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2">
    <w:name w:val="xl1832"/>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3">
    <w:name w:val="xl1833"/>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4">
    <w:name w:val="xl1834"/>
    <w:basedOn w:val="a6"/>
    <w:rsid w:val="007F7B1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5">
    <w:name w:val="xl1835"/>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6">
    <w:name w:val="xl1836"/>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7">
    <w:name w:val="xl1837"/>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38">
    <w:name w:val="xl1838"/>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39">
    <w:name w:val="xl1839"/>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0">
    <w:name w:val="xl1840"/>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1">
    <w:name w:val="xl1841"/>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2">
    <w:name w:val="xl1842"/>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3">
    <w:name w:val="xl1843"/>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44">
    <w:name w:val="xl1844"/>
    <w:basedOn w:val="a6"/>
    <w:rsid w:val="007F7B1D"/>
    <w:pPr>
      <w:pBdr>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45">
    <w:name w:val="xl1845"/>
    <w:basedOn w:val="a6"/>
    <w:rsid w:val="007F7B1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46">
    <w:name w:val="xl1846"/>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7">
    <w:name w:val="xl1847"/>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8">
    <w:name w:val="xl1848"/>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49">
    <w:name w:val="xl1849"/>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50">
    <w:name w:val="xl1850"/>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51">
    <w:name w:val="xl1851"/>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852">
    <w:name w:val="xl1852"/>
    <w:basedOn w:val="a6"/>
    <w:rsid w:val="007F7B1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853">
    <w:name w:val="xl1853"/>
    <w:basedOn w:val="a6"/>
    <w:rsid w:val="007F7B1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854">
    <w:name w:val="xl1854"/>
    <w:basedOn w:val="a6"/>
    <w:rsid w:val="007F7B1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CYR" w:hAnsi="Arial CYR" w:cs="Arial CYR"/>
      <w:color w:val="FF0000"/>
      <w:sz w:val="18"/>
      <w:szCs w:val="18"/>
      <w:lang w:eastAsia="ru-RU"/>
    </w:rPr>
  </w:style>
  <w:style w:type="paragraph" w:customStyle="1" w:styleId="xl1855">
    <w:name w:val="xl1855"/>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856">
    <w:name w:val="xl1856"/>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57">
    <w:name w:val="xl1857"/>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58">
    <w:name w:val="xl1858"/>
    <w:basedOn w:val="a6"/>
    <w:rsid w:val="007F7B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59">
    <w:name w:val="xl1859"/>
    <w:basedOn w:val="a6"/>
    <w:rsid w:val="007F7B1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60">
    <w:name w:val="xl1860"/>
    <w:basedOn w:val="a6"/>
    <w:rsid w:val="007F7B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20"/>
      <w:szCs w:val="20"/>
      <w:lang w:eastAsia="ru-RU"/>
    </w:rPr>
  </w:style>
  <w:style w:type="paragraph" w:customStyle="1" w:styleId="xl1861">
    <w:name w:val="xl1861"/>
    <w:basedOn w:val="a6"/>
    <w:rsid w:val="007F7B1D"/>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20"/>
      <w:szCs w:val="20"/>
      <w:lang w:eastAsia="ru-RU"/>
    </w:rPr>
  </w:style>
  <w:style w:type="paragraph" w:customStyle="1" w:styleId="xl1862">
    <w:name w:val="xl1862"/>
    <w:basedOn w:val="a6"/>
    <w:rsid w:val="007F7B1D"/>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3">
    <w:name w:val="xl1863"/>
    <w:basedOn w:val="a6"/>
    <w:rsid w:val="007F7B1D"/>
    <w:pPr>
      <w:pBdr>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4">
    <w:name w:val="xl1864"/>
    <w:basedOn w:val="a6"/>
    <w:rsid w:val="007F7B1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5">
    <w:name w:val="xl1865"/>
    <w:basedOn w:val="a6"/>
    <w:rsid w:val="007F7B1D"/>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6">
    <w:name w:val="xl1866"/>
    <w:basedOn w:val="a6"/>
    <w:rsid w:val="007F7B1D"/>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7">
    <w:name w:val="xl1867"/>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68">
    <w:name w:val="xl1868"/>
    <w:basedOn w:val="a6"/>
    <w:rsid w:val="007F7B1D"/>
    <w:pPr>
      <w:pBdr>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69">
    <w:name w:val="xl1869"/>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70">
    <w:name w:val="xl1870"/>
    <w:basedOn w:val="a6"/>
    <w:rsid w:val="007F7B1D"/>
    <w:pPr>
      <w:pBdr>
        <w:top w:val="single" w:sz="8"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1">
    <w:name w:val="xl1871"/>
    <w:basedOn w:val="a6"/>
    <w:rsid w:val="007F7B1D"/>
    <w:pPr>
      <w:pBdr>
        <w:top w:val="single" w:sz="8" w:space="0" w:color="auto"/>
        <w:left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2">
    <w:name w:val="xl1872"/>
    <w:basedOn w:val="a6"/>
    <w:rsid w:val="007F7B1D"/>
    <w:pPr>
      <w:pBdr>
        <w:left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3">
    <w:name w:val="xl1873"/>
    <w:basedOn w:val="a6"/>
    <w:rsid w:val="007F7B1D"/>
    <w:pPr>
      <w:pBdr>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74">
    <w:name w:val="xl1874"/>
    <w:basedOn w:val="a6"/>
    <w:rsid w:val="007F7B1D"/>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hAnsi="Arial" w:cs="Arial"/>
      <w:sz w:val="18"/>
      <w:szCs w:val="18"/>
      <w:lang w:eastAsia="ru-RU"/>
    </w:rPr>
  </w:style>
  <w:style w:type="paragraph" w:customStyle="1" w:styleId="xl1875">
    <w:name w:val="xl1875"/>
    <w:basedOn w:val="a6"/>
    <w:rsid w:val="007F7B1D"/>
    <w:pPr>
      <w:pBdr>
        <w:top w:val="single" w:sz="4"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Arial" w:hAnsi="Arial" w:cs="Arial"/>
      <w:sz w:val="18"/>
      <w:szCs w:val="18"/>
      <w:lang w:eastAsia="ru-RU"/>
    </w:rPr>
  </w:style>
  <w:style w:type="paragraph" w:customStyle="1" w:styleId="xl1876">
    <w:name w:val="xl1876"/>
    <w:basedOn w:val="a6"/>
    <w:rsid w:val="007F7B1D"/>
    <w:pPr>
      <w:pBdr>
        <w:top w:val="single" w:sz="8"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77">
    <w:name w:val="xl1877"/>
    <w:basedOn w:val="a6"/>
    <w:rsid w:val="007F7B1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78">
    <w:name w:val="xl1878"/>
    <w:basedOn w:val="a6"/>
    <w:rsid w:val="007F7B1D"/>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879">
    <w:name w:val="xl1879"/>
    <w:basedOn w:val="a6"/>
    <w:rsid w:val="007F7B1D"/>
    <w:pPr>
      <w:pBdr>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80">
    <w:name w:val="xl1880"/>
    <w:basedOn w:val="a6"/>
    <w:rsid w:val="007F7B1D"/>
    <w:pPr>
      <w:pBdr>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1">
    <w:name w:val="xl1881"/>
    <w:basedOn w:val="a6"/>
    <w:rsid w:val="007F7B1D"/>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2">
    <w:name w:val="xl1882"/>
    <w:basedOn w:val="a6"/>
    <w:rsid w:val="007F7B1D"/>
    <w:pPr>
      <w:pBdr>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83">
    <w:name w:val="xl1883"/>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4">
    <w:name w:val="xl1884"/>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5">
    <w:name w:val="xl1885"/>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6">
    <w:name w:val="xl1886"/>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87">
    <w:name w:val="xl1887"/>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8">
    <w:name w:val="xl1888"/>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89">
    <w:name w:val="xl1889"/>
    <w:basedOn w:val="a6"/>
    <w:rsid w:val="007F7B1D"/>
    <w:pPr>
      <w:pBdr>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0">
    <w:name w:val="xl1890"/>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1">
    <w:name w:val="xl1891"/>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2">
    <w:name w:val="xl1892"/>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3">
    <w:name w:val="xl1893"/>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4">
    <w:name w:val="xl1894"/>
    <w:basedOn w:val="a6"/>
    <w:rsid w:val="007F7B1D"/>
    <w:pPr>
      <w:pBdr>
        <w:top w:val="single" w:sz="8"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5">
    <w:name w:val="xl1895"/>
    <w:basedOn w:val="a6"/>
    <w:rsid w:val="007F7B1D"/>
    <w:pPr>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6">
    <w:name w:val="xl1896"/>
    <w:basedOn w:val="a6"/>
    <w:rsid w:val="007F7B1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7">
    <w:name w:val="xl1897"/>
    <w:basedOn w:val="a6"/>
    <w:rsid w:val="007F7B1D"/>
    <w:pPr>
      <w:pBdr>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898">
    <w:name w:val="xl189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899">
    <w:name w:val="xl1899"/>
    <w:basedOn w:val="a6"/>
    <w:rsid w:val="007F7B1D"/>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00">
    <w:name w:val="xl1900"/>
    <w:basedOn w:val="a6"/>
    <w:rsid w:val="007F7B1D"/>
    <w:pPr>
      <w:pBdr>
        <w:top w:val="single" w:sz="8"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01">
    <w:name w:val="xl1901"/>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02">
    <w:name w:val="xl1902"/>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03">
    <w:name w:val="xl1903"/>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04">
    <w:name w:val="xl1904"/>
    <w:basedOn w:val="a6"/>
    <w:rsid w:val="007F7B1D"/>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hAnsi="Times New Roman"/>
      <w:color w:val="000000"/>
      <w:sz w:val="18"/>
      <w:szCs w:val="18"/>
      <w:lang w:eastAsia="ru-RU"/>
    </w:rPr>
  </w:style>
  <w:style w:type="paragraph" w:customStyle="1" w:styleId="xl1905">
    <w:name w:val="xl1905"/>
    <w:basedOn w:val="a6"/>
    <w:rsid w:val="007F7B1D"/>
    <w:pPr>
      <w:pBdr>
        <w:top w:val="single" w:sz="8" w:space="0" w:color="auto"/>
        <w:left w:val="single" w:sz="4"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6">
    <w:name w:val="xl1906"/>
    <w:basedOn w:val="a6"/>
    <w:rsid w:val="007F7B1D"/>
    <w:pPr>
      <w:pBdr>
        <w:left w:val="single" w:sz="4" w:space="0" w:color="auto"/>
        <w:bottom w:val="single" w:sz="8" w:space="0" w:color="auto"/>
        <w:right w:val="single" w:sz="4" w:space="0" w:color="auto"/>
      </w:pBdr>
      <w:shd w:val="clear" w:color="000000" w:fill="FFCCCC"/>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7">
    <w:name w:val="xl1907"/>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8">
    <w:name w:val="xl1908"/>
    <w:basedOn w:val="a6"/>
    <w:rsid w:val="007F7B1D"/>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09">
    <w:name w:val="xl1909"/>
    <w:basedOn w:val="a6"/>
    <w:rsid w:val="007F7B1D"/>
    <w:pPr>
      <w:pBdr>
        <w:top w:val="single" w:sz="8"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0">
    <w:name w:val="xl1910"/>
    <w:basedOn w:val="a6"/>
    <w:rsid w:val="007F7B1D"/>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1">
    <w:name w:val="xl1911"/>
    <w:basedOn w:val="a6"/>
    <w:rsid w:val="007F7B1D"/>
    <w:pPr>
      <w:pBdr>
        <w:top w:val="single" w:sz="8"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2">
    <w:name w:val="xl1912"/>
    <w:basedOn w:val="a6"/>
    <w:rsid w:val="007F7B1D"/>
    <w:pPr>
      <w:pBdr>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3">
    <w:name w:val="xl1913"/>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lang w:eastAsia="ru-RU"/>
    </w:rPr>
  </w:style>
  <w:style w:type="paragraph" w:customStyle="1" w:styleId="xl1914">
    <w:name w:val="xl1914"/>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5">
    <w:name w:val="xl1915"/>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6">
    <w:name w:val="xl191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7">
    <w:name w:val="xl1917"/>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18">
    <w:name w:val="xl191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19">
    <w:name w:val="xl1919"/>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20">
    <w:name w:val="xl1920"/>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921">
    <w:name w:val="xl1921"/>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sz w:val="18"/>
      <w:szCs w:val="18"/>
      <w:lang w:eastAsia="ru-RU"/>
    </w:rPr>
  </w:style>
  <w:style w:type="paragraph" w:customStyle="1" w:styleId="xl1922">
    <w:name w:val="xl1922"/>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23">
    <w:name w:val="xl1923"/>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24">
    <w:name w:val="xl1924"/>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25">
    <w:name w:val="xl1925"/>
    <w:basedOn w:val="a6"/>
    <w:rsid w:val="007F7B1D"/>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26">
    <w:name w:val="xl1926"/>
    <w:basedOn w:val="a6"/>
    <w:rsid w:val="007F7B1D"/>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1927">
    <w:name w:val="xl1927"/>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28">
    <w:name w:val="xl1928"/>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29">
    <w:name w:val="xl1929"/>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0">
    <w:name w:val="xl1930"/>
    <w:basedOn w:val="a6"/>
    <w:rsid w:val="007F7B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1">
    <w:name w:val="xl1931"/>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2">
    <w:name w:val="xl1932"/>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3">
    <w:name w:val="xl193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34">
    <w:name w:val="xl1934"/>
    <w:basedOn w:val="a6"/>
    <w:rsid w:val="007F7B1D"/>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35">
    <w:name w:val="xl1935"/>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36">
    <w:name w:val="xl1936"/>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37">
    <w:name w:val="xl1937"/>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38">
    <w:name w:val="xl1938"/>
    <w:basedOn w:val="a6"/>
    <w:rsid w:val="007F7B1D"/>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39">
    <w:name w:val="xl1939"/>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40">
    <w:name w:val="xl1940"/>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41">
    <w:name w:val="xl1941"/>
    <w:basedOn w:val="a6"/>
    <w:rsid w:val="007F7B1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2">
    <w:name w:val="xl1942"/>
    <w:basedOn w:val="a6"/>
    <w:rsid w:val="007F7B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43">
    <w:name w:val="xl1943"/>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44">
    <w:name w:val="xl1944"/>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5">
    <w:name w:val="xl1945"/>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6">
    <w:name w:val="xl1946"/>
    <w:basedOn w:val="a6"/>
    <w:rsid w:val="007F7B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7">
    <w:name w:val="xl1947"/>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8">
    <w:name w:val="xl1948"/>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49">
    <w:name w:val="xl1949"/>
    <w:basedOn w:val="a6"/>
    <w:rsid w:val="007F7B1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0">
    <w:name w:val="xl1950"/>
    <w:basedOn w:val="a6"/>
    <w:rsid w:val="007F7B1D"/>
    <w:pPr>
      <w:pBdr>
        <w:top w:val="single" w:sz="12"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51">
    <w:name w:val="xl1951"/>
    <w:basedOn w:val="a6"/>
    <w:rsid w:val="007F7B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2">
    <w:name w:val="xl1952"/>
    <w:basedOn w:val="a6"/>
    <w:rsid w:val="007F7B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ru-RU"/>
    </w:rPr>
  </w:style>
  <w:style w:type="paragraph" w:customStyle="1" w:styleId="xl1953">
    <w:name w:val="xl1953"/>
    <w:basedOn w:val="a6"/>
    <w:rsid w:val="007F7B1D"/>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4">
    <w:name w:val="xl1954"/>
    <w:basedOn w:val="a6"/>
    <w:rsid w:val="007F7B1D"/>
    <w:pPr>
      <w:pBdr>
        <w:top w:val="single" w:sz="8"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5">
    <w:name w:val="xl1955"/>
    <w:basedOn w:val="a6"/>
    <w:rsid w:val="007F7B1D"/>
    <w:pPr>
      <w:pBdr>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6">
    <w:name w:val="xl1956"/>
    <w:basedOn w:val="a6"/>
    <w:rsid w:val="007F7B1D"/>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hAnsi="Times New Roman"/>
      <w:color w:val="FF0000"/>
      <w:sz w:val="18"/>
      <w:szCs w:val="18"/>
      <w:lang w:eastAsia="ru-RU"/>
    </w:rPr>
  </w:style>
  <w:style w:type="paragraph" w:customStyle="1" w:styleId="xl1957">
    <w:name w:val="xl1957"/>
    <w:basedOn w:val="a6"/>
    <w:rsid w:val="007F7B1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58">
    <w:name w:val="xl1958"/>
    <w:basedOn w:val="a6"/>
    <w:rsid w:val="007F7B1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FF0066"/>
      <w:sz w:val="18"/>
      <w:szCs w:val="18"/>
      <w:lang w:eastAsia="ru-RU"/>
    </w:rPr>
  </w:style>
  <w:style w:type="paragraph" w:customStyle="1" w:styleId="xl1959">
    <w:name w:val="xl1959"/>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lang w:eastAsia="ru-RU"/>
    </w:rPr>
  </w:style>
  <w:style w:type="paragraph" w:customStyle="1" w:styleId="xl1960">
    <w:name w:val="xl1960"/>
    <w:basedOn w:val="a6"/>
    <w:rsid w:val="007F7B1D"/>
    <w:pPr>
      <w:pBdr>
        <w:left w:val="single" w:sz="4" w:space="0" w:color="auto"/>
        <w:bottom w:val="single" w:sz="8" w:space="0" w:color="auto"/>
        <w:right w:val="single" w:sz="4" w:space="0" w:color="auto"/>
      </w:pBdr>
      <w:shd w:val="clear" w:color="000000" w:fill="D8E4BC"/>
      <w:spacing w:before="100" w:beforeAutospacing="1" w:after="100" w:afterAutospacing="1" w:line="240" w:lineRule="auto"/>
    </w:pPr>
    <w:rPr>
      <w:rFonts w:ascii="Arial" w:hAnsi="Arial" w:cs="Arial"/>
      <w:sz w:val="20"/>
      <w:szCs w:val="20"/>
      <w:lang w:eastAsia="ru-RU"/>
    </w:rPr>
  </w:style>
  <w:style w:type="paragraph" w:customStyle="1" w:styleId="xl1961">
    <w:name w:val="xl1961"/>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eastAsia="ru-RU"/>
    </w:rPr>
  </w:style>
  <w:style w:type="paragraph" w:customStyle="1" w:styleId="xl1962">
    <w:name w:val="xl1962"/>
    <w:basedOn w:val="a6"/>
    <w:rsid w:val="007F7B1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3">
    <w:name w:val="xl1963"/>
    <w:basedOn w:val="a6"/>
    <w:rsid w:val="007F7B1D"/>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4">
    <w:name w:val="xl1964"/>
    <w:basedOn w:val="a6"/>
    <w:rsid w:val="007F7B1D"/>
    <w:pPr>
      <w:pBdr>
        <w:top w:val="single" w:sz="8"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5">
    <w:name w:val="xl1965"/>
    <w:basedOn w:val="a6"/>
    <w:rsid w:val="007F7B1D"/>
    <w:pPr>
      <w:pBdr>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6">
    <w:name w:val="xl1966"/>
    <w:basedOn w:val="a6"/>
    <w:rsid w:val="007F7B1D"/>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7">
    <w:name w:val="xl1967"/>
    <w:basedOn w:val="a6"/>
    <w:rsid w:val="007F7B1D"/>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8">
    <w:name w:val="xl1968"/>
    <w:basedOn w:val="a6"/>
    <w:rsid w:val="007F7B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69">
    <w:name w:val="xl1969"/>
    <w:basedOn w:val="a6"/>
    <w:rsid w:val="007F7B1D"/>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70">
    <w:name w:val="xl1970"/>
    <w:basedOn w:val="a6"/>
    <w:rsid w:val="007F7B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971">
    <w:name w:val="xl1971"/>
    <w:basedOn w:val="a6"/>
    <w:rsid w:val="007F7B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CYR" w:hAnsi="Times New Roman CYR" w:cs="Times New Roman CYR"/>
      <w:sz w:val="18"/>
      <w:szCs w:val="18"/>
      <w:lang w:eastAsia="ru-RU"/>
    </w:rPr>
  </w:style>
  <w:style w:type="paragraph" w:customStyle="1" w:styleId="xl1400">
    <w:name w:val="xl1400"/>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1">
    <w:name w:val="xl1401"/>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2">
    <w:name w:val="xl140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3">
    <w:name w:val="xl1403"/>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4">
    <w:name w:val="xl1404"/>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5">
    <w:name w:val="xl1405"/>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6">
    <w:name w:val="xl1406"/>
    <w:basedOn w:val="a6"/>
    <w:rsid w:val="007F7B1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7">
    <w:name w:val="xl1407"/>
    <w:basedOn w:val="a6"/>
    <w:rsid w:val="007F7B1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408">
    <w:name w:val="xl1408"/>
    <w:basedOn w:val="a6"/>
    <w:rsid w:val="007F7B1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409">
    <w:name w:val="xl1409"/>
    <w:basedOn w:val="a6"/>
    <w:rsid w:val="007F7B1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0">
    <w:name w:val="xl1410"/>
    <w:basedOn w:val="a6"/>
    <w:rsid w:val="007F7B1D"/>
    <w:pPr>
      <w:pBdr>
        <w:top w:val="single" w:sz="4" w:space="0" w:color="auto"/>
        <w:bottom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1">
    <w:name w:val="xl1411"/>
    <w:basedOn w:val="a6"/>
    <w:rsid w:val="007F7B1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2">
    <w:name w:val="xl1412"/>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lang w:eastAsia="ru-RU"/>
    </w:rPr>
  </w:style>
  <w:style w:type="paragraph" w:customStyle="1" w:styleId="xl1413">
    <w:name w:val="xl1413"/>
    <w:basedOn w:val="a6"/>
    <w:rsid w:val="007F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character" w:customStyle="1" w:styleId="forminfo">
    <w:name w:val="forminfo"/>
    <w:rsid w:val="007F7B1D"/>
    <w:rPr>
      <w:rFonts w:cs="Times New Roman"/>
    </w:rPr>
  </w:style>
  <w:style w:type="paragraph" w:customStyle="1" w:styleId="textn">
    <w:name w:val="textn"/>
    <w:basedOn w:val="a6"/>
    <w:rsid w:val="007F7B1D"/>
    <w:pPr>
      <w:spacing w:before="100" w:beforeAutospacing="1" w:after="100" w:afterAutospacing="1" w:line="240" w:lineRule="auto"/>
    </w:pPr>
    <w:rPr>
      <w:rFonts w:ascii="Times New Roman" w:hAnsi="Times New Roman"/>
      <w:sz w:val="24"/>
      <w:szCs w:val="24"/>
      <w:lang w:eastAsia="ru-RU"/>
    </w:rPr>
  </w:style>
  <w:style w:type="character" w:customStyle="1" w:styleId="Heading4Char2">
    <w:name w:val="Heading 4 Char2"/>
    <w:aliases w:val="Заголовок 4 (Приложение) Char2,heading 4 Char"/>
    <w:uiPriority w:val="99"/>
    <w:locked/>
    <w:rsid w:val="007F7B1D"/>
    <w:rPr>
      <w:rFonts w:ascii="Calibri" w:hAnsi="Calibri"/>
      <w:b/>
      <w:sz w:val="28"/>
      <w:lang w:eastAsia="ar-SA" w:bidi="ar-SA"/>
    </w:rPr>
  </w:style>
  <w:style w:type="character" w:customStyle="1" w:styleId="Heading4Char1">
    <w:name w:val="Heading 4 Char1"/>
    <w:aliases w:val="Заголовок 4 (Приложение) Char1,heading 4 Char1"/>
    <w:locked/>
    <w:rsid w:val="007F7B1D"/>
    <w:rPr>
      <w:rFonts w:ascii="Arial" w:hAnsi="Arial"/>
      <w:sz w:val="24"/>
      <w:szCs w:val="24"/>
      <w:lang w:eastAsia="ar-SA"/>
    </w:rPr>
  </w:style>
  <w:style w:type="character" w:customStyle="1" w:styleId="WW8Num1z1">
    <w:name w:val="WW8Num1z1"/>
    <w:uiPriority w:val="99"/>
    <w:rsid w:val="007F7B1D"/>
    <w:rPr>
      <w:b/>
      <w:sz w:val="22"/>
    </w:rPr>
  </w:style>
  <w:style w:type="character" w:customStyle="1" w:styleId="WW8Num1z2">
    <w:name w:val="WW8Num1z2"/>
    <w:uiPriority w:val="99"/>
    <w:rsid w:val="007F7B1D"/>
    <w:rPr>
      <w:sz w:val="26"/>
    </w:rPr>
  </w:style>
  <w:style w:type="character" w:customStyle="1" w:styleId="WW8Num1z3">
    <w:name w:val="WW8Num1z3"/>
    <w:uiPriority w:val="99"/>
    <w:rsid w:val="007F7B1D"/>
    <w:rPr>
      <w:rFonts w:ascii="Times New Roman" w:hAnsi="Times New Roman"/>
      <w:sz w:val="26"/>
    </w:rPr>
  </w:style>
  <w:style w:type="character" w:customStyle="1" w:styleId="WW8Num6z2">
    <w:name w:val="WW8Num6z2"/>
    <w:uiPriority w:val="99"/>
    <w:rsid w:val="007F7B1D"/>
    <w:rPr>
      <w:color w:val="auto"/>
      <w:sz w:val="22"/>
    </w:rPr>
  </w:style>
  <w:style w:type="character" w:customStyle="1" w:styleId="WW8Num6z4">
    <w:name w:val="WW8Num6z4"/>
    <w:uiPriority w:val="99"/>
    <w:rsid w:val="007F7B1D"/>
  </w:style>
  <w:style w:type="character" w:customStyle="1" w:styleId="WW8Num13z3">
    <w:name w:val="WW8Num13z3"/>
    <w:uiPriority w:val="99"/>
    <w:rsid w:val="007F7B1D"/>
    <w:rPr>
      <w:rFonts w:ascii="Times New Roman" w:hAnsi="Times New Roman"/>
      <w:sz w:val="22"/>
    </w:rPr>
  </w:style>
  <w:style w:type="character" w:customStyle="1" w:styleId="WW8Num13z4">
    <w:name w:val="WW8Num13z4"/>
    <w:uiPriority w:val="99"/>
    <w:rsid w:val="007F7B1D"/>
    <w:rPr>
      <w:sz w:val="26"/>
    </w:rPr>
  </w:style>
  <w:style w:type="character" w:customStyle="1" w:styleId="WW8Num14z3">
    <w:name w:val="WW8Num14z3"/>
    <w:uiPriority w:val="99"/>
    <w:rsid w:val="007F7B1D"/>
    <w:rPr>
      <w:rFonts w:ascii="Times New Roman" w:hAnsi="Times New Roman"/>
      <w:sz w:val="26"/>
    </w:rPr>
  </w:style>
  <w:style w:type="character" w:customStyle="1" w:styleId="WW8Num14z4">
    <w:name w:val="WW8Num14z4"/>
    <w:uiPriority w:val="99"/>
    <w:rsid w:val="007F7B1D"/>
    <w:rPr>
      <w:sz w:val="26"/>
    </w:rPr>
  </w:style>
  <w:style w:type="character" w:customStyle="1" w:styleId="WW8Num17z2">
    <w:name w:val="WW8Num17z2"/>
    <w:uiPriority w:val="99"/>
    <w:rsid w:val="007F7B1D"/>
    <w:rPr>
      <w:rFonts w:ascii="Times New Roman" w:hAnsi="Times New Roman"/>
      <w:sz w:val="26"/>
    </w:rPr>
  </w:style>
  <w:style w:type="character" w:customStyle="1" w:styleId="WW8Num17z3">
    <w:name w:val="WW8Num17z3"/>
    <w:uiPriority w:val="99"/>
    <w:rsid w:val="007F7B1D"/>
    <w:rPr>
      <w:rFonts w:ascii="Times New Roman" w:hAnsi="Times New Roman"/>
      <w:sz w:val="22"/>
    </w:rPr>
  </w:style>
  <w:style w:type="character" w:customStyle="1" w:styleId="WW8Num17z4">
    <w:name w:val="WW8Num17z4"/>
    <w:uiPriority w:val="99"/>
    <w:rsid w:val="007F7B1D"/>
    <w:rPr>
      <w:sz w:val="26"/>
    </w:rPr>
  </w:style>
  <w:style w:type="character" w:customStyle="1" w:styleId="WW8Num17z5">
    <w:name w:val="WW8Num17z5"/>
    <w:uiPriority w:val="99"/>
    <w:rsid w:val="007F7B1D"/>
    <w:rPr>
      <w:rFonts w:ascii="Wingdings" w:hAnsi="Wingdings"/>
    </w:rPr>
  </w:style>
  <w:style w:type="character" w:customStyle="1" w:styleId="WW8Num20z0">
    <w:name w:val="WW8Num20z0"/>
    <w:uiPriority w:val="99"/>
    <w:rsid w:val="007F7B1D"/>
    <w:rPr>
      <w:b/>
      <w:sz w:val="22"/>
    </w:rPr>
  </w:style>
  <w:style w:type="character" w:customStyle="1" w:styleId="WW8Num21z1">
    <w:name w:val="WW8Num21z1"/>
    <w:uiPriority w:val="99"/>
    <w:rsid w:val="007F7B1D"/>
    <w:rPr>
      <w:b/>
    </w:rPr>
  </w:style>
  <w:style w:type="character" w:customStyle="1" w:styleId="WW8Num2z0">
    <w:name w:val="WW8Num2z0"/>
    <w:uiPriority w:val="99"/>
    <w:rsid w:val="007F7B1D"/>
    <w:rPr>
      <w:rFonts w:ascii="Symbol" w:hAnsi="Symbol"/>
    </w:rPr>
  </w:style>
  <w:style w:type="character" w:customStyle="1" w:styleId="WW8Num16z2">
    <w:name w:val="WW8Num16z2"/>
    <w:uiPriority w:val="99"/>
    <w:rsid w:val="007F7B1D"/>
    <w:rPr>
      <w:sz w:val="26"/>
    </w:rPr>
  </w:style>
  <w:style w:type="character" w:customStyle="1" w:styleId="WW8Num16z3">
    <w:name w:val="WW8Num16z3"/>
    <w:uiPriority w:val="99"/>
    <w:rsid w:val="007F7B1D"/>
    <w:rPr>
      <w:rFonts w:ascii="Times New Roman" w:hAnsi="Times New Roman"/>
      <w:sz w:val="26"/>
    </w:rPr>
  </w:style>
  <w:style w:type="character" w:customStyle="1" w:styleId="WW8Num18z3">
    <w:name w:val="WW8Num18z3"/>
    <w:uiPriority w:val="99"/>
    <w:rsid w:val="007F7B1D"/>
    <w:rPr>
      <w:rFonts w:ascii="Times New Roman" w:hAnsi="Times New Roman"/>
      <w:sz w:val="26"/>
    </w:rPr>
  </w:style>
  <w:style w:type="character" w:customStyle="1" w:styleId="WW8Num18z4">
    <w:name w:val="WW8Num18z4"/>
    <w:uiPriority w:val="99"/>
    <w:rsid w:val="007F7B1D"/>
    <w:rPr>
      <w:sz w:val="26"/>
    </w:rPr>
  </w:style>
  <w:style w:type="character" w:customStyle="1" w:styleId="WW8Num20z1">
    <w:name w:val="WW8Num20z1"/>
    <w:uiPriority w:val="99"/>
    <w:rsid w:val="007F7B1D"/>
    <w:rPr>
      <w:b/>
    </w:rPr>
  </w:style>
  <w:style w:type="character" w:customStyle="1" w:styleId="WW8Num21z2">
    <w:name w:val="WW8Num21z2"/>
    <w:uiPriority w:val="99"/>
    <w:rsid w:val="007F7B1D"/>
    <w:rPr>
      <w:rFonts w:ascii="Wingdings" w:hAnsi="Wingdings"/>
      <w:sz w:val="16"/>
    </w:rPr>
  </w:style>
  <w:style w:type="character" w:customStyle="1" w:styleId="WW8Num21z3">
    <w:name w:val="WW8Num21z3"/>
    <w:uiPriority w:val="99"/>
    <w:rsid w:val="007F7B1D"/>
    <w:rPr>
      <w:rFonts w:ascii="Symbol" w:hAnsi="Symbol"/>
    </w:rPr>
  </w:style>
  <w:style w:type="character" w:customStyle="1" w:styleId="WW8Num21z4">
    <w:name w:val="WW8Num21z4"/>
    <w:uiPriority w:val="99"/>
    <w:rsid w:val="007F7B1D"/>
    <w:rPr>
      <w:rFonts w:ascii="Courier New" w:hAnsi="Courier New"/>
    </w:rPr>
  </w:style>
  <w:style w:type="character" w:customStyle="1" w:styleId="WW8Num21z5">
    <w:name w:val="WW8Num21z5"/>
    <w:uiPriority w:val="99"/>
    <w:rsid w:val="007F7B1D"/>
    <w:rPr>
      <w:rFonts w:ascii="Wingdings" w:hAnsi="Wingdings"/>
    </w:rPr>
  </w:style>
  <w:style w:type="character" w:customStyle="1" w:styleId="WW8Num24z0">
    <w:name w:val="WW8Num24z0"/>
    <w:uiPriority w:val="99"/>
    <w:rsid w:val="007F7B1D"/>
    <w:rPr>
      <w:b/>
      <w:sz w:val="22"/>
    </w:rPr>
  </w:style>
  <w:style w:type="character" w:customStyle="1" w:styleId="WW8Num24z1">
    <w:name w:val="WW8Num24z1"/>
    <w:uiPriority w:val="99"/>
    <w:rsid w:val="007F7B1D"/>
    <w:rPr>
      <w:rFonts w:ascii="Times New Roman" w:hAnsi="Times New Roman"/>
      <w:b/>
      <w:sz w:val="26"/>
    </w:rPr>
  </w:style>
  <w:style w:type="character" w:customStyle="1" w:styleId="WW8Num25z1">
    <w:name w:val="WW8Num25z1"/>
    <w:uiPriority w:val="99"/>
    <w:rsid w:val="007F7B1D"/>
    <w:rPr>
      <w:b/>
    </w:rPr>
  </w:style>
  <w:style w:type="character" w:customStyle="1" w:styleId="124">
    <w:name w:val="Знак Знак12"/>
    <w:uiPriority w:val="99"/>
    <w:rsid w:val="007F7B1D"/>
    <w:rPr>
      <w:sz w:val="24"/>
      <w:lang w:val="ru-RU" w:eastAsia="ar-SA" w:bidi="ar-SA"/>
    </w:rPr>
  </w:style>
  <w:style w:type="character" w:customStyle="1" w:styleId="DeltaViewInsertion">
    <w:name w:val="DeltaView Insertion"/>
    <w:uiPriority w:val="99"/>
    <w:rsid w:val="007F7B1D"/>
    <w:rPr>
      <w:color w:val="0000FF"/>
      <w:spacing w:val="0"/>
      <w:u w:val="double"/>
    </w:rPr>
  </w:style>
  <w:style w:type="character" w:customStyle="1" w:styleId="affffffff2">
    <w:name w:val="А_обычный Знак"/>
    <w:uiPriority w:val="99"/>
    <w:rsid w:val="007F7B1D"/>
    <w:rPr>
      <w:sz w:val="24"/>
    </w:rPr>
  </w:style>
  <w:style w:type="character" w:customStyle="1" w:styleId="label">
    <w:name w:val="label"/>
    <w:basedOn w:val="1fa"/>
    <w:uiPriority w:val="99"/>
    <w:rsid w:val="007F7B1D"/>
    <w:rPr>
      <w:rFonts w:cs="Times New Roman"/>
    </w:rPr>
  </w:style>
  <w:style w:type="character" w:customStyle="1" w:styleId="WW-">
    <w:name w:val="WW-Символ сноски"/>
    <w:uiPriority w:val="99"/>
    <w:rsid w:val="007F7B1D"/>
    <w:rPr>
      <w:vertAlign w:val="superscript"/>
    </w:rPr>
  </w:style>
  <w:style w:type="character" w:customStyle="1" w:styleId="affffffff3">
    <w:name w:val="Символы концевой сноски"/>
    <w:uiPriority w:val="99"/>
    <w:rsid w:val="007F7B1D"/>
    <w:rPr>
      <w:vertAlign w:val="superscript"/>
    </w:rPr>
  </w:style>
  <w:style w:type="character" w:customStyle="1" w:styleId="WW-0">
    <w:name w:val="WW-Символы концевой сноски"/>
    <w:uiPriority w:val="99"/>
    <w:rsid w:val="007F7B1D"/>
  </w:style>
  <w:style w:type="paragraph" w:customStyle="1" w:styleId="1CharChar">
    <w:name w:val="1 Знак Char Знак Char Знак"/>
    <w:basedOn w:val="a6"/>
    <w:uiPriority w:val="99"/>
    <w:rsid w:val="007F7B1D"/>
    <w:pPr>
      <w:suppressAutoHyphens/>
      <w:spacing w:after="160" w:line="240" w:lineRule="exact"/>
    </w:pPr>
    <w:rPr>
      <w:rFonts w:ascii="Times New Roman" w:hAnsi="Times New Roman"/>
      <w:sz w:val="20"/>
      <w:szCs w:val="20"/>
      <w:lang w:eastAsia="ar-SA"/>
    </w:rPr>
  </w:style>
  <w:style w:type="paragraph" w:customStyle="1" w:styleId="1fff2">
    <w:name w:val="Маркированный список1"/>
    <w:basedOn w:val="a6"/>
    <w:uiPriority w:val="99"/>
    <w:rsid w:val="007F7B1D"/>
    <w:pPr>
      <w:widowControl w:val="0"/>
      <w:suppressAutoHyphens/>
      <w:spacing w:after="60" w:line="240" w:lineRule="auto"/>
      <w:jc w:val="both"/>
    </w:pPr>
    <w:rPr>
      <w:rFonts w:ascii="Times New Roman" w:hAnsi="Times New Roman"/>
      <w:sz w:val="24"/>
      <w:szCs w:val="24"/>
      <w:lang w:eastAsia="ar-SA"/>
    </w:rPr>
  </w:style>
  <w:style w:type="paragraph" w:customStyle="1" w:styleId="219">
    <w:name w:val="Маркированный список 21"/>
    <w:basedOn w:val="a6"/>
    <w:uiPriority w:val="99"/>
    <w:rsid w:val="007F7B1D"/>
    <w:pPr>
      <w:suppressAutoHyphens/>
      <w:spacing w:after="60" w:line="240" w:lineRule="auto"/>
      <w:ind w:left="643" w:hanging="360"/>
      <w:jc w:val="both"/>
    </w:pPr>
    <w:rPr>
      <w:rFonts w:ascii="Times New Roman" w:hAnsi="Times New Roman"/>
      <w:sz w:val="24"/>
      <w:szCs w:val="24"/>
      <w:lang w:eastAsia="ar-SA"/>
    </w:rPr>
  </w:style>
  <w:style w:type="paragraph" w:customStyle="1" w:styleId="318">
    <w:name w:val="Маркированный список 31"/>
    <w:basedOn w:val="a6"/>
    <w:uiPriority w:val="99"/>
    <w:rsid w:val="007F7B1D"/>
    <w:pPr>
      <w:suppressAutoHyphens/>
      <w:spacing w:after="60" w:line="240" w:lineRule="auto"/>
      <w:ind w:left="926" w:hanging="360"/>
      <w:jc w:val="both"/>
    </w:pPr>
    <w:rPr>
      <w:rFonts w:ascii="Times New Roman" w:hAnsi="Times New Roman"/>
      <w:sz w:val="24"/>
      <w:szCs w:val="24"/>
      <w:lang w:eastAsia="ar-SA"/>
    </w:rPr>
  </w:style>
  <w:style w:type="paragraph" w:customStyle="1" w:styleId="412">
    <w:name w:val="Маркированный список 41"/>
    <w:basedOn w:val="a6"/>
    <w:uiPriority w:val="99"/>
    <w:rsid w:val="007F7B1D"/>
    <w:pPr>
      <w:suppressAutoHyphens/>
      <w:spacing w:after="60" w:line="240" w:lineRule="auto"/>
      <w:ind w:left="1209" w:hanging="360"/>
      <w:jc w:val="both"/>
    </w:pPr>
    <w:rPr>
      <w:rFonts w:ascii="Times New Roman" w:hAnsi="Times New Roman"/>
      <w:sz w:val="24"/>
      <w:szCs w:val="24"/>
      <w:lang w:eastAsia="ar-SA"/>
    </w:rPr>
  </w:style>
  <w:style w:type="paragraph" w:customStyle="1" w:styleId="512">
    <w:name w:val="Маркированный список 51"/>
    <w:basedOn w:val="a6"/>
    <w:uiPriority w:val="99"/>
    <w:rsid w:val="007F7B1D"/>
    <w:pPr>
      <w:suppressAutoHyphens/>
      <w:spacing w:after="60" w:line="240" w:lineRule="auto"/>
      <w:ind w:left="1492" w:hanging="360"/>
      <w:jc w:val="both"/>
    </w:pPr>
    <w:rPr>
      <w:rFonts w:ascii="Times New Roman" w:hAnsi="Times New Roman"/>
      <w:sz w:val="24"/>
      <w:szCs w:val="24"/>
      <w:lang w:eastAsia="ar-SA"/>
    </w:rPr>
  </w:style>
  <w:style w:type="paragraph" w:customStyle="1" w:styleId="319">
    <w:name w:val="Нумерованный список 31"/>
    <w:basedOn w:val="a6"/>
    <w:uiPriority w:val="99"/>
    <w:rsid w:val="007F7B1D"/>
    <w:pPr>
      <w:suppressAutoHyphens/>
      <w:spacing w:after="60" w:line="240" w:lineRule="auto"/>
      <w:ind w:left="926" w:hanging="360"/>
      <w:jc w:val="both"/>
    </w:pPr>
    <w:rPr>
      <w:rFonts w:ascii="Times New Roman" w:hAnsi="Times New Roman"/>
      <w:sz w:val="24"/>
      <w:szCs w:val="24"/>
      <w:lang w:eastAsia="ar-SA"/>
    </w:rPr>
  </w:style>
  <w:style w:type="paragraph" w:customStyle="1" w:styleId="413">
    <w:name w:val="Нумерованный список 41"/>
    <w:basedOn w:val="a6"/>
    <w:uiPriority w:val="99"/>
    <w:rsid w:val="007F7B1D"/>
    <w:pPr>
      <w:suppressAutoHyphens/>
      <w:spacing w:after="60" w:line="240" w:lineRule="auto"/>
      <w:ind w:left="1209" w:hanging="360"/>
      <w:jc w:val="both"/>
    </w:pPr>
    <w:rPr>
      <w:rFonts w:ascii="Times New Roman" w:hAnsi="Times New Roman"/>
      <w:sz w:val="24"/>
      <w:szCs w:val="24"/>
      <w:lang w:eastAsia="ar-SA"/>
    </w:rPr>
  </w:style>
  <w:style w:type="paragraph" w:customStyle="1" w:styleId="513">
    <w:name w:val="Нумерованный список 51"/>
    <w:basedOn w:val="a6"/>
    <w:uiPriority w:val="99"/>
    <w:rsid w:val="007F7B1D"/>
    <w:pPr>
      <w:suppressAutoHyphens/>
      <w:spacing w:after="60" w:line="240" w:lineRule="auto"/>
      <w:ind w:left="1492" w:hanging="360"/>
      <w:jc w:val="both"/>
    </w:pPr>
    <w:rPr>
      <w:rFonts w:ascii="Times New Roman" w:hAnsi="Times New Roman"/>
      <w:sz w:val="24"/>
      <w:szCs w:val="24"/>
      <w:lang w:eastAsia="ar-SA"/>
    </w:rPr>
  </w:style>
  <w:style w:type="paragraph" w:customStyle="1" w:styleId="1fff3">
    <w:name w:val="Цитата1"/>
    <w:basedOn w:val="a6"/>
    <w:uiPriority w:val="99"/>
    <w:rsid w:val="007F7B1D"/>
    <w:pPr>
      <w:suppressAutoHyphens/>
      <w:spacing w:after="120" w:line="240" w:lineRule="auto"/>
      <w:ind w:left="1440" w:right="1440"/>
      <w:jc w:val="both"/>
    </w:pPr>
    <w:rPr>
      <w:rFonts w:ascii="Times New Roman" w:hAnsi="Times New Roman"/>
      <w:sz w:val="24"/>
      <w:szCs w:val="24"/>
      <w:lang w:eastAsia="ar-SA"/>
    </w:rPr>
  </w:style>
  <w:style w:type="paragraph" w:customStyle="1" w:styleId="1fff4">
    <w:name w:val="Текст1"/>
    <w:basedOn w:val="a6"/>
    <w:uiPriority w:val="99"/>
    <w:rsid w:val="007F7B1D"/>
    <w:pPr>
      <w:suppressAutoHyphens/>
      <w:spacing w:after="0" w:line="240" w:lineRule="auto"/>
    </w:pPr>
    <w:rPr>
      <w:rFonts w:ascii="Courier New" w:hAnsi="Courier New" w:cs="Courier New"/>
      <w:sz w:val="20"/>
      <w:szCs w:val="20"/>
      <w:lang w:eastAsia="ar-SA"/>
    </w:rPr>
  </w:style>
  <w:style w:type="paragraph" w:customStyle="1" w:styleId="1fff5">
    <w:name w:val="Заголовок записки1"/>
    <w:basedOn w:val="a6"/>
    <w:next w:val="a6"/>
    <w:uiPriority w:val="99"/>
    <w:rsid w:val="007F7B1D"/>
    <w:pPr>
      <w:suppressAutoHyphens/>
      <w:spacing w:after="60" w:line="240" w:lineRule="auto"/>
      <w:jc w:val="both"/>
    </w:pPr>
    <w:rPr>
      <w:rFonts w:ascii="Times New Roman" w:hAnsi="Times New Roman"/>
      <w:sz w:val="24"/>
      <w:szCs w:val="24"/>
      <w:lang w:eastAsia="ar-SA"/>
    </w:rPr>
  </w:style>
  <w:style w:type="paragraph" w:customStyle="1" w:styleId="1fff6">
    <w:name w:val="Красная строка1"/>
    <w:basedOn w:val="af3"/>
    <w:uiPriority w:val="99"/>
    <w:rsid w:val="007F7B1D"/>
    <w:pPr>
      <w:shd w:val="clear" w:color="auto" w:fill="auto"/>
      <w:suppressAutoHyphens/>
      <w:spacing w:after="120" w:line="240" w:lineRule="auto"/>
      <w:ind w:firstLine="210"/>
      <w:jc w:val="both"/>
    </w:pPr>
    <w:rPr>
      <w:rFonts w:ascii="Times New Roman" w:hAnsi="Times New Roman"/>
      <w:sz w:val="24"/>
      <w:szCs w:val="24"/>
      <w:lang w:eastAsia="ar-SA"/>
    </w:rPr>
  </w:style>
  <w:style w:type="paragraph" w:customStyle="1" w:styleId="21a">
    <w:name w:val="Красная строка 21"/>
    <w:basedOn w:val="a0"/>
    <w:uiPriority w:val="99"/>
    <w:rsid w:val="007F7B1D"/>
    <w:pPr>
      <w:numPr>
        <w:ilvl w:val="0"/>
        <w:numId w:val="0"/>
      </w:numPr>
      <w:suppressAutoHyphens/>
      <w:spacing w:after="120"/>
      <w:ind w:left="283" w:firstLine="210"/>
    </w:pPr>
    <w:rPr>
      <w:lang w:eastAsia="ar-SA"/>
    </w:rPr>
  </w:style>
  <w:style w:type="paragraph" w:customStyle="1" w:styleId="1fff7">
    <w:name w:val="Обычный отступ1"/>
    <w:basedOn w:val="a6"/>
    <w:uiPriority w:val="99"/>
    <w:rsid w:val="007F7B1D"/>
    <w:pPr>
      <w:suppressAutoHyphens/>
      <w:spacing w:after="60" w:line="240" w:lineRule="auto"/>
      <w:ind w:left="708"/>
      <w:jc w:val="both"/>
    </w:pPr>
    <w:rPr>
      <w:rFonts w:ascii="Times New Roman" w:hAnsi="Times New Roman"/>
      <w:sz w:val="24"/>
      <w:szCs w:val="24"/>
      <w:lang w:eastAsia="ar-SA"/>
    </w:rPr>
  </w:style>
  <w:style w:type="paragraph" w:customStyle="1" w:styleId="1fff8">
    <w:name w:val="Приветствие1"/>
    <w:basedOn w:val="a6"/>
    <w:next w:val="a6"/>
    <w:uiPriority w:val="99"/>
    <w:rsid w:val="007F7B1D"/>
    <w:pPr>
      <w:suppressAutoHyphens/>
      <w:spacing w:after="60" w:line="240" w:lineRule="auto"/>
      <w:jc w:val="both"/>
    </w:pPr>
    <w:rPr>
      <w:rFonts w:ascii="Times New Roman" w:hAnsi="Times New Roman"/>
      <w:sz w:val="24"/>
      <w:szCs w:val="24"/>
      <w:lang w:eastAsia="ar-SA"/>
    </w:rPr>
  </w:style>
  <w:style w:type="paragraph" w:customStyle="1" w:styleId="1fff9">
    <w:name w:val="Продолжение списка1"/>
    <w:basedOn w:val="a6"/>
    <w:uiPriority w:val="99"/>
    <w:rsid w:val="007F7B1D"/>
    <w:pPr>
      <w:suppressAutoHyphens/>
      <w:spacing w:after="120" w:line="240" w:lineRule="auto"/>
      <w:ind w:left="283"/>
      <w:jc w:val="both"/>
    </w:pPr>
    <w:rPr>
      <w:rFonts w:ascii="Times New Roman" w:hAnsi="Times New Roman"/>
      <w:sz w:val="24"/>
      <w:szCs w:val="24"/>
      <w:lang w:eastAsia="ar-SA"/>
    </w:rPr>
  </w:style>
  <w:style w:type="paragraph" w:customStyle="1" w:styleId="21b">
    <w:name w:val="Продолжение списка 21"/>
    <w:basedOn w:val="a6"/>
    <w:uiPriority w:val="99"/>
    <w:rsid w:val="007F7B1D"/>
    <w:pPr>
      <w:suppressAutoHyphens/>
      <w:spacing w:after="120" w:line="240" w:lineRule="auto"/>
      <w:ind w:left="566"/>
      <w:jc w:val="both"/>
    </w:pPr>
    <w:rPr>
      <w:rFonts w:ascii="Times New Roman" w:hAnsi="Times New Roman"/>
      <w:sz w:val="24"/>
      <w:szCs w:val="24"/>
      <w:lang w:eastAsia="ar-SA"/>
    </w:rPr>
  </w:style>
  <w:style w:type="paragraph" w:customStyle="1" w:styleId="31a">
    <w:name w:val="Продолжение списка 31"/>
    <w:basedOn w:val="a6"/>
    <w:uiPriority w:val="99"/>
    <w:rsid w:val="007F7B1D"/>
    <w:pPr>
      <w:suppressAutoHyphens/>
      <w:spacing w:after="120" w:line="240" w:lineRule="auto"/>
      <w:ind w:left="849"/>
      <w:jc w:val="both"/>
    </w:pPr>
    <w:rPr>
      <w:rFonts w:ascii="Times New Roman" w:hAnsi="Times New Roman"/>
      <w:sz w:val="24"/>
      <w:szCs w:val="24"/>
      <w:lang w:eastAsia="ar-SA"/>
    </w:rPr>
  </w:style>
  <w:style w:type="paragraph" w:customStyle="1" w:styleId="414">
    <w:name w:val="Продолжение списка 41"/>
    <w:basedOn w:val="a6"/>
    <w:uiPriority w:val="99"/>
    <w:rsid w:val="007F7B1D"/>
    <w:pPr>
      <w:suppressAutoHyphens/>
      <w:spacing w:after="120" w:line="240" w:lineRule="auto"/>
      <w:ind w:left="1132"/>
      <w:jc w:val="both"/>
    </w:pPr>
    <w:rPr>
      <w:rFonts w:ascii="Times New Roman" w:hAnsi="Times New Roman"/>
      <w:sz w:val="24"/>
      <w:szCs w:val="24"/>
      <w:lang w:eastAsia="ar-SA"/>
    </w:rPr>
  </w:style>
  <w:style w:type="paragraph" w:customStyle="1" w:styleId="514">
    <w:name w:val="Продолжение списка 51"/>
    <w:basedOn w:val="a6"/>
    <w:uiPriority w:val="99"/>
    <w:rsid w:val="007F7B1D"/>
    <w:pPr>
      <w:suppressAutoHyphens/>
      <w:spacing w:after="120" w:line="240" w:lineRule="auto"/>
      <w:ind w:left="1415"/>
      <w:jc w:val="both"/>
    </w:pPr>
    <w:rPr>
      <w:rFonts w:ascii="Times New Roman" w:hAnsi="Times New Roman"/>
      <w:sz w:val="24"/>
      <w:szCs w:val="24"/>
      <w:lang w:eastAsia="ar-SA"/>
    </w:rPr>
  </w:style>
  <w:style w:type="paragraph" w:customStyle="1" w:styleId="1fffa">
    <w:name w:val="Прощание1"/>
    <w:basedOn w:val="a6"/>
    <w:uiPriority w:val="99"/>
    <w:rsid w:val="007F7B1D"/>
    <w:pPr>
      <w:suppressAutoHyphens/>
      <w:spacing w:after="60" w:line="240" w:lineRule="auto"/>
      <w:ind w:left="4252"/>
      <w:jc w:val="both"/>
    </w:pPr>
    <w:rPr>
      <w:rFonts w:ascii="Times New Roman" w:hAnsi="Times New Roman"/>
      <w:sz w:val="24"/>
      <w:szCs w:val="24"/>
      <w:lang w:eastAsia="ar-SA"/>
    </w:rPr>
  </w:style>
  <w:style w:type="paragraph" w:customStyle="1" w:styleId="21c">
    <w:name w:val="Список 21"/>
    <w:basedOn w:val="a6"/>
    <w:uiPriority w:val="99"/>
    <w:rsid w:val="007F7B1D"/>
    <w:pPr>
      <w:suppressAutoHyphens/>
      <w:spacing w:after="60" w:line="240" w:lineRule="auto"/>
      <w:ind w:left="566" w:hanging="283"/>
      <w:jc w:val="both"/>
    </w:pPr>
    <w:rPr>
      <w:rFonts w:ascii="Times New Roman" w:hAnsi="Times New Roman"/>
      <w:sz w:val="24"/>
      <w:szCs w:val="24"/>
      <w:lang w:eastAsia="ar-SA"/>
    </w:rPr>
  </w:style>
  <w:style w:type="paragraph" w:customStyle="1" w:styleId="31b">
    <w:name w:val="Список 31"/>
    <w:basedOn w:val="a6"/>
    <w:uiPriority w:val="99"/>
    <w:rsid w:val="007F7B1D"/>
    <w:pPr>
      <w:suppressAutoHyphens/>
      <w:spacing w:after="60" w:line="240" w:lineRule="auto"/>
      <w:ind w:left="849" w:hanging="283"/>
      <w:jc w:val="both"/>
    </w:pPr>
    <w:rPr>
      <w:rFonts w:ascii="Times New Roman" w:hAnsi="Times New Roman"/>
      <w:sz w:val="24"/>
      <w:szCs w:val="24"/>
      <w:lang w:eastAsia="ar-SA"/>
    </w:rPr>
  </w:style>
  <w:style w:type="paragraph" w:customStyle="1" w:styleId="415">
    <w:name w:val="Список 41"/>
    <w:basedOn w:val="a6"/>
    <w:uiPriority w:val="99"/>
    <w:rsid w:val="007F7B1D"/>
    <w:pPr>
      <w:suppressAutoHyphens/>
      <w:spacing w:after="60" w:line="240" w:lineRule="auto"/>
      <w:ind w:left="1132" w:hanging="283"/>
      <w:jc w:val="both"/>
    </w:pPr>
    <w:rPr>
      <w:rFonts w:ascii="Times New Roman" w:hAnsi="Times New Roman"/>
      <w:sz w:val="24"/>
      <w:szCs w:val="24"/>
      <w:lang w:eastAsia="ar-SA"/>
    </w:rPr>
  </w:style>
  <w:style w:type="paragraph" w:customStyle="1" w:styleId="515">
    <w:name w:val="Список 51"/>
    <w:basedOn w:val="a6"/>
    <w:uiPriority w:val="99"/>
    <w:rsid w:val="007F7B1D"/>
    <w:pPr>
      <w:suppressAutoHyphens/>
      <w:spacing w:after="60" w:line="240" w:lineRule="auto"/>
      <w:ind w:left="1415" w:hanging="283"/>
      <w:jc w:val="both"/>
    </w:pPr>
    <w:rPr>
      <w:rFonts w:ascii="Times New Roman" w:hAnsi="Times New Roman"/>
      <w:sz w:val="24"/>
      <w:szCs w:val="24"/>
      <w:lang w:eastAsia="ar-SA"/>
    </w:rPr>
  </w:style>
  <w:style w:type="paragraph" w:customStyle="1" w:styleId="1fffb">
    <w:name w:val="Шапка1"/>
    <w:basedOn w:val="a6"/>
    <w:uiPriority w:val="99"/>
    <w:rsid w:val="007F7B1D"/>
    <w:pPr>
      <w:shd w:val="clear" w:color="auto" w:fill="CCCCCC"/>
      <w:suppressAutoHyphens/>
      <w:spacing w:after="60" w:line="240" w:lineRule="auto"/>
      <w:ind w:left="1134" w:hanging="1134"/>
      <w:jc w:val="both"/>
    </w:pPr>
    <w:rPr>
      <w:rFonts w:ascii="Arial" w:hAnsi="Arial" w:cs="Arial"/>
      <w:sz w:val="24"/>
      <w:szCs w:val="24"/>
      <w:lang w:eastAsia="ar-SA"/>
    </w:rPr>
  </w:style>
  <w:style w:type="character" w:customStyle="1" w:styleId="FootnoteTextChar2">
    <w:name w:val="Footnote Text Char2"/>
    <w:aliases w:val="Знак2 Char2,Знак21 Char2,Знак3 Char2,Знак Char2"/>
    <w:uiPriority w:val="99"/>
    <w:locked/>
    <w:rsid w:val="007F7B1D"/>
    <w:rPr>
      <w:sz w:val="20"/>
      <w:lang w:eastAsia="ar-SA" w:bidi="ar-SA"/>
    </w:rPr>
  </w:style>
  <w:style w:type="character" w:customStyle="1" w:styleId="FootnoteTextChar1">
    <w:name w:val="Footnote Text Char1"/>
    <w:aliases w:val="Знак2 Char1,Знак21 Char1,Знак3 Char1,Знак4 Char1, Знак Char1"/>
    <w:uiPriority w:val="99"/>
    <w:locked/>
    <w:rsid w:val="007F7B1D"/>
    <w:rPr>
      <w:lang w:eastAsia="ar-SA" w:bidi="ar-SA"/>
    </w:rPr>
  </w:style>
  <w:style w:type="paragraph" w:customStyle="1" w:styleId="FR1">
    <w:name w:val="FR1"/>
    <w:uiPriority w:val="99"/>
    <w:rsid w:val="007F7B1D"/>
    <w:pPr>
      <w:widowControl w:val="0"/>
      <w:suppressAutoHyphens/>
      <w:spacing w:after="0" w:line="240" w:lineRule="auto"/>
      <w:ind w:left="2080"/>
    </w:pPr>
    <w:rPr>
      <w:rFonts w:ascii="Arial" w:eastAsia="Times New Roman" w:hAnsi="Arial" w:cs="Arial"/>
      <w:b/>
      <w:bCs/>
      <w:sz w:val="36"/>
      <w:szCs w:val="36"/>
      <w:lang w:eastAsia="ar-SA"/>
    </w:rPr>
  </w:style>
  <w:style w:type="paragraph" w:customStyle="1" w:styleId="affffffff4">
    <w:name w:val="А_обычный"/>
    <w:basedOn w:val="a6"/>
    <w:uiPriority w:val="99"/>
    <w:rsid w:val="007F7B1D"/>
    <w:pPr>
      <w:suppressAutoHyphens/>
      <w:spacing w:after="0" w:line="240" w:lineRule="auto"/>
      <w:ind w:left="360" w:hanging="360"/>
      <w:jc w:val="both"/>
    </w:pPr>
    <w:rPr>
      <w:rFonts w:ascii="Times New Roman" w:hAnsi="Times New Roman"/>
      <w:sz w:val="24"/>
      <w:szCs w:val="24"/>
      <w:lang w:eastAsia="ar-SA"/>
    </w:rPr>
  </w:style>
  <w:style w:type="paragraph" w:customStyle="1" w:styleId="-31">
    <w:name w:val="Цветная заливка - Акцент 31"/>
    <w:basedOn w:val="a6"/>
    <w:uiPriority w:val="99"/>
    <w:rsid w:val="007F7B1D"/>
    <w:pPr>
      <w:suppressAutoHyphens/>
      <w:spacing w:after="60" w:line="240" w:lineRule="auto"/>
      <w:ind w:left="720"/>
      <w:jc w:val="both"/>
    </w:pPr>
    <w:rPr>
      <w:rFonts w:ascii="Times New Roman" w:hAnsi="Times New Roman"/>
      <w:sz w:val="24"/>
      <w:szCs w:val="24"/>
      <w:lang w:eastAsia="ar-SA"/>
    </w:rPr>
  </w:style>
  <w:style w:type="paragraph" w:customStyle="1" w:styleId="00Normal11">
    <w:name w:val="00_Normal11"/>
    <w:basedOn w:val="a6"/>
    <w:uiPriority w:val="99"/>
    <w:rsid w:val="007F7B1D"/>
    <w:pPr>
      <w:suppressAutoHyphens/>
      <w:autoSpaceDE w:val="0"/>
      <w:spacing w:after="0" w:line="288" w:lineRule="auto"/>
      <w:ind w:firstLine="397"/>
      <w:jc w:val="both"/>
      <w:textAlignment w:val="baseline"/>
    </w:pPr>
    <w:rPr>
      <w:rFonts w:ascii="Times" w:hAnsi="Times" w:cs="Times"/>
      <w:color w:val="000000"/>
      <w:lang w:eastAsia="ar-SA"/>
    </w:rPr>
  </w:style>
  <w:style w:type="paragraph" w:customStyle="1" w:styleId="3fa">
    <w:name w:val="Îñíîâíîé òåêñò ñ îòñòóïîì 3"/>
    <w:basedOn w:val="a6"/>
    <w:uiPriority w:val="99"/>
    <w:rsid w:val="007F7B1D"/>
    <w:pPr>
      <w:suppressAutoHyphens/>
      <w:spacing w:after="0" w:line="360" w:lineRule="auto"/>
      <w:ind w:firstLine="567"/>
      <w:jc w:val="both"/>
    </w:pPr>
    <w:rPr>
      <w:rFonts w:ascii="Times New Roman" w:hAnsi="Times New Roman"/>
      <w:sz w:val="24"/>
      <w:szCs w:val="24"/>
      <w:lang w:eastAsia="ar-SA"/>
    </w:rPr>
  </w:style>
  <w:style w:type="paragraph" w:customStyle="1" w:styleId="affffffff5">
    <w:name w:val="Абзац Договора"/>
    <w:basedOn w:val="a6"/>
    <w:uiPriority w:val="99"/>
    <w:rsid w:val="007F7B1D"/>
    <w:pPr>
      <w:suppressAutoHyphens/>
      <w:spacing w:before="120" w:after="0" w:line="240" w:lineRule="auto"/>
      <w:ind w:left="720" w:hanging="360"/>
      <w:jc w:val="both"/>
    </w:pPr>
    <w:rPr>
      <w:rFonts w:ascii="Times New Roman" w:hAnsi="Times New Roman"/>
      <w:sz w:val="24"/>
      <w:szCs w:val="24"/>
      <w:lang w:eastAsia="ar-SA"/>
    </w:rPr>
  </w:style>
  <w:style w:type="paragraph" w:customStyle="1" w:styleId="2ffa">
    <w:name w:val="Абзац_2 Договора"/>
    <w:basedOn w:val="affffffff5"/>
    <w:uiPriority w:val="99"/>
    <w:rsid w:val="007F7B1D"/>
    <w:pPr>
      <w:tabs>
        <w:tab w:val="left" w:pos="1778"/>
      </w:tabs>
      <w:ind w:left="709"/>
    </w:pPr>
  </w:style>
  <w:style w:type="paragraph" w:customStyle="1" w:styleId="3fb">
    <w:name w:val="Обычный3"/>
    <w:uiPriority w:val="99"/>
    <w:rsid w:val="007F7B1D"/>
    <w:pPr>
      <w:widowControl w:val="0"/>
      <w:tabs>
        <w:tab w:val="left" w:pos="1656"/>
      </w:tabs>
      <w:suppressAutoHyphens/>
      <w:snapToGrid w:val="0"/>
      <w:spacing w:after="0" w:line="300" w:lineRule="auto"/>
      <w:ind w:left="552" w:hanging="432"/>
    </w:pPr>
    <w:rPr>
      <w:rFonts w:ascii="Times New Roman" w:eastAsia="Times New Roman" w:hAnsi="Times New Roman" w:cs="Times New Roman"/>
      <w:lang w:eastAsia="ar-SA"/>
    </w:rPr>
  </w:style>
  <w:style w:type="paragraph" w:customStyle="1" w:styleId="1fffc">
    <w:name w:val="Знак Знак1 Знак Знак Знак Знак"/>
    <w:basedOn w:val="a6"/>
    <w:uiPriority w:val="99"/>
    <w:rsid w:val="007F7B1D"/>
    <w:pPr>
      <w:suppressAutoHyphens/>
      <w:spacing w:before="280" w:after="280" w:line="240" w:lineRule="auto"/>
    </w:pPr>
    <w:rPr>
      <w:rFonts w:ascii="Tahoma" w:hAnsi="Tahoma" w:cs="Tahoma"/>
      <w:sz w:val="20"/>
      <w:szCs w:val="20"/>
      <w:lang w:val="en-US" w:eastAsia="ar-SA"/>
    </w:rPr>
  </w:style>
  <w:style w:type="paragraph" w:customStyle="1" w:styleId="BodyText21">
    <w:name w:val="Body Text 21"/>
    <w:basedOn w:val="a6"/>
    <w:uiPriority w:val="99"/>
    <w:rsid w:val="007F7B1D"/>
    <w:pPr>
      <w:suppressAutoHyphens/>
      <w:overflowPunct w:val="0"/>
      <w:autoSpaceDE w:val="0"/>
      <w:spacing w:after="0" w:line="240" w:lineRule="auto"/>
      <w:ind w:firstLine="680"/>
      <w:jc w:val="both"/>
      <w:textAlignment w:val="baseline"/>
    </w:pPr>
    <w:rPr>
      <w:rFonts w:ascii="Times New Roman" w:hAnsi="Times New Roman"/>
      <w:b/>
      <w:bCs/>
      <w:sz w:val="24"/>
      <w:szCs w:val="24"/>
      <w:lang w:eastAsia="ar-SA"/>
    </w:rPr>
  </w:style>
  <w:style w:type="paragraph" w:customStyle="1" w:styleId="Normal1">
    <w:name w:val="Normal1"/>
    <w:uiPriority w:val="99"/>
    <w:rsid w:val="007F7B1D"/>
    <w:pPr>
      <w:suppressAutoHyphens/>
      <w:spacing w:after="0" w:line="240" w:lineRule="auto"/>
    </w:pPr>
    <w:rPr>
      <w:rFonts w:ascii="Times New Roman" w:eastAsia="Times New Roman" w:hAnsi="Times New Roman" w:cs="Times New Roman"/>
      <w:sz w:val="24"/>
      <w:szCs w:val="24"/>
      <w:lang w:eastAsia="ar-SA"/>
    </w:rPr>
  </w:style>
  <w:style w:type="paragraph" w:customStyle="1" w:styleId="-3">
    <w:name w:val="Пункт-3"/>
    <w:basedOn w:val="a6"/>
    <w:uiPriority w:val="99"/>
    <w:rsid w:val="007F7B1D"/>
    <w:pPr>
      <w:widowControl w:val="0"/>
      <w:numPr>
        <w:numId w:val="22"/>
      </w:numPr>
      <w:suppressAutoHyphens/>
      <w:spacing w:after="0" w:line="240" w:lineRule="auto"/>
    </w:pPr>
    <w:rPr>
      <w:rFonts w:ascii="Arial" w:hAnsi="Arial" w:cs="Arial"/>
      <w:kern w:val="1"/>
      <w:sz w:val="20"/>
      <w:szCs w:val="20"/>
      <w:lang w:eastAsia="ar-SA"/>
    </w:rPr>
  </w:style>
  <w:style w:type="character" w:customStyle="1" w:styleId="PlainTextChar1">
    <w:name w:val="Plain Text Char1"/>
    <w:basedOn w:val="a7"/>
    <w:uiPriority w:val="99"/>
    <w:locked/>
    <w:rsid w:val="007F7B1D"/>
    <w:rPr>
      <w:rFonts w:ascii="Courier New" w:hAnsi="Courier New"/>
      <w:sz w:val="20"/>
      <w:lang w:eastAsia="ar-SA" w:bidi="ar-SA"/>
    </w:rPr>
  </w:style>
  <w:style w:type="paragraph" w:styleId="affffffff6">
    <w:name w:val="caption"/>
    <w:basedOn w:val="a6"/>
    <w:next w:val="a6"/>
    <w:uiPriority w:val="99"/>
    <w:qFormat/>
    <w:rsid w:val="007F7B1D"/>
    <w:pPr>
      <w:spacing w:line="240" w:lineRule="auto"/>
    </w:pPr>
    <w:rPr>
      <w:rFonts w:cs="Calibri"/>
      <w:b/>
      <w:bCs/>
      <w:color w:val="4F81BD"/>
      <w:sz w:val="18"/>
      <w:szCs w:val="18"/>
      <w:lang w:eastAsia="ru-RU"/>
    </w:rPr>
  </w:style>
  <w:style w:type="paragraph" w:customStyle="1" w:styleId="NoSpacing2">
    <w:name w:val="No Spacing2"/>
    <w:uiPriority w:val="99"/>
    <w:rsid w:val="007F7B1D"/>
    <w:pPr>
      <w:spacing w:after="0" w:line="240" w:lineRule="auto"/>
    </w:pPr>
    <w:rPr>
      <w:rFonts w:ascii="Calibri" w:eastAsia="Times New Roman" w:hAnsi="Calibri" w:cs="Calibri"/>
      <w:lang w:val="en-US"/>
    </w:rPr>
  </w:style>
  <w:style w:type="paragraph" w:customStyle="1" w:styleId="-310">
    <w:name w:val="Цветной список - Акцент 31"/>
    <w:basedOn w:val="a6"/>
    <w:next w:val="a6"/>
    <w:link w:val="-30"/>
    <w:uiPriority w:val="99"/>
    <w:rsid w:val="007F7B1D"/>
    <w:rPr>
      <w:i/>
      <w:color w:val="000000"/>
      <w:szCs w:val="20"/>
      <w:lang w:eastAsia="ar-SA"/>
    </w:rPr>
  </w:style>
  <w:style w:type="character" w:customStyle="1" w:styleId="-30">
    <w:name w:val="Цветной список - Акцент 3 Знак"/>
    <w:link w:val="-310"/>
    <w:uiPriority w:val="99"/>
    <w:locked/>
    <w:rsid w:val="007F7B1D"/>
    <w:rPr>
      <w:rFonts w:ascii="Calibri" w:eastAsia="Times New Roman" w:hAnsi="Calibri" w:cs="Times New Roman"/>
      <w:i/>
      <w:color w:val="000000"/>
      <w:szCs w:val="20"/>
      <w:lang w:eastAsia="ar-SA"/>
    </w:rPr>
  </w:style>
  <w:style w:type="paragraph" w:customStyle="1" w:styleId="-311">
    <w:name w:val="Цветная сетка - Акцент 31"/>
    <w:basedOn w:val="a6"/>
    <w:next w:val="a6"/>
    <w:link w:val="-32"/>
    <w:uiPriority w:val="99"/>
    <w:rsid w:val="007F7B1D"/>
    <w:pPr>
      <w:pBdr>
        <w:bottom w:val="single" w:sz="4" w:space="4" w:color="4F81BD"/>
      </w:pBdr>
      <w:spacing w:before="200" w:after="280"/>
      <w:ind w:left="936" w:right="936"/>
    </w:pPr>
    <w:rPr>
      <w:b/>
      <w:i/>
      <w:color w:val="4F81BD"/>
      <w:szCs w:val="20"/>
      <w:lang w:eastAsia="ar-SA"/>
    </w:rPr>
  </w:style>
  <w:style w:type="character" w:customStyle="1" w:styleId="-32">
    <w:name w:val="Цветная сетка - Акцент 3 Знак"/>
    <w:link w:val="-311"/>
    <w:uiPriority w:val="99"/>
    <w:locked/>
    <w:rsid w:val="007F7B1D"/>
    <w:rPr>
      <w:rFonts w:ascii="Calibri" w:eastAsia="Times New Roman" w:hAnsi="Calibri" w:cs="Times New Roman"/>
      <w:b/>
      <w:i/>
      <w:color w:val="4F81BD"/>
      <w:szCs w:val="20"/>
      <w:lang w:eastAsia="ar-SA"/>
    </w:rPr>
  </w:style>
  <w:style w:type="character" w:customStyle="1" w:styleId="1fffd">
    <w:name w:val="Слабое выделение1"/>
    <w:uiPriority w:val="99"/>
    <w:rsid w:val="007F7B1D"/>
    <w:rPr>
      <w:i/>
      <w:color w:val="808080"/>
    </w:rPr>
  </w:style>
  <w:style w:type="character" w:customStyle="1" w:styleId="1fffe">
    <w:name w:val="Сильное выделение1"/>
    <w:uiPriority w:val="99"/>
    <w:rsid w:val="007F7B1D"/>
    <w:rPr>
      <w:b/>
      <w:i/>
      <w:color w:val="4F81BD"/>
    </w:rPr>
  </w:style>
  <w:style w:type="character" w:customStyle="1" w:styleId="1ffff">
    <w:name w:val="Слабая ссылка1"/>
    <w:uiPriority w:val="99"/>
    <w:rsid w:val="007F7B1D"/>
    <w:rPr>
      <w:smallCaps/>
      <w:color w:val="auto"/>
      <w:u w:val="single"/>
    </w:rPr>
  </w:style>
  <w:style w:type="character" w:customStyle="1" w:styleId="1ffff0">
    <w:name w:val="Сильная ссылка1"/>
    <w:uiPriority w:val="99"/>
    <w:rsid w:val="007F7B1D"/>
    <w:rPr>
      <w:b/>
      <w:smallCaps/>
      <w:color w:val="auto"/>
      <w:spacing w:val="5"/>
      <w:u w:val="single"/>
    </w:rPr>
  </w:style>
  <w:style w:type="character" w:customStyle="1" w:styleId="BodyText2Char1">
    <w:name w:val="Body Text 2 Char1"/>
    <w:basedOn w:val="a7"/>
    <w:uiPriority w:val="99"/>
    <w:locked/>
    <w:rsid w:val="007F7B1D"/>
    <w:rPr>
      <w:sz w:val="24"/>
      <w:lang w:eastAsia="ar-SA" w:bidi="ar-SA"/>
    </w:rPr>
  </w:style>
  <w:style w:type="character" w:customStyle="1" w:styleId="21d">
    <w:name w:val="Основной текст 2 Знак1"/>
    <w:uiPriority w:val="99"/>
    <w:semiHidden/>
    <w:rsid w:val="007F7B1D"/>
    <w:rPr>
      <w:sz w:val="24"/>
      <w:lang w:eastAsia="ar-SA" w:bidi="ar-SA"/>
    </w:rPr>
  </w:style>
  <w:style w:type="character" w:customStyle="1" w:styleId="affffffff7">
    <w:name w:val="Цветовое выделение"/>
    <w:uiPriority w:val="99"/>
    <w:rsid w:val="007F7B1D"/>
    <w:rPr>
      <w:b/>
      <w:color w:val="000080"/>
      <w:sz w:val="20"/>
    </w:rPr>
  </w:style>
  <w:style w:type="character" w:customStyle="1" w:styleId="affffffff8">
    <w:name w:val="Продолжение ссылки"/>
    <w:uiPriority w:val="99"/>
    <w:rsid w:val="007F7B1D"/>
    <w:rPr>
      <w:b/>
      <w:color w:val="008000"/>
      <w:sz w:val="20"/>
      <w:u w:val="single"/>
    </w:rPr>
  </w:style>
  <w:style w:type="paragraph" w:customStyle="1" w:styleId="signed">
    <w:name w:val="signed"/>
    <w:basedOn w:val="a6"/>
    <w:uiPriority w:val="99"/>
    <w:rsid w:val="007F7B1D"/>
    <w:pPr>
      <w:spacing w:after="80" w:line="240" w:lineRule="auto"/>
      <w:jc w:val="both"/>
    </w:pPr>
    <w:rPr>
      <w:rFonts w:ascii="TimesET" w:hAnsi="TimesET" w:cs="TimesET"/>
      <w:sz w:val="24"/>
      <w:szCs w:val="24"/>
      <w:lang w:eastAsia="ru-RU"/>
    </w:rPr>
  </w:style>
  <w:style w:type="paragraph" w:customStyle="1" w:styleId="consnonformat0">
    <w:name w:val="consnonformat"/>
    <w:basedOn w:val="a6"/>
    <w:uiPriority w:val="99"/>
    <w:rsid w:val="007F7B1D"/>
    <w:pPr>
      <w:snapToGrid w:val="0"/>
      <w:spacing w:after="0" w:line="240" w:lineRule="auto"/>
    </w:pPr>
    <w:rPr>
      <w:rFonts w:ascii="Courier New" w:hAnsi="Courier New" w:cs="Courier New"/>
      <w:sz w:val="20"/>
      <w:szCs w:val="20"/>
      <w:lang w:eastAsia="ru-RU"/>
    </w:rPr>
  </w:style>
  <w:style w:type="paragraph" w:customStyle="1" w:styleId="a00">
    <w:name w:val="a0"/>
    <w:basedOn w:val="a6"/>
    <w:uiPriority w:val="99"/>
    <w:rsid w:val="007F7B1D"/>
    <w:pPr>
      <w:snapToGrid w:val="0"/>
      <w:spacing w:before="40" w:after="40" w:line="240" w:lineRule="auto"/>
    </w:pPr>
    <w:rPr>
      <w:rFonts w:ascii="Times New Roman" w:hAnsi="Times New Roman"/>
      <w:sz w:val="20"/>
      <w:szCs w:val="20"/>
      <w:lang w:eastAsia="ru-RU"/>
    </w:rPr>
  </w:style>
  <w:style w:type="paragraph" w:customStyle="1" w:styleId="02statia2">
    <w:name w:val="02statia2"/>
    <w:basedOn w:val="a6"/>
    <w:uiPriority w:val="99"/>
    <w:rsid w:val="007F7B1D"/>
    <w:pPr>
      <w:spacing w:before="120" w:after="0" w:line="320" w:lineRule="atLeast"/>
      <w:ind w:left="2020" w:hanging="880"/>
      <w:jc w:val="both"/>
    </w:pPr>
    <w:rPr>
      <w:rFonts w:ascii="GaramondNarrowC" w:hAnsi="GaramondNarrowC" w:cs="GaramondNarrowC"/>
      <w:color w:val="000000"/>
      <w:sz w:val="21"/>
      <w:szCs w:val="21"/>
      <w:lang w:eastAsia="ru-RU"/>
    </w:rPr>
  </w:style>
  <w:style w:type="paragraph" w:customStyle="1" w:styleId="5c">
    <w:name w:val="çàãîëîâîê 5"/>
    <w:basedOn w:val="a6"/>
    <w:next w:val="a6"/>
    <w:uiPriority w:val="99"/>
    <w:rsid w:val="007F7B1D"/>
    <w:pPr>
      <w:keepNext/>
      <w:tabs>
        <w:tab w:val="left" w:pos="426"/>
      </w:tabs>
      <w:spacing w:before="120" w:after="0" w:line="240" w:lineRule="auto"/>
      <w:jc w:val="center"/>
    </w:pPr>
    <w:rPr>
      <w:rFonts w:ascii="Times New Roman" w:hAnsi="Times New Roman"/>
      <w:b/>
      <w:bCs/>
      <w:sz w:val="24"/>
      <w:szCs w:val="24"/>
      <w:lang w:eastAsia="ru-RU"/>
    </w:rPr>
  </w:style>
  <w:style w:type="paragraph" w:customStyle="1" w:styleId="affffffff9">
    <w:name w:val="Подпись письма"/>
    <w:basedOn w:val="a6"/>
    <w:uiPriority w:val="99"/>
    <w:rsid w:val="007F7B1D"/>
    <w:pPr>
      <w:tabs>
        <w:tab w:val="right" w:pos="9639"/>
      </w:tabs>
      <w:overflowPunct w:val="0"/>
      <w:autoSpaceDE w:val="0"/>
      <w:autoSpaceDN w:val="0"/>
      <w:adjustRightInd w:val="0"/>
      <w:spacing w:after="0" w:line="240" w:lineRule="auto"/>
      <w:textAlignment w:val="baseline"/>
    </w:pPr>
    <w:rPr>
      <w:rFonts w:ascii="Times New Roman" w:hAnsi="Times New Roman"/>
      <w:sz w:val="24"/>
      <w:szCs w:val="24"/>
      <w:lang w:eastAsia="ru-RU"/>
    </w:rPr>
  </w:style>
  <w:style w:type="paragraph" w:customStyle="1" w:styleId="affffffffa">
    <w:name w:val="текст табл"/>
    <w:basedOn w:val="a6"/>
    <w:uiPriority w:val="99"/>
    <w:rsid w:val="007F7B1D"/>
    <w:pPr>
      <w:keepLines/>
      <w:suppressLineNumbers/>
      <w:spacing w:before="60" w:after="60" w:line="240" w:lineRule="auto"/>
    </w:pPr>
    <w:rPr>
      <w:rFonts w:ascii="Times New Roman" w:hAnsi="Times New Roman"/>
      <w:sz w:val="24"/>
      <w:szCs w:val="24"/>
      <w:lang w:eastAsia="ru-RU"/>
    </w:rPr>
  </w:style>
  <w:style w:type="character" w:customStyle="1" w:styleId="119">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7F7B1D"/>
    <w:rPr>
      <w:rFonts w:ascii="Cambria" w:hAnsi="Cambria"/>
      <w:b/>
      <w:color w:val="365F91"/>
      <w:sz w:val="28"/>
      <w:lang w:eastAsia="en-US"/>
    </w:rPr>
  </w:style>
  <w:style w:type="character" w:customStyle="1" w:styleId="224">
    <w:name w:val="Заголовок 2 Знак2"/>
    <w:aliases w:val="H2 Знак2,h2 Знак2,Заголовок 2 Знак1 Знак1,Заголовок 2 Знак Знак Знак1,Numbered text 3 Знак Знак Знак1,h2 Знак Знак Знак1,H2 Знак1 Знак1,Numbered text 3 Знак1 Знак1,2 headline Знак Знак1,h Знак Знак1,headline Знак Знак1,h2 Знак1 Знак1"/>
    <w:uiPriority w:val="99"/>
    <w:semiHidden/>
    <w:rsid w:val="007F7B1D"/>
    <w:rPr>
      <w:rFonts w:ascii="Cambria" w:hAnsi="Cambria"/>
      <w:b/>
      <w:color w:val="4F81BD"/>
      <w:sz w:val="26"/>
      <w:lang w:eastAsia="en-US"/>
    </w:rPr>
  </w:style>
  <w:style w:type="character" w:customStyle="1" w:styleId="416">
    <w:name w:val="Заголовок 4 Знак1"/>
    <w:aliases w:val="Заголовок 4 (Приложение) Знак1,heading 4 Знак1"/>
    <w:uiPriority w:val="99"/>
    <w:semiHidden/>
    <w:rsid w:val="007F7B1D"/>
    <w:rPr>
      <w:rFonts w:ascii="Cambria" w:hAnsi="Cambria"/>
      <w:b/>
      <w:i/>
      <w:color w:val="4F81BD"/>
      <w:sz w:val="22"/>
      <w:lang w:eastAsia="en-US"/>
    </w:rPr>
  </w:style>
  <w:style w:type="paragraph" w:styleId="affffffffb">
    <w:name w:val="table of figures"/>
    <w:basedOn w:val="a6"/>
    <w:next w:val="a6"/>
    <w:uiPriority w:val="99"/>
    <w:rsid w:val="007F7B1D"/>
    <w:pPr>
      <w:spacing w:after="0" w:line="240" w:lineRule="auto"/>
      <w:ind w:left="560" w:hanging="560"/>
      <w:jc w:val="both"/>
    </w:pPr>
    <w:rPr>
      <w:rFonts w:ascii="Times New Roman" w:hAnsi="Times New Roman"/>
      <w:sz w:val="24"/>
      <w:szCs w:val="24"/>
      <w:lang w:eastAsia="ru-RU"/>
    </w:rPr>
  </w:style>
  <w:style w:type="character" w:customStyle="1" w:styleId="NoteHeadingChar1">
    <w:name w:val="Note Heading Char1"/>
    <w:basedOn w:val="a7"/>
    <w:uiPriority w:val="99"/>
    <w:locked/>
    <w:rsid w:val="007F7B1D"/>
    <w:rPr>
      <w:sz w:val="24"/>
      <w:lang w:eastAsia="ar-SA" w:bidi="ar-SA"/>
    </w:rPr>
  </w:style>
  <w:style w:type="character" w:customStyle="1" w:styleId="1ffff1">
    <w:name w:val="Заголовок записки Знак1"/>
    <w:uiPriority w:val="99"/>
    <w:rsid w:val="007F7B1D"/>
    <w:rPr>
      <w:sz w:val="24"/>
      <w:lang w:eastAsia="ar-SA" w:bidi="ar-SA"/>
    </w:rPr>
  </w:style>
  <w:style w:type="character" w:customStyle="1" w:styleId="BodyTextIndent3Char1">
    <w:name w:val="Body Text Indent 3 Char1"/>
    <w:basedOn w:val="a7"/>
    <w:uiPriority w:val="99"/>
    <w:locked/>
    <w:rsid w:val="007F7B1D"/>
    <w:rPr>
      <w:sz w:val="16"/>
      <w:lang w:eastAsia="ar-SA" w:bidi="ar-SA"/>
    </w:rPr>
  </w:style>
  <w:style w:type="paragraph" w:customStyle="1" w:styleId="NoSpacing3">
    <w:name w:val="No Spacing3"/>
    <w:uiPriority w:val="99"/>
    <w:rsid w:val="007F7B1D"/>
    <w:pPr>
      <w:spacing w:after="0" w:line="240" w:lineRule="auto"/>
    </w:pPr>
    <w:rPr>
      <w:rFonts w:ascii="Times New Roman" w:eastAsia="Times New Roman" w:hAnsi="Times New Roman" w:cs="Times New Roman"/>
      <w:sz w:val="24"/>
      <w:szCs w:val="24"/>
      <w:lang w:eastAsia="ru-RU"/>
    </w:rPr>
  </w:style>
  <w:style w:type="paragraph" w:customStyle="1" w:styleId="-312">
    <w:name w:val="Светлый список - Акцент 31"/>
    <w:uiPriority w:val="99"/>
    <w:semiHidden/>
    <w:rsid w:val="007F7B1D"/>
    <w:pPr>
      <w:spacing w:after="0" w:line="240" w:lineRule="auto"/>
    </w:pPr>
    <w:rPr>
      <w:rFonts w:ascii="Times New Roman" w:eastAsia="Times New Roman" w:hAnsi="Times New Roman" w:cs="Times New Roman"/>
    </w:rPr>
  </w:style>
  <w:style w:type="character" w:customStyle="1" w:styleId="-33">
    <w:name w:val="Светлая сетка - Акцент 3 Знак"/>
    <w:link w:val="-313"/>
    <w:uiPriority w:val="99"/>
    <w:locked/>
    <w:rsid w:val="007F7B1D"/>
  </w:style>
  <w:style w:type="paragraph" w:customStyle="1" w:styleId="-313">
    <w:name w:val="Светлая сетка - Акцент 31"/>
    <w:basedOn w:val="a6"/>
    <w:link w:val="-33"/>
    <w:uiPriority w:val="99"/>
    <w:rsid w:val="007F7B1D"/>
    <w:pPr>
      <w:spacing w:after="160" w:line="252" w:lineRule="auto"/>
      <w:ind w:left="720"/>
      <w:jc w:val="both"/>
    </w:pPr>
    <w:rPr>
      <w:rFonts w:asciiTheme="minorHAnsi" w:eastAsiaTheme="minorHAnsi" w:hAnsiTheme="minorHAnsi" w:cstheme="minorBidi"/>
    </w:rPr>
  </w:style>
  <w:style w:type="paragraph" w:customStyle="1" w:styleId="TOCHeading1">
    <w:name w:val="TOC Heading1"/>
    <w:basedOn w:val="14"/>
    <w:next w:val="a6"/>
    <w:uiPriority w:val="99"/>
    <w:semiHidden/>
    <w:rsid w:val="007F7B1D"/>
    <w:pPr>
      <w:keepLines/>
      <w:tabs>
        <w:tab w:val="clear" w:pos="432"/>
      </w:tabs>
      <w:spacing w:before="480" w:after="0" w:line="276" w:lineRule="auto"/>
      <w:ind w:left="720" w:hanging="360"/>
      <w:jc w:val="left"/>
      <w:outlineLvl w:val="9"/>
    </w:pPr>
    <w:rPr>
      <w:rFonts w:ascii="Cambria" w:hAnsi="Cambria" w:cs="Cambria"/>
      <w:color w:val="365F91"/>
      <w:kern w:val="0"/>
      <w:sz w:val="28"/>
      <w:szCs w:val="28"/>
    </w:rPr>
  </w:style>
  <w:style w:type="paragraph" w:customStyle="1" w:styleId="affffffffc">
    <w:name w:val="Комментарий"/>
    <w:basedOn w:val="a6"/>
    <w:uiPriority w:val="99"/>
    <w:semiHidden/>
    <w:rsid w:val="007F7B1D"/>
    <w:pPr>
      <w:spacing w:before="100" w:beforeAutospacing="1" w:after="100" w:afterAutospacing="1" w:line="240" w:lineRule="auto"/>
      <w:jc w:val="both"/>
    </w:pPr>
    <w:rPr>
      <w:rFonts w:ascii="Times New Roman" w:hAnsi="Times New Roman"/>
      <w:i/>
      <w:iCs/>
    </w:rPr>
  </w:style>
  <w:style w:type="character" w:customStyle="1" w:styleId="2f8">
    <w:name w:val="Стиль2 Знак"/>
    <w:link w:val="20"/>
    <w:uiPriority w:val="99"/>
    <w:locked/>
    <w:rsid w:val="007F7B1D"/>
    <w:rPr>
      <w:rFonts w:ascii="Times New Roman" w:eastAsia="Times New Roman" w:hAnsi="Times New Roman" w:cs="Times New Roman"/>
      <w:b/>
      <w:bCs/>
      <w:sz w:val="24"/>
      <w:szCs w:val="24"/>
      <w:lang w:eastAsia="ru-RU"/>
    </w:rPr>
  </w:style>
  <w:style w:type="paragraph" w:customStyle="1" w:styleId="Normal2">
    <w:name w:val="Normal2"/>
    <w:uiPriority w:val="99"/>
    <w:semiHidden/>
    <w:rsid w:val="007F7B1D"/>
    <w:pPr>
      <w:widowControl w:val="0"/>
      <w:snapToGrid w:val="0"/>
      <w:spacing w:after="0" w:line="252" w:lineRule="auto"/>
      <w:ind w:firstLine="280"/>
      <w:jc w:val="both"/>
    </w:pPr>
    <w:rPr>
      <w:rFonts w:ascii="Times New Roman" w:eastAsia="Times New Roman" w:hAnsi="Times New Roman" w:cs="Times New Roman"/>
      <w:sz w:val="18"/>
      <w:szCs w:val="18"/>
      <w:lang w:eastAsia="ru-RU"/>
    </w:rPr>
  </w:style>
  <w:style w:type="paragraph" w:customStyle="1" w:styleId="FR2">
    <w:name w:val="FR2"/>
    <w:uiPriority w:val="99"/>
    <w:semiHidden/>
    <w:rsid w:val="007F7B1D"/>
    <w:pPr>
      <w:widowControl w:val="0"/>
      <w:snapToGrid w:val="0"/>
      <w:spacing w:before="160" w:after="0" w:line="300" w:lineRule="auto"/>
      <w:ind w:left="240" w:right="3200"/>
    </w:pPr>
    <w:rPr>
      <w:rFonts w:ascii="Times New Roman" w:eastAsia="Times New Roman" w:hAnsi="Times New Roman" w:cs="Times New Roman"/>
      <w:lang w:eastAsia="ru-RU"/>
    </w:rPr>
  </w:style>
  <w:style w:type="paragraph" w:customStyle="1" w:styleId="affffffffd">
    <w:name w:val="бычный"/>
    <w:uiPriority w:val="99"/>
    <w:semiHidden/>
    <w:rsid w:val="007F7B1D"/>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1ffff2">
    <w:name w:val="*** Текст 1"/>
    <w:basedOn w:val="a6"/>
    <w:uiPriority w:val="99"/>
    <w:semiHidden/>
    <w:rsid w:val="007F7B1D"/>
    <w:pPr>
      <w:keepLines/>
      <w:tabs>
        <w:tab w:val="num" w:pos="643"/>
      </w:tabs>
      <w:spacing w:before="120" w:after="0" w:line="240" w:lineRule="auto"/>
      <w:ind w:left="643" w:hanging="360"/>
      <w:jc w:val="both"/>
    </w:pPr>
    <w:rPr>
      <w:rFonts w:ascii="Times New Roman" w:hAnsi="Times New Roman"/>
      <w:sz w:val="24"/>
      <w:szCs w:val="24"/>
      <w:lang w:eastAsia="ru-RU"/>
    </w:rPr>
  </w:style>
  <w:style w:type="paragraph" w:customStyle="1" w:styleId="1ffff3">
    <w:name w:val="Знак1 Знак Знак Знак Знак Знак Знак"/>
    <w:basedOn w:val="a6"/>
    <w:uiPriority w:val="99"/>
    <w:semiHidden/>
    <w:rsid w:val="007F7B1D"/>
    <w:pPr>
      <w:spacing w:after="160" w:line="240" w:lineRule="exact"/>
    </w:pPr>
    <w:rPr>
      <w:rFonts w:ascii="Times New Roman" w:hAnsi="Times New Roman"/>
      <w:sz w:val="20"/>
      <w:szCs w:val="20"/>
      <w:lang w:eastAsia="zh-CN"/>
    </w:rPr>
  </w:style>
  <w:style w:type="paragraph" w:customStyle="1" w:styleId="1ffff4">
    <w:name w:val="Знак1 Знак Знак Знак"/>
    <w:basedOn w:val="a6"/>
    <w:uiPriority w:val="99"/>
    <w:rsid w:val="007F7B1D"/>
    <w:pPr>
      <w:spacing w:after="160" w:line="240" w:lineRule="exact"/>
    </w:pPr>
    <w:rPr>
      <w:rFonts w:ascii="Times New Roman" w:hAnsi="Times New Roman"/>
      <w:sz w:val="20"/>
      <w:szCs w:val="20"/>
      <w:lang w:eastAsia="zh-CN"/>
    </w:rPr>
  </w:style>
  <w:style w:type="paragraph" w:customStyle="1" w:styleId="affffffffe">
    <w:name w:val="Знак Знак Знак Знак"/>
    <w:basedOn w:val="a6"/>
    <w:uiPriority w:val="99"/>
    <w:semiHidden/>
    <w:rsid w:val="007F7B1D"/>
    <w:pPr>
      <w:spacing w:after="160" w:line="240" w:lineRule="exact"/>
    </w:pPr>
    <w:rPr>
      <w:rFonts w:ascii="Times New Roman" w:hAnsi="Times New Roman"/>
      <w:sz w:val="20"/>
      <w:szCs w:val="20"/>
      <w:lang w:eastAsia="zh-CN"/>
    </w:rPr>
  </w:style>
  <w:style w:type="paragraph" w:customStyle="1" w:styleId="2ffb">
    <w:name w:val="Знак Знак Знак2 Знак"/>
    <w:basedOn w:val="a6"/>
    <w:uiPriority w:val="99"/>
    <w:semiHidden/>
    <w:rsid w:val="007F7B1D"/>
    <w:pPr>
      <w:widowControl w:val="0"/>
      <w:adjustRightInd w:val="0"/>
      <w:spacing w:after="160" w:line="240" w:lineRule="exact"/>
      <w:jc w:val="right"/>
    </w:pPr>
    <w:rPr>
      <w:rFonts w:ascii="Times New Roman" w:hAnsi="Times New Roman"/>
      <w:sz w:val="20"/>
      <w:szCs w:val="20"/>
      <w:lang w:val="en-GB"/>
    </w:rPr>
  </w:style>
  <w:style w:type="paragraph" w:customStyle="1" w:styleId="iauiAI">
    <w:name w:val="iau?i AI"/>
    <w:basedOn w:val="a6"/>
    <w:uiPriority w:val="99"/>
    <w:semiHidden/>
    <w:rsid w:val="007F7B1D"/>
    <w:pPr>
      <w:widowControl w:val="0"/>
      <w:overflowPunct w:val="0"/>
      <w:autoSpaceDE w:val="0"/>
      <w:autoSpaceDN w:val="0"/>
      <w:adjustRightInd w:val="0"/>
      <w:spacing w:after="0" w:line="240" w:lineRule="auto"/>
      <w:jc w:val="both"/>
    </w:pPr>
    <w:rPr>
      <w:rFonts w:ascii="Arial" w:hAnsi="Arial" w:cs="Arial"/>
      <w:sz w:val="24"/>
      <w:szCs w:val="24"/>
      <w:lang w:eastAsia="ru-RU"/>
    </w:rPr>
  </w:style>
  <w:style w:type="paragraph" w:customStyle="1" w:styleId="1-21">
    <w:name w:val="Средняя сетка 1 - Акцент 21"/>
    <w:basedOn w:val="a6"/>
    <w:uiPriority w:val="99"/>
    <w:semiHidden/>
    <w:rsid w:val="007F7B1D"/>
    <w:pPr>
      <w:ind w:left="720"/>
    </w:pPr>
    <w:rPr>
      <w:rFonts w:cs="Calibri"/>
    </w:rPr>
  </w:style>
  <w:style w:type="paragraph" w:customStyle="1" w:styleId="preformat">
    <w:name w:val="preformat"/>
    <w:basedOn w:val="a6"/>
    <w:uiPriority w:val="99"/>
    <w:semiHidden/>
    <w:rsid w:val="007F7B1D"/>
    <w:pPr>
      <w:snapToGrid w:val="0"/>
      <w:spacing w:after="0" w:line="240" w:lineRule="auto"/>
    </w:pPr>
    <w:rPr>
      <w:rFonts w:ascii="Courier New" w:hAnsi="Courier New" w:cs="Courier New"/>
      <w:sz w:val="20"/>
      <w:szCs w:val="20"/>
      <w:lang w:eastAsia="ru-RU"/>
    </w:rPr>
  </w:style>
  <w:style w:type="paragraph" w:customStyle="1" w:styleId="251">
    <w:name w:val="Основной текст с отступом 25"/>
    <w:basedOn w:val="a6"/>
    <w:uiPriority w:val="99"/>
    <w:semiHidden/>
    <w:rsid w:val="007F7B1D"/>
    <w:pPr>
      <w:spacing w:after="120" w:line="480" w:lineRule="auto"/>
      <w:ind w:left="283"/>
      <w:jc w:val="both"/>
    </w:pPr>
    <w:rPr>
      <w:rFonts w:ascii="Times New Roman" w:hAnsi="Times New Roman"/>
      <w:sz w:val="24"/>
      <w:szCs w:val="24"/>
      <w:lang w:eastAsia="ar-SA"/>
    </w:rPr>
  </w:style>
  <w:style w:type="paragraph" w:customStyle="1" w:styleId="afffffffff">
    <w:name w:val="регистрационные поля"/>
    <w:basedOn w:val="a6"/>
    <w:uiPriority w:val="99"/>
    <w:semiHidden/>
    <w:rsid w:val="007F7B1D"/>
    <w:pPr>
      <w:spacing w:after="0" w:line="240" w:lineRule="exact"/>
      <w:jc w:val="center"/>
    </w:pPr>
    <w:rPr>
      <w:rFonts w:ascii="Times New Roman" w:hAnsi="Times New Roman"/>
      <w:sz w:val="28"/>
      <w:szCs w:val="28"/>
      <w:lang w:val="en-US" w:eastAsia="ru-RU"/>
    </w:rPr>
  </w:style>
  <w:style w:type="character" w:customStyle="1" w:styleId="af9">
    <w:name w:val="Без интервала Знак"/>
    <w:link w:val="19"/>
    <w:uiPriority w:val="99"/>
    <w:locked/>
    <w:rsid w:val="007F7B1D"/>
    <w:rPr>
      <w:rFonts w:ascii="Times New Roman" w:eastAsia="Times New Roman" w:hAnsi="Times New Roman" w:cs="Times New Roman"/>
      <w:sz w:val="24"/>
      <w:szCs w:val="24"/>
      <w:lang w:eastAsia="ru-RU"/>
    </w:rPr>
  </w:style>
  <w:style w:type="paragraph" w:customStyle="1" w:styleId="3fc">
    <w:name w:val="3"/>
    <w:basedOn w:val="a6"/>
    <w:uiPriority w:val="99"/>
    <w:semiHidden/>
    <w:rsid w:val="007F7B1D"/>
    <w:pPr>
      <w:spacing w:after="0" w:line="240" w:lineRule="auto"/>
      <w:jc w:val="both"/>
    </w:pPr>
    <w:rPr>
      <w:rFonts w:ascii="Times New Roman" w:hAnsi="Times New Roman"/>
      <w:sz w:val="24"/>
      <w:szCs w:val="24"/>
      <w:lang w:eastAsia="ru-RU"/>
    </w:rPr>
  </w:style>
  <w:style w:type="paragraph" w:customStyle="1" w:styleId="afffffffff0">
    <w:name w:val="Обычный.Нормальный"/>
    <w:uiPriority w:val="99"/>
    <w:semiHidden/>
    <w:rsid w:val="007F7B1D"/>
    <w:pPr>
      <w:widowControl w:val="0"/>
      <w:spacing w:after="0" w:line="240" w:lineRule="auto"/>
    </w:pPr>
    <w:rPr>
      <w:rFonts w:ascii="Times New Roman" w:eastAsia="Times New Roman" w:hAnsi="Times New Roman" w:cs="Times New Roman"/>
      <w:sz w:val="24"/>
      <w:szCs w:val="24"/>
      <w:lang w:eastAsia="ru-RU"/>
    </w:rPr>
  </w:style>
  <w:style w:type="paragraph" w:customStyle="1" w:styleId="ListParagraph2">
    <w:name w:val="List Paragraph2"/>
    <w:basedOn w:val="a6"/>
    <w:uiPriority w:val="99"/>
    <w:semiHidden/>
    <w:rsid w:val="007F7B1D"/>
    <w:pPr>
      <w:ind w:left="720"/>
      <w:jc w:val="both"/>
    </w:pPr>
    <w:rPr>
      <w:rFonts w:ascii="Times New Roman" w:hAnsi="Times New Roman"/>
      <w:lang w:eastAsia="ru-RU"/>
    </w:rPr>
  </w:style>
  <w:style w:type="paragraph" w:customStyle="1" w:styleId="afffffffff1">
    <w:name w:val="Примечание"/>
    <w:basedOn w:val="a6"/>
    <w:next w:val="a6"/>
    <w:uiPriority w:val="99"/>
    <w:semiHidden/>
    <w:rsid w:val="007F7B1D"/>
    <w:pPr>
      <w:spacing w:after="0" w:line="240" w:lineRule="auto"/>
      <w:jc w:val="both"/>
    </w:pPr>
    <w:rPr>
      <w:rFonts w:ascii="Times New Roman" w:hAnsi="Times New Roman"/>
      <w:b/>
      <w:bCs/>
      <w:i/>
      <w:iCs/>
      <w:sz w:val="24"/>
      <w:szCs w:val="24"/>
      <w:lang w:eastAsia="ru-RU"/>
    </w:rPr>
  </w:style>
  <w:style w:type="paragraph" w:customStyle="1" w:styleId="afffffffff2">
    <w:name w:val="Примечание_текст"/>
    <w:basedOn w:val="a6"/>
    <w:uiPriority w:val="99"/>
    <w:semiHidden/>
    <w:rsid w:val="007F7B1D"/>
    <w:pPr>
      <w:spacing w:after="0" w:line="240" w:lineRule="auto"/>
      <w:ind w:left="720"/>
      <w:jc w:val="both"/>
    </w:pPr>
    <w:rPr>
      <w:rFonts w:ascii="Times New Roman" w:hAnsi="Times New Roman"/>
      <w:i/>
      <w:iCs/>
      <w:lang w:eastAsia="ru-RU"/>
    </w:rPr>
  </w:style>
  <w:style w:type="character" w:customStyle="1" w:styleId="afffffffff3">
    <w:name w:val="Список: маркер Знак"/>
    <w:link w:val="a4"/>
    <w:uiPriority w:val="99"/>
    <w:semiHidden/>
    <w:locked/>
    <w:rsid w:val="007F7B1D"/>
  </w:style>
  <w:style w:type="paragraph" w:customStyle="1" w:styleId="a4">
    <w:name w:val="Список: маркер"/>
    <w:basedOn w:val="a6"/>
    <w:link w:val="afffffffff3"/>
    <w:uiPriority w:val="99"/>
    <w:semiHidden/>
    <w:rsid w:val="007F7B1D"/>
    <w:pPr>
      <w:numPr>
        <w:numId w:val="23"/>
      </w:numPr>
      <w:spacing w:after="0" w:line="360" w:lineRule="auto"/>
      <w:jc w:val="both"/>
    </w:pPr>
    <w:rPr>
      <w:rFonts w:asciiTheme="minorHAnsi" w:eastAsiaTheme="minorHAnsi" w:hAnsiTheme="minorHAnsi" w:cstheme="minorBidi"/>
    </w:rPr>
  </w:style>
  <w:style w:type="character" w:customStyle="1" w:styleId="afffffffff4">
    <w:name w:val="Список: нумерация Знак"/>
    <w:link w:val="a3"/>
    <w:uiPriority w:val="99"/>
    <w:semiHidden/>
    <w:locked/>
    <w:rsid w:val="007F7B1D"/>
  </w:style>
  <w:style w:type="paragraph" w:customStyle="1" w:styleId="a3">
    <w:name w:val="Список: нумерация"/>
    <w:basedOn w:val="a6"/>
    <w:link w:val="afffffffff4"/>
    <w:uiPriority w:val="99"/>
    <w:semiHidden/>
    <w:rsid w:val="007F7B1D"/>
    <w:pPr>
      <w:numPr>
        <w:numId w:val="24"/>
      </w:numPr>
      <w:tabs>
        <w:tab w:val="left" w:pos="720"/>
      </w:tabs>
      <w:spacing w:after="0" w:line="360" w:lineRule="auto"/>
      <w:jc w:val="both"/>
    </w:pPr>
    <w:rPr>
      <w:rFonts w:asciiTheme="minorHAnsi" w:eastAsiaTheme="minorHAnsi" w:hAnsiTheme="minorHAnsi" w:cstheme="minorBidi"/>
    </w:rPr>
  </w:style>
  <w:style w:type="paragraph" w:customStyle="1" w:styleId="afffffffff5">
    <w:name w:val="Таблица: текст"/>
    <w:basedOn w:val="a6"/>
    <w:uiPriority w:val="99"/>
    <w:semiHidden/>
    <w:rsid w:val="007F7B1D"/>
    <w:pPr>
      <w:spacing w:after="0" w:line="240" w:lineRule="auto"/>
      <w:jc w:val="both"/>
    </w:pPr>
    <w:rPr>
      <w:rFonts w:ascii="Times New Roman" w:hAnsi="Times New Roman"/>
      <w:lang w:eastAsia="ru-RU"/>
    </w:rPr>
  </w:style>
  <w:style w:type="paragraph" w:customStyle="1" w:styleId="afffffffff6">
    <w:name w:val="Таблица: шапка"/>
    <w:basedOn w:val="a6"/>
    <w:next w:val="afffffffff5"/>
    <w:uiPriority w:val="99"/>
    <w:semiHidden/>
    <w:rsid w:val="007F7B1D"/>
    <w:pPr>
      <w:spacing w:after="0" w:line="240" w:lineRule="auto"/>
      <w:jc w:val="both"/>
    </w:pPr>
    <w:rPr>
      <w:rFonts w:ascii="Times New Roman" w:hAnsi="Times New Roman"/>
      <w:b/>
      <w:bCs/>
      <w:sz w:val="24"/>
      <w:szCs w:val="24"/>
      <w:lang w:eastAsia="ru-RU"/>
    </w:rPr>
  </w:style>
  <w:style w:type="paragraph" w:customStyle="1" w:styleId="afffffffff7">
    <w:name w:val="Текст_диплом"/>
    <w:basedOn w:val="a0"/>
    <w:uiPriority w:val="99"/>
    <w:semiHidden/>
    <w:rsid w:val="007F7B1D"/>
    <w:pPr>
      <w:numPr>
        <w:ilvl w:val="0"/>
        <w:numId w:val="0"/>
      </w:numPr>
      <w:spacing w:after="0" w:line="360" w:lineRule="auto"/>
      <w:ind w:firstLine="720"/>
    </w:pPr>
  </w:style>
  <w:style w:type="paragraph" w:customStyle="1" w:styleId="afffffffff8">
    <w:name w:val="текст_примера"/>
    <w:basedOn w:val="a6"/>
    <w:uiPriority w:val="99"/>
    <w:semiHidden/>
    <w:rsid w:val="007F7B1D"/>
    <w:pPr>
      <w:spacing w:after="0" w:line="360" w:lineRule="auto"/>
      <w:jc w:val="both"/>
    </w:pPr>
    <w:rPr>
      <w:rFonts w:ascii="Courier New" w:hAnsi="Courier New" w:cs="Courier New"/>
      <w:lang w:eastAsia="ru-RU"/>
    </w:rPr>
  </w:style>
  <w:style w:type="paragraph" w:customStyle="1" w:styleId="afffffffff9">
    <w:name w:val="Текст_примечание"/>
    <w:basedOn w:val="a0"/>
    <w:uiPriority w:val="99"/>
    <w:semiHidden/>
    <w:rsid w:val="007F7B1D"/>
    <w:pPr>
      <w:numPr>
        <w:ilvl w:val="0"/>
        <w:numId w:val="0"/>
      </w:numPr>
      <w:spacing w:after="0" w:line="360" w:lineRule="auto"/>
      <w:ind w:left="284"/>
    </w:pPr>
    <w:rPr>
      <w:i/>
      <w:iCs/>
      <w:sz w:val="20"/>
      <w:szCs w:val="20"/>
    </w:rPr>
  </w:style>
  <w:style w:type="paragraph" w:customStyle="1" w:styleId="afffffffffa">
    <w:name w:val="Формула:текст"/>
    <w:basedOn w:val="a6"/>
    <w:uiPriority w:val="99"/>
    <w:semiHidden/>
    <w:rsid w:val="007F7B1D"/>
    <w:pPr>
      <w:spacing w:after="120" w:line="240" w:lineRule="auto"/>
      <w:jc w:val="both"/>
    </w:pPr>
    <w:rPr>
      <w:rFonts w:ascii="Times New Roman" w:hAnsi="Times New Roman"/>
      <w:sz w:val="24"/>
      <w:szCs w:val="24"/>
      <w:lang w:eastAsia="ru-RU"/>
    </w:rPr>
  </w:style>
  <w:style w:type="character" w:customStyle="1" w:styleId="afffffffffb">
    <w:name w:val="Обычный для таблиц Знак"/>
    <w:link w:val="afffffffffc"/>
    <w:uiPriority w:val="99"/>
    <w:semiHidden/>
    <w:locked/>
    <w:rsid w:val="007F7B1D"/>
    <w:rPr>
      <w:sz w:val="24"/>
    </w:rPr>
  </w:style>
  <w:style w:type="paragraph" w:customStyle="1" w:styleId="afffffffffc">
    <w:name w:val="Обычный для таблиц"/>
    <w:basedOn w:val="a6"/>
    <w:link w:val="afffffffffb"/>
    <w:uiPriority w:val="99"/>
    <w:semiHidden/>
    <w:rsid w:val="007F7B1D"/>
    <w:pPr>
      <w:spacing w:after="0" w:line="360" w:lineRule="auto"/>
      <w:jc w:val="both"/>
    </w:pPr>
    <w:rPr>
      <w:rFonts w:asciiTheme="minorHAnsi" w:eastAsiaTheme="minorHAnsi" w:hAnsiTheme="minorHAnsi" w:cstheme="minorBidi"/>
      <w:sz w:val="24"/>
    </w:rPr>
  </w:style>
  <w:style w:type="paragraph" w:customStyle="1" w:styleId="NoSpacing1">
    <w:name w:val="No Spacing1"/>
    <w:uiPriority w:val="99"/>
    <w:semiHidden/>
    <w:rsid w:val="007F7B1D"/>
    <w:pPr>
      <w:spacing w:after="0" w:line="240" w:lineRule="auto"/>
    </w:pPr>
    <w:rPr>
      <w:rFonts w:ascii="Calibri" w:eastAsia="Times New Roman" w:hAnsi="Calibri" w:cs="Calibri"/>
    </w:rPr>
  </w:style>
  <w:style w:type="paragraph" w:customStyle="1" w:styleId="Times12">
    <w:name w:val="Times 12"/>
    <w:basedOn w:val="a6"/>
    <w:uiPriority w:val="99"/>
    <w:semiHidden/>
    <w:rsid w:val="007F7B1D"/>
    <w:pPr>
      <w:overflowPunct w:val="0"/>
      <w:autoSpaceDE w:val="0"/>
      <w:autoSpaceDN w:val="0"/>
      <w:adjustRightInd w:val="0"/>
      <w:spacing w:after="0" w:line="240" w:lineRule="auto"/>
      <w:ind w:firstLine="567"/>
      <w:jc w:val="both"/>
    </w:pPr>
    <w:rPr>
      <w:rFonts w:ascii="Times New Roman" w:hAnsi="Times New Roman"/>
      <w:sz w:val="24"/>
      <w:szCs w:val="24"/>
      <w:lang w:eastAsia="ru-RU"/>
    </w:rPr>
  </w:style>
  <w:style w:type="paragraph" w:customStyle="1" w:styleId="10">
    <w:name w:val="Список1"/>
    <w:basedOn w:val="a6"/>
    <w:uiPriority w:val="99"/>
    <w:semiHidden/>
    <w:rsid w:val="007F7B1D"/>
    <w:pPr>
      <w:numPr>
        <w:numId w:val="25"/>
      </w:numPr>
      <w:spacing w:after="0" w:line="240" w:lineRule="auto"/>
      <w:jc w:val="both"/>
    </w:pPr>
    <w:rPr>
      <w:rFonts w:ascii="Times New Roman" w:hAnsi="Times New Roman"/>
      <w:sz w:val="28"/>
      <w:szCs w:val="28"/>
      <w:lang w:eastAsia="ru-RU"/>
    </w:rPr>
  </w:style>
  <w:style w:type="paragraph" w:customStyle="1" w:styleId="-110">
    <w:name w:val="Цветной список - Акцент 11"/>
    <w:basedOn w:val="a6"/>
    <w:uiPriority w:val="99"/>
    <w:semiHidden/>
    <w:rsid w:val="007F7B1D"/>
    <w:pPr>
      <w:ind w:left="720"/>
    </w:pPr>
    <w:rPr>
      <w:rFonts w:cs="Calibri"/>
      <w:lang w:eastAsia="ru-RU"/>
    </w:rPr>
  </w:style>
  <w:style w:type="character" w:customStyle="1" w:styleId="PlaceholderText1">
    <w:name w:val="Placeholder Text1"/>
    <w:uiPriority w:val="99"/>
    <w:semiHidden/>
    <w:rsid w:val="007F7B1D"/>
    <w:rPr>
      <w:color w:val="808080"/>
    </w:rPr>
  </w:style>
  <w:style w:type="character" w:customStyle="1" w:styleId="b-serp-urlitem1">
    <w:name w:val="b-serp-url__item1"/>
    <w:uiPriority w:val="99"/>
    <w:rsid w:val="007F7B1D"/>
  </w:style>
  <w:style w:type="character" w:customStyle="1" w:styleId="67">
    <w:name w:val="Знак Знак6"/>
    <w:uiPriority w:val="99"/>
    <w:rsid w:val="007F7B1D"/>
    <w:rPr>
      <w:rFonts w:ascii="Arial" w:hAnsi="Arial"/>
      <w:b/>
      <w:kern w:val="28"/>
      <w:sz w:val="32"/>
      <w:lang w:val="ru-RU" w:eastAsia="ru-RU"/>
    </w:rPr>
  </w:style>
  <w:style w:type="character" w:customStyle="1" w:styleId="Noeeu2">
    <w:name w:val="Noeeu2"/>
    <w:uiPriority w:val="99"/>
    <w:rsid w:val="007F7B1D"/>
    <w:rPr>
      <w:b/>
      <w:i/>
      <w:lang w:val="ru-RU"/>
    </w:rPr>
  </w:style>
  <w:style w:type="character" w:customStyle="1" w:styleId="360">
    <w:name w:val="Знак Знак36"/>
    <w:uiPriority w:val="99"/>
    <w:rsid w:val="007F7B1D"/>
    <w:rPr>
      <w:rFonts w:ascii="Times New Roman" w:hAnsi="Times New Roman"/>
      <w:b/>
      <w:caps/>
      <w:kern w:val="28"/>
      <w:sz w:val="20"/>
      <w:lang w:eastAsia="ru-RU"/>
    </w:rPr>
  </w:style>
  <w:style w:type="character" w:customStyle="1" w:styleId="5d">
    <w:name w:val="Знак Знак5"/>
    <w:uiPriority w:val="99"/>
    <w:rsid w:val="007F7B1D"/>
    <w:rPr>
      <w:rFonts w:ascii="Arial" w:hAnsi="Arial"/>
      <w:noProof/>
      <w:sz w:val="24"/>
    </w:rPr>
  </w:style>
  <w:style w:type="character" w:customStyle="1" w:styleId="afffffffffd">
    <w:name w:val="комментарий"/>
    <w:uiPriority w:val="99"/>
    <w:rsid w:val="007F7B1D"/>
    <w:rPr>
      <w:b/>
      <w:i/>
      <w:shd w:val="clear" w:color="auto" w:fill="FFFF99"/>
    </w:rPr>
  </w:style>
  <w:style w:type="character" w:customStyle="1" w:styleId="9pt">
    <w:name w:val="Основной текст + 9 pt"/>
    <w:aliases w:val="Не курсив,Интервал 0 pt"/>
    <w:uiPriority w:val="99"/>
    <w:rsid w:val="007F7B1D"/>
    <w:rPr>
      <w:rFonts w:ascii="Calibri" w:hAnsi="Calibri"/>
      <w:i/>
      <w:spacing w:val="-2"/>
      <w:sz w:val="18"/>
    </w:rPr>
  </w:style>
  <w:style w:type="character" w:customStyle="1" w:styleId="TimesNewRoman">
    <w:name w:val="Основной текст + Times New Roman"/>
    <w:aliases w:val="9,5 pt,Не курсив2,Интервал 0 pt2"/>
    <w:uiPriority w:val="99"/>
    <w:rsid w:val="007F7B1D"/>
    <w:rPr>
      <w:rFonts w:ascii="Times New Roman" w:hAnsi="Times New Roman"/>
      <w:i/>
      <w:spacing w:val="8"/>
      <w:sz w:val="19"/>
    </w:rPr>
  </w:style>
  <w:style w:type="paragraph" w:customStyle="1" w:styleId="xl63">
    <w:name w:val="xl63"/>
    <w:basedOn w:val="a6"/>
    <w:rsid w:val="007F7B1D"/>
    <w:pPr>
      <w:spacing w:before="100" w:beforeAutospacing="1" w:after="100" w:afterAutospacing="1" w:line="240" w:lineRule="auto"/>
      <w:jc w:val="center"/>
    </w:pPr>
    <w:rPr>
      <w:rFonts w:ascii="Times New Roman" w:hAnsi="Times New Roman"/>
      <w:sz w:val="24"/>
      <w:szCs w:val="24"/>
      <w:lang w:eastAsia="ru-RU"/>
    </w:rPr>
  </w:style>
  <w:style w:type="paragraph" w:customStyle="1" w:styleId="xl64">
    <w:name w:val="xl64"/>
    <w:basedOn w:val="a6"/>
    <w:rsid w:val="007F7B1D"/>
    <w:pPr>
      <w:spacing w:before="100" w:beforeAutospacing="1" w:after="100" w:afterAutospacing="1" w:line="240" w:lineRule="auto"/>
    </w:pPr>
    <w:rPr>
      <w:rFonts w:ascii="Times New Roman" w:hAnsi="Times New Roman"/>
      <w:sz w:val="24"/>
      <w:szCs w:val="24"/>
      <w:lang w:eastAsia="ru-RU"/>
    </w:rPr>
  </w:style>
  <w:style w:type="table" w:customStyle="1" w:styleId="1ffff5">
    <w:name w:val="Светлая заливка1"/>
    <w:uiPriority w:val="99"/>
    <w:rsid w:val="007F7B1D"/>
    <w:pPr>
      <w:spacing w:after="0" w:line="240" w:lineRule="auto"/>
    </w:pPr>
    <w:rPr>
      <w:rFonts w:ascii="Times New Roman" w:eastAsia="Times New Roman" w:hAnsi="Times New Roman" w:cs="Times New Roman"/>
      <w:color w:val="000000"/>
      <w:sz w:val="24"/>
      <w:szCs w:val="24"/>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1-22">
    <w:name w:val="Средняя сетка 1 - Акцент 22"/>
    <w:basedOn w:val="a6"/>
    <w:uiPriority w:val="99"/>
    <w:rsid w:val="007F7B1D"/>
    <w:pPr>
      <w:suppressAutoHyphens/>
      <w:spacing w:after="60" w:line="240" w:lineRule="auto"/>
      <w:ind w:left="720"/>
      <w:jc w:val="both"/>
    </w:pPr>
    <w:rPr>
      <w:rFonts w:ascii="Times New Roman" w:hAnsi="Times New Roman"/>
      <w:sz w:val="24"/>
      <w:szCs w:val="24"/>
      <w:lang w:eastAsia="ar-SA"/>
    </w:rPr>
  </w:style>
  <w:style w:type="character" w:customStyle="1" w:styleId="94">
    <w:name w:val="Основной текст + 9"/>
    <w:aliases w:val="5 pt2"/>
    <w:uiPriority w:val="99"/>
    <w:rsid w:val="007F7B1D"/>
    <w:rPr>
      <w:color w:val="000000"/>
      <w:spacing w:val="0"/>
      <w:w w:val="100"/>
      <w:position w:val="0"/>
      <w:sz w:val="19"/>
      <w:shd w:val="clear" w:color="auto" w:fill="FFFFFF"/>
      <w:lang w:val="ru-RU"/>
    </w:rPr>
  </w:style>
  <w:style w:type="character" w:customStyle="1" w:styleId="911">
    <w:name w:val="Основной текст + 91"/>
    <w:aliases w:val="5 pt1,Полужирный"/>
    <w:uiPriority w:val="99"/>
    <w:rsid w:val="007F7B1D"/>
    <w:rPr>
      <w:b/>
      <w:color w:val="000000"/>
      <w:spacing w:val="0"/>
      <w:w w:val="100"/>
      <w:position w:val="0"/>
      <w:sz w:val="19"/>
      <w:shd w:val="clear" w:color="auto" w:fill="FFFFFF"/>
      <w:lang w:val="ru-RU"/>
    </w:rPr>
  </w:style>
  <w:style w:type="character" w:customStyle="1" w:styleId="TitleChar1">
    <w:name w:val="Title Char1"/>
    <w:uiPriority w:val="99"/>
    <w:locked/>
    <w:rsid w:val="007F7B1D"/>
    <w:rPr>
      <w:rFonts w:ascii="Arial" w:hAnsi="Arial"/>
      <w:b/>
      <w:kern w:val="1"/>
      <w:sz w:val="32"/>
      <w:lang w:eastAsia="ar-SA" w:bidi="ar-SA"/>
    </w:rPr>
  </w:style>
  <w:style w:type="paragraph" w:customStyle="1" w:styleId="2ffc">
    <w:name w:val="Основной текст2"/>
    <w:basedOn w:val="a6"/>
    <w:rsid w:val="007F7B1D"/>
    <w:pPr>
      <w:widowControl w:val="0"/>
      <w:shd w:val="clear" w:color="auto" w:fill="FFFFFF"/>
      <w:spacing w:after="0" w:line="264" w:lineRule="exact"/>
      <w:jc w:val="both"/>
    </w:pPr>
    <w:rPr>
      <w:rFonts w:ascii="Times New Roman" w:hAnsi="Times New Roman"/>
      <w:sz w:val="21"/>
      <w:szCs w:val="21"/>
      <w:lang w:eastAsia="ar-SA"/>
    </w:rPr>
  </w:style>
  <w:style w:type="numbering" w:styleId="111111">
    <w:name w:val="Outline List 2"/>
    <w:basedOn w:val="a9"/>
    <w:rsid w:val="007F7B1D"/>
    <w:pPr>
      <w:numPr>
        <w:numId w:val="26"/>
      </w:numPr>
    </w:pPr>
  </w:style>
  <w:style w:type="numbering" w:customStyle="1" w:styleId="12">
    <w:name w:val="Текущий список1"/>
    <w:rsid w:val="007F7B1D"/>
    <w:pPr>
      <w:numPr>
        <w:numId w:val="27"/>
      </w:numPr>
    </w:pPr>
  </w:style>
  <w:style w:type="character" w:customStyle="1" w:styleId="bold">
    <w:name w:val="bold"/>
    <w:basedOn w:val="a7"/>
    <w:rsid w:val="007F7B1D"/>
  </w:style>
  <w:style w:type="paragraph" w:customStyle="1" w:styleId="3fd">
    <w:name w:val="АД_Текст отступ 3"/>
    <w:aliases w:val="25"/>
    <w:basedOn w:val="a6"/>
    <w:link w:val="3fe"/>
    <w:qFormat/>
    <w:rsid w:val="007F7B1D"/>
    <w:pPr>
      <w:spacing w:after="0" w:line="240" w:lineRule="auto"/>
      <w:ind w:left="1418"/>
      <w:jc w:val="both"/>
    </w:pPr>
    <w:rPr>
      <w:rFonts w:ascii="Times New Roman" w:hAnsi="Times New Roman"/>
      <w:sz w:val="24"/>
      <w:szCs w:val="20"/>
      <w:lang w:eastAsia="ar-SA"/>
    </w:rPr>
  </w:style>
  <w:style w:type="character" w:customStyle="1" w:styleId="3fe">
    <w:name w:val="АД_Текст отступ 3 Знак"/>
    <w:aliases w:val="25 Знак"/>
    <w:link w:val="3fd"/>
    <w:locked/>
    <w:rsid w:val="007F7B1D"/>
    <w:rPr>
      <w:rFonts w:ascii="Times New Roman" w:eastAsia="Times New Roman" w:hAnsi="Times New Roman" w:cs="Times New Roman"/>
      <w:sz w:val="24"/>
      <w:szCs w:val="20"/>
      <w:lang w:eastAsia="ar-SA"/>
    </w:rPr>
  </w:style>
  <w:style w:type="paragraph" w:customStyle="1" w:styleId="afffffffffe">
    <w:name w:val="АД_Основной текст"/>
    <w:basedOn w:val="a6"/>
    <w:link w:val="affffffffff"/>
    <w:qFormat/>
    <w:rsid w:val="007F7B1D"/>
    <w:pPr>
      <w:spacing w:after="0" w:line="240" w:lineRule="auto"/>
      <w:ind w:firstLine="567"/>
      <w:jc w:val="both"/>
    </w:pPr>
    <w:rPr>
      <w:rFonts w:ascii="Times New Roman" w:hAnsi="Times New Roman"/>
      <w:sz w:val="24"/>
      <w:szCs w:val="20"/>
      <w:lang w:eastAsia="ar-SA"/>
    </w:rPr>
  </w:style>
  <w:style w:type="character" w:customStyle="1" w:styleId="affffffffff">
    <w:name w:val="АД_Основной текст Знак"/>
    <w:link w:val="afffffffffe"/>
    <w:locked/>
    <w:rsid w:val="007F7B1D"/>
    <w:rPr>
      <w:rFonts w:ascii="Times New Roman" w:eastAsia="Times New Roman" w:hAnsi="Times New Roman" w:cs="Times New Roman"/>
      <w:sz w:val="24"/>
      <w:szCs w:val="20"/>
      <w:lang w:eastAsia="ar-SA"/>
    </w:rPr>
  </w:style>
  <w:style w:type="paragraph" w:customStyle="1" w:styleId="2ffd">
    <w:name w:val="заголовок 2"/>
    <w:basedOn w:val="a6"/>
    <w:next w:val="a6"/>
    <w:rsid w:val="007F7B1D"/>
    <w:pPr>
      <w:keepNext/>
      <w:autoSpaceDE w:val="0"/>
      <w:autoSpaceDN w:val="0"/>
      <w:spacing w:after="0" w:line="240" w:lineRule="auto"/>
      <w:jc w:val="both"/>
      <w:outlineLvl w:val="1"/>
    </w:pPr>
    <w:rPr>
      <w:rFonts w:ascii="Courier" w:hAnsi="Courier" w:cs="Courier"/>
      <w:sz w:val="24"/>
      <w:szCs w:val="24"/>
      <w:lang w:eastAsia="ru-RU"/>
    </w:rPr>
  </w:style>
  <w:style w:type="paragraph" w:customStyle="1" w:styleId="affffffffff0">
    <w:name w:val="Базовый"/>
    <w:rsid w:val="007F7B1D"/>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225">
    <w:name w:val="2.2.Абзац"/>
    <w:basedOn w:val="a6"/>
    <w:qFormat/>
    <w:rsid w:val="007F7B1D"/>
    <w:pPr>
      <w:suppressLineNumbers/>
      <w:tabs>
        <w:tab w:val="left" w:pos="1276"/>
      </w:tabs>
      <w:suppressAutoHyphens/>
      <w:spacing w:after="0" w:line="240" w:lineRule="auto"/>
      <w:ind w:firstLine="709"/>
      <w:jc w:val="both"/>
    </w:pPr>
    <w:rPr>
      <w:rFonts w:ascii="Times New Roman" w:eastAsia="Calibri" w:hAnsi="Times New Roman"/>
      <w:sz w:val="24"/>
    </w:rPr>
  </w:style>
  <w:style w:type="paragraph" w:customStyle="1" w:styleId="affffffffff1">
    <w:name w:val="АД_Нумерованный подпункт"/>
    <w:basedOn w:val="a6"/>
    <w:link w:val="affffffffff2"/>
    <w:qFormat/>
    <w:rsid w:val="007F7B1D"/>
    <w:pPr>
      <w:tabs>
        <w:tab w:val="left" w:pos="720"/>
      </w:tabs>
      <w:spacing w:after="0" w:line="240" w:lineRule="auto"/>
      <w:ind w:left="720" w:hanging="720"/>
      <w:jc w:val="both"/>
    </w:pPr>
    <w:rPr>
      <w:rFonts w:ascii="Times New Roman" w:hAnsi="Times New Roman"/>
      <w:sz w:val="24"/>
      <w:szCs w:val="24"/>
      <w:lang w:eastAsia="ar-SA"/>
    </w:rPr>
  </w:style>
  <w:style w:type="character" w:customStyle="1" w:styleId="affffffffff2">
    <w:name w:val="АД_Нумерованный подпункт Знак"/>
    <w:link w:val="affffffffff1"/>
    <w:rsid w:val="007F7B1D"/>
    <w:rPr>
      <w:rFonts w:ascii="Times New Roman" w:eastAsia="Times New Roman" w:hAnsi="Times New Roman" w:cs="Times New Roman"/>
      <w:sz w:val="24"/>
      <w:szCs w:val="24"/>
      <w:lang w:eastAsia="ar-SA"/>
    </w:rPr>
  </w:style>
  <w:style w:type="character" w:customStyle="1" w:styleId="3ff">
    <w:name w:val="Основной текст с отступом Знак3"/>
    <w:aliases w:val="текст Знак3"/>
    <w:basedOn w:val="a7"/>
    <w:uiPriority w:val="99"/>
    <w:rsid w:val="007F7B1D"/>
    <w:rPr>
      <w:sz w:val="24"/>
      <w:szCs w:val="24"/>
    </w:rPr>
  </w:style>
</w:styles>
</file>

<file path=word/webSettings.xml><?xml version="1.0" encoding="utf-8"?>
<w:webSettings xmlns:r="http://schemas.openxmlformats.org/officeDocument/2006/relationships" xmlns:w="http://schemas.openxmlformats.org/wordprocessingml/2006/main">
  <w:divs>
    <w:div w:id="1446922082">
      <w:bodyDiv w:val="1"/>
      <w:marLeft w:val="0"/>
      <w:marRight w:val="0"/>
      <w:marTop w:val="0"/>
      <w:marBottom w:val="0"/>
      <w:divBdr>
        <w:top w:val="none" w:sz="0" w:space="0" w:color="auto"/>
        <w:left w:val="none" w:sz="0" w:space="0" w:color="auto"/>
        <w:bottom w:val="none" w:sz="0" w:space="0" w:color="auto"/>
        <w:right w:val="none" w:sz="0" w:space="0" w:color="auto"/>
      </w:divBdr>
      <w:divsChild>
        <w:div w:id="439170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7D1544759EB209F6E35A7C817233AF48E319FECE04330B64AC4725Cy8vD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57562-17BA-460D-A204-FF7B9F12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4759</Words>
  <Characters>27130</Characters>
  <Application>Microsoft Office Word</Application>
  <DocSecurity>4</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2019-11-18T14:43:00Z</cp:lastPrinted>
  <dcterms:created xsi:type="dcterms:W3CDTF">2019-12-27T12:54:00Z</dcterms:created>
  <dcterms:modified xsi:type="dcterms:W3CDTF">2019-12-27T12:54:00Z</dcterms:modified>
</cp:coreProperties>
</file>